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5DED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41162">
        <w:rPr>
          <w:b/>
          <w:sz w:val="28"/>
          <w:szCs w:val="28"/>
        </w:rPr>
        <w:t>Ханты-Мансийский автономный округ – Югра</w:t>
      </w:r>
    </w:p>
    <w:p w14:paraId="48F23480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sz w:val="28"/>
          <w:szCs w:val="28"/>
        </w:rPr>
      </w:pPr>
      <w:r w:rsidRPr="00541162">
        <w:rPr>
          <w:b/>
          <w:sz w:val="28"/>
          <w:szCs w:val="28"/>
        </w:rPr>
        <w:t>Ханты-Мансийский муниципальный район</w:t>
      </w:r>
    </w:p>
    <w:p w14:paraId="0ED4DF74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sz w:val="28"/>
          <w:szCs w:val="28"/>
        </w:rPr>
      </w:pPr>
    </w:p>
    <w:p w14:paraId="178D2D86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МУНИЦИПАЛЬНОЕ ОБРАЗОВАНИЕ</w:t>
      </w:r>
    </w:p>
    <w:p w14:paraId="1E1832FE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СЕЛЬСКОЕ ПОСЕЛЕНИЕ   ГОРНОПРАВДИНСК</w:t>
      </w:r>
    </w:p>
    <w:p w14:paraId="2168EE6D" w14:textId="77777777" w:rsidR="006D46DE" w:rsidRPr="00541162" w:rsidRDefault="006D46DE" w:rsidP="00540403">
      <w:pPr>
        <w:tabs>
          <w:tab w:val="left" w:pos="1211"/>
        </w:tabs>
        <w:rPr>
          <w:b/>
          <w:bCs/>
          <w:sz w:val="28"/>
          <w:szCs w:val="28"/>
        </w:rPr>
      </w:pPr>
    </w:p>
    <w:p w14:paraId="518F8F42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АДМИНИСТРАЦИЯ</w:t>
      </w:r>
    </w:p>
    <w:p w14:paraId="0B77B1A5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СЕЛЬСКОГО ПОСЕЛЕНИЯ ГОРНОПРАВДИНСК</w:t>
      </w:r>
    </w:p>
    <w:p w14:paraId="09E6B22E" w14:textId="77777777" w:rsidR="006D46DE" w:rsidRPr="00541162" w:rsidRDefault="006D46DE" w:rsidP="00540403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14:paraId="724E3AC4" w14:textId="77777777" w:rsidR="006D46DE" w:rsidRDefault="006D46DE" w:rsidP="00540403">
      <w:pPr>
        <w:spacing w:line="360" w:lineRule="auto"/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П О С Т А Н О В Л Е Н И Е</w:t>
      </w:r>
    </w:p>
    <w:p w14:paraId="201C8E6C" w14:textId="77777777" w:rsidR="008F6135" w:rsidRPr="00541162" w:rsidRDefault="008F6135" w:rsidP="0054040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E3169EA" w14:textId="378C6572" w:rsidR="006D46DE" w:rsidRPr="00541162" w:rsidRDefault="006D46DE" w:rsidP="00540403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от </w:t>
      </w:r>
      <w:r w:rsidR="008F6135">
        <w:rPr>
          <w:sz w:val="28"/>
          <w:szCs w:val="28"/>
        </w:rPr>
        <w:t>15.05.2023</w:t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8F6135">
        <w:rPr>
          <w:sz w:val="28"/>
          <w:szCs w:val="28"/>
        </w:rPr>
        <w:t xml:space="preserve">                                                       </w:t>
      </w:r>
      <w:r w:rsidRPr="00541162">
        <w:rPr>
          <w:sz w:val="28"/>
          <w:szCs w:val="28"/>
        </w:rPr>
        <w:t xml:space="preserve">№ </w:t>
      </w:r>
      <w:r w:rsidR="008F6135">
        <w:rPr>
          <w:sz w:val="28"/>
          <w:szCs w:val="28"/>
        </w:rPr>
        <w:t>65</w:t>
      </w:r>
    </w:p>
    <w:p w14:paraId="08B90177" w14:textId="77777777" w:rsidR="006D46DE" w:rsidRPr="00541162" w:rsidRDefault="006D46DE" w:rsidP="00540403">
      <w:pPr>
        <w:ind w:firstLine="0"/>
        <w:rPr>
          <w:sz w:val="28"/>
          <w:szCs w:val="28"/>
        </w:rPr>
      </w:pPr>
    </w:p>
    <w:p w14:paraId="3C79E256" w14:textId="77777777" w:rsidR="006D46DE" w:rsidRPr="00541162" w:rsidRDefault="006D46DE" w:rsidP="00540403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Об утверждении проекта </w:t>
      </w:r>
    </w:p>
    <w:p w14:paraId="2AECC83F" w14:textId="77777777" w:rsidR="006D46DE" w:rsidRPr="00541162" w:rsidRDefault="006D46DE" w:rsidP="00540403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планировки и проекта </w:t>
      </w:r>
    </w:p>
    <w:p w14:paraId="58CAEBE8" w14:textId="77777777" w:rsidR="006D46DE" w:rsidRPr="00541162" w:rsidRDefault="006D46DE" w:rsidP="00540403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межевания территории </w:t>
      </w:r>
    </w:p>
    <w:p w14:paraId="7BC90702" w14:textId="0725BE00" w:rsidR="006D46DE" w:rsidRPr="00541162" w:rsidRDefault="006D46DE" w:rsidP="00540403">
      <w:pPr>
        <w:ind w:firstLine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д.Лугофилинская</w:t>
      </w:r>
      <w:proofErr w:type="spellEnd"/>
    </w:p>
    <w:p w14:paraId="6A1ECEDC" w14:textId="77777777" w:rsidR="006D46DE" w:rsidRPr="00541162" w:rsidRDefault="006D46DE" w:rsidP="00540403">
      <w:pPr>
        <w:ind w:firstLine="709"/>
        <w:rPr>
          <w:lang w:eastAsia="ar-SA"/>
        </w:rPr>
      </w:pPr>
    </w:p>
    <w:p w14:paraId="3AF2C6C8" w14:textId="77777777" w:rsidR="006D46DE" w:rsidRPr="00541162" w:rsidRDefault="006D46DE" w:rsidP="00540403">
      <w:pPr>
        <w:ind w:firstLine="709"/>
        <w:rPr>
          <w:sz w:val="28"/>
          <w:szCs w:val="28"/>
        </w:rPr>
      </w:pPr>
      <w:r w:rsidRPr="00541162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учитывая результаты общественных обсуждений (протокол от 02.05.2023г., заключение о результатах общественных обсуждений от 02.05.2023г.):</w:t>
      </w:r>
    </w:p>
    <w:p w14:paraId="0EC0BFF9" w14:textId="5B8A8697" w:rsidR="006D46DE" w:rsidRPr="00541162" w:rsidRDefault="006D46DE" w:rsidP="00540403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541162">
        <w:rPr>
          <w:sz w:val="28"/>
          <w:szCs w:val="28"/>
        </w:rPr>
        <w:t>Утвердить проект планировки</w:t>
      </w:r>
      <w:r w:rsidRPr="00541162">
        <w:rPr>
          <w:spacing w:val="-4"/>
          <w:sz w:val="28"/>
          <w:szCs w:val="28"/>
        </w:rPr>
        <w:t xml:space="preserve"> </w:t>
      </w:r>
      <w:r w:rsidRPr="00541162">
        <w:rPr>
          <w:sz w:val="28"/>
          <w:szCs w:val="28"/>
        </w:rPr>
        <w:t xml:space="preserve">и проект межевания территории </w:t>
      </w:r>
      <w:proofErr w:type="spellStart"/>
      <w:r>
        <w:rPr>
          <w:sz w:val="28"/>
          <w:szCs w:val="28"/>
        </w:rPr>
        <w:t>д.Лугофилинская</w:t>
      </w:r>
      <w:proofErr w:type="spellEnd"/>
      <w:r>
        <w:rPr>
          <w:sz w:val="28"/>
          <w:szCs w:val="28"/>
        </w:rPr>
        <w:t xml:space="preserve"> </w:t>
      </w:r>
      <w:r w:rsidRPr="00541162">
        <w:rPr>
          <w:sz w:val="28"/>
          <w:szCs w:val="28"/>
        </w:rPr>
        <w:t>согласно приложениям 1-5 к настоящему постановлению.</w:t>
      </w:r>
    </w:p>
    <w:p w14:paraId="13917AB8" w14:textId="77777777" w:rsidR="006D46DE" w:rsidRPr="00541162" w:rsidRDefault="006D46DE" w:rsidP="00540403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 xml:space="preserve">2. Разместить настоящее постановление на официальном сайте сельского поселения Горноправдинск. </w:t>
      </w:r>
    </w:p>
    <w:p w14:paraId="4F1D8E5A" w14:textId="77777777" w:rsidR="006D46DE" w:rsidRDefault="006D46DE" w:rsidP="00540403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3. Настоящее постановление вступает в силу с момента официального опубликования (обнародования).</w:t>
      </w:r>
    </w:p>
    <w:p w14:paraId="02908E12" w14:textId="77777777" w:rsidR="008F6135" w:rsidRDefault="008F6135" w:rsidP="00540403">
      <w:pPr>
        <w:ind w:firstLine="0"/>
        <w:rPr>
          <w:sz w:val="28"/>
          <w:szCs w:val="28"/>
        </w:rPr>
      </w:pPr>
    </w:p>
    <w:p w14:paraId="7EA6EAED" w14:textId="77777777" w:rsidR="008F6135" w:rsidRDefault="008F6135" w:rsidP="00540403">
      <w:pPr>
        <w:ind w:firstLine="0"/>
        <w:rPr>
          <w:sz w:val="28"/>
          <w:szCs w:val="28"/>
        </w:rPr>
      </w:pPr>
    </w:p>
    <w:p w14:paraId="3BEB04A9" w14:textId="77777777" w:rsidR="006D46DE" w:rsidRDefault="006D46DE" w:rsidP="00540403">
      <w:pPr>
        <w:ind w:firstLine="0"/>
        <w:rPr>
          <w:sz w:val="28"/>
          <w:szCs w:val="28"/>
        </w:rPr>
      </w:pPr>
    </w:p>
    <w:p w14:paraId="421EABCC" w14:textId="77777777" w:rsidR="006D46DE" w:rsidRPr="004F7316" w:rsidRDefault="006D46DE" w:rsidP="00540403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>Глава сельского</w:t>
      </w:r>
    </w:p>
    <w:p w14:paraId="2DB19A3C" w14:textId="77777777" w:rsidR="006D46DE" w:rsidRPr="004F7316" w:rsidRDefault="006D46DE" w:rsidP="00540403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4F73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F7316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14:paraId="79FC64D4" w14:textId="77777777" w:rsidR="00CE29FE" w:rsidRDefault="00CE29FE" w:rsidP="00540403">
      <w:pPr>
        <w:ind w:firstLine="0"/>
        <w:jc w:val="left"/>
      </w:pPr>
      <w:bookmarkStart w:id="1" w:name="_Toc474149432"/>
      <w:bookmarkStart w:id="2" w:name="_Toc21012539"/>
      <w:r>
        <w:br w:type="page"/>
      </w:r>
    </w:p>
    <w:p w14:paraId="0C7A8904" w14:textId="77777777" w:rsidR="00CE29FE" w:rsidRDefault="00CE29FE" w:rsidP="00540403">
      <w:pPr>
        <w:ind w:left="4536" w:firstLine="0"/>
        <w:jc w:val="right"/>
        <w:rPr>
          <w:sz w:val="28"/>
          <w:szCs w:val="28"/>
        </w:rPr>
      </w:pPr>
      <w:r>
        <w:lastRenderedPageBreak/>
        <w:t xml:space="preserve"> </w:t>
      </w:r>
      <w:r w:rsidR="00607883">
        <w:t xml:space="preserve"> </w:t>
      </w:r>
      <w:bookmarkEnd w:id="1"/>
      <w:bookmarkEnd w:id="2"/>
      <w:r w:rsidR="006D46DE" w:rsidRPr="006D46DE">
        <w:rPr>
          <w:sz w:val="28"/>
          <w:szCs w:val="28"/>
        </w:rPr>
        <w:t>Приложение 1</w:t>
      </w:r>
    </w:p>
    <w:p w14:paraId="344DB00E" w14:textId="08ADBEBA" w:rsidR="006D46DE" w:rsidRPr="006D46DE" w:rsidRDefault="006D46DE" w:rsidP="00540403">
      <w:pPr>
        <w:ind w:left="4536" w:firstLine="0"/>
        <w:jc w:val="right"/>
        <w:rPr>
          <w:sz w:val="28"/>
          <w:szCs w:val="28"/>
        </w:rPr>
      </w:pPr>
      <w:r w:rsidRPr="006D46DE">
        <w:rPr>
          <w:sz w:val="28"/>
          <w:szCs w:val="28"/>
        </w:rPr>
        <w:t xml:space="preserve">к постановлению администрации </w:t>
      </w:r>
    </w:p>
    <w:p w14:paraId="2367E374" w14:textId="77777777" w:rsidR="006D46DE" w:rsidRPr="006D46DE" w:rsidRDefault="006D46DE" w:rsidP="00540403">
      <w:pPr>
        <w:ind w:left="4536" w:firstLine="0"/>
        <w:jc w:val="right"/>
        <w:rPr>
          <w:sz w:val="28"/>
          <w:szCs w:val="28"/>
        </w:rPr>
      </w:pPr>
      <w:r w:rsidRPr="006D46DE">
        <w:rPr>
          <w:sz w:val="28"/>
          <w:szCs w:val="28"/>
        </w:rPr>
        <w:t xml:space="preserve">сельского поселения Горноправдинск </w:t>
      </w:r>
    </w:p>
    <w:p w14:paraId="7ADBD5CC" w14:textId="22BF3056" w:rsidR="00D97933" w:rsidRDefault="006D46DE" w:rsidP="00540403">
      <w:pPr>
        <w:ind w:left="4536" w:firstLine="0"/>
        <w:jc w:val="right"/>
        <w:rPr>
          <w:sz w:val="28"/>
          <w:szCs w:val="28"/>
        </w:rPr>
      </w:pPr>
      <w:r w:rsidRPr="006D46DE">
        <w:rPr>
          <w:sz w:val="28"/>
          <w:szCs w:val="28"/>
        </w:rPr>
        <w:t>от</w:t>
      </w:r>
      <w:r w:rsidR="008F6135">
        <w:rPr>
          <w:sz w:val="28"/>
          <w:szCs w:val="28"/>
        </w:rPr>
        <w:t xml:space="preserve"> 15.05.2023</w:t>
      </w:r>
      <w:r w:rsidRPr="006D46DE">
        <w:rPr>
          <w:sz w:val="28"/>
          <w:szCs w:val="28"/>
        </w:rPr>
        <w:t xml:space="preserve">   №</w:t>
      </w:r>
      <w:r w:rsidR="008F6135">
        <w:rPr>
          <w:sz w:val="28"/>
          <w:szCs w:val="28"/>
        </w:rPr>
        <w:t xml:space="preserve"> 65</w:t>
      </w:r>
    </w:p>
    <w:p w14:paraId="3800F8A1" w14:textId="77777777" w:rsidR="00E1140B" w:rsidRDefault="00E1140B" w:rsidP="00540403">
      <w:pPr>
        <w:ind w:left="4536" w:firstLine="0"/>
        <w:jc w:val="right"/>
        <w:rPr>
          <w:sz w:val="28"/>
          <w:szCs w:val="28"/>
        </w:rPr>
      </w:pPr>
    </w:p>
    <w:p w14:paraId="728C94F0" w14:textId="556A7702" w:rsidR="00D97933" w:rsidRPr="00D97933" w:rsidRDefault="00D97933" w:rsidP="00540403">
      <w:pPr>
        <w:pStyle w:val="af6"/>
        <w:numPr>
          <w:ilvl w:val="0"/>
          <w:numId w:val="42"/>
        </w:numPr>
        <w:jc w:val="center"/>
        <w:rPr>
          <w:b/>
          <w:bCs/>
          <w:kern w:val="32"/>
          <w:lang w:eastAsia="x-none"/>
        </w:rPr>
      </w:pPr>
      <w:r w:rsidRPr="00D97933">
        <w:rPr>
          <w:b/>
          <w:bCs/>
          <w:caps/>
          <w:kern w:val="32"/>
          <w:lang w:val="x-none" w:eastAsia="x-none"/>
        </w:rPr>
        <w:t>П</w:t>
      </w:r>
      <w:r w:rsidRPr="00D97933">
        <w:rPr>
          <w:b/>
          <w:bCs/>
          <w:kern w:val="32"/>
          <w:lang w:val="x-none" w:eastAsia="x-none"/>
        </w:rPr>
        <w:t>оложения о размещении объектов капитального строительства</w:t>
      </w:r>
      <w:r w:rsidRPr="00D97933">
        <w:rPr>
          <w:b/>
          <w:bCs/>
          <w:kern w:val="32"/>
          <w:lang w:eastAsia="x-none"/>
        </w:rPr>
        <w:t xml:space="preserve"> федерального, регионального или местного значения</w:t>
      </w:r>
    </w:p>
    <w:p w14:paraId="163ABB8B" w14:textId="77777777" w:rsidR="00D97933" w:rsidRPr="006D46DE" w:rsidRDefault="00D97933" w:rsidP="00540403">
      <w:pPr>
        <w:pStyle w:val="af6"/>
        <w:numPr>
          <w:ilvl w:val="0"/>
          <w:numId w:val="42"/>
        </w:numPr>
        <w:jc w:val="center"/>
        <w:rPr>
          <w:b/>
          <w:bCs/>
          <w:caps/>
          <w:kern w:val="32"/>
          <w:lang w:eastAsia="x-none"/>
        </w:rPr>
      </w:pPr>
      <w:bookmarkStart w:id="3" w:name="_Toc468192798"/>
      <w:r w:rsidRPr="006D46DE">
        <w:rPr>
          <w:b/>
          <w:bCs/>
          <w:iCs/>
          <w:lang w:eastAsia="x-none"/>
        </w:rPr>
        <w:t>Общая характеристика территории</w:t>
      </w:r>
      <w:bookmarkEnd w:id="3"/>
    </w:p>
    <w:p w14:paraId="66397CD0" w14:textId="77777777" w:rsidR="00D97933" w:rsidRPr="00D97933" w:rsidRDefault="00D97933" w:rsidP="00540403">
      <w:pPr>
        <w:ind w:firstLine="567"/>
        <w:rPr>
          <w:lang w:eastAsia="ar-SA"/>
        </w:rPr>
      </w:pPr>
      <w:r w:rsidRPr="00D97933">
        <w:rPr>
          <w:lang w:eastAsia="ar-SA"/>
        </w:rPr>
        <w:t xml:space="preserve">В административном отношении объект находится в д. </w:t>
      </w:r>
      <w:proofErr w:type="spellStart"/>
      <w:r w:rsidRPr="00D97933">
        <w:rPr>
          <w:lang w:eastAsia="ar-SA"/>
        </w:rPr>
        <w:t>Лугофилинской</w:t>
      </w:r>
      <w:proofErr w:type="spellEnd"/>
      <w:r w:rsidRPr="00D97933">
        <w:rPr>
          <w:lang w:eastAsia="ar-SA"/>
        </w:rPr>
        <w:t xml:space="preserve"> Ханты-Мансийского района Ханты-Мансийского автономного округа - Югры. </w:t>
      </w:r>
    </w:p>
    <w:p w14:paraId="4676360B" w14:textId="77777777" w:rsidR="00D97933" w:rsidRPr="00D97933" w:rsidRDefault="00D97933" w:rsidP="00540403">
      <w:pPr>
        <w:ind w:firstLine="567"/>
        <w:rPr>
          <w:lang w:eastAsia="ar-SA"/>
        </w:rPr>
      </w:pPr>
      <w:r w:rsidRPr="00D97933">
        <w:rPr>
          <w:lang w:eastAsia="ar-SA"/>
        </w:rPr>
        <w:t>Площадь поселения составляет 81,7 га.</w:t>
      </w:r>
    </w:p>
    <w:p w14:paraId="40040EDA" w14:textId="77777777" w:rsidR="00D97933" w:rsidRPr="00D97933" w:rsidRDefault="00D97933" w:rsidP="00540403">
      <w:pPr>
        <w:ind w:firstLine="567"/>
        <w:rPr>
          <w:rFonts w:eastAsia="Calibri"/>
        </w:rPr>
      </w:pPr>
      <w:r w:rsidRPr="00D97933">
        <w:rPr>
          <w:rFonts w:eastAsia="Calibri"/>
        </w:rPr>
        <w:t>Среднегодовая численность постоянно проживающего населения составляет 49 человек.</w:t>
      </w:r>
    </w:p>
    <w:p w14:paraId="76BA8647" w14:textId="77777777" w:rsidR="00D97933" w:rsidRPr="00D97933" w:rsidRDefault="00D97933" w:rsidP="0054040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D97933">
        <w:rPr>
          <w:b/>
          <w:bCs/>
          <w:iCs/>
          <w:lang w:val="x-none" w:eastAsia="x-none"/>
        </w:rPr>
        <w:t>Размещение объектов федерального, регионального и местного значения</w:t>
      </w:r>
    </w:p>
    <w:p w14:paraId="6CBE3DC3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объекты капитального строительства федерального значения отсутствуют.</w:t>
      </w:r>
    </w:p>
    <w:p w14:paraId="5954584D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и реконструкции объекты капитального строительства регионального значения отсутствуют.</w:t>
      </w:r>
    </w:p>
    <w:p w14:paraId="13CC628F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Планируемые к размещению и реконструкции объекты капитального строительства местного значения:</w:t>
      </w:r>
    </w:p>
    <w:p w14:paraId="22EDC099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площадка для временного складирования снежных масс;</w:t>
      </w:r>
    </w:p>
    <w:p w14:paraId="16026D59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улично-дорожная сеть в капитальном исполнении.</w:t>
      </w:r>
    </w:p>
    <w:p w14:paraId="7629B8E9" w14:textId="77777777" w:rsidR="00D97933" w:rsidRPr="00D97933" w:rsidRDefault="00D97933" w:rsidP="0054040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D97933">
        <w:rPr>
          <w:b/>
          <w:bCs/>
          <w:iCs/>
          <w:lang w:val="x-none" w:eastAsia="x-none"/>
        </w:rPr>
        <w:t>Положения о зонах размещении объектов капитального строительства</w:t>
      </w:r>
    </w:p>
    <w:p w14:paraId="39A7AAB8" w14:textId="77777777" w:rsidR="00D97933" w:rsidRPr="00D97933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Зоны размещения объектов капитального строительства определены в соответствии с функциональными зонами, установленными в Генеральном плане и показаны на чертеже «Чертеж планировки территории».</w:t>
      </w:r>
    </w:p>
    <w:p w14:paraId="704D3A38" w14:textId="77777777" w:rsidR="00D97933" w:rsidRPr="00D97933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Для планируемого размещения объектов капитального строительства установлены следующие зоны:</w:t>
      </w:r>
    </w:p>
    <w:p w14:paraId="5DBF6D54" w14:textId="77777777" w:rsidR="00D97933" w:rsidRPr="00D97933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жилая зона;</w:t>
      </w:r>
    </w:p>
    <w:p w14:paraId="13D21A71" w14:textId="77777777" w:rsidR="00D97933" w:rsidRPr="00D97933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общественно-деловая;</w:t>
      </w:r>
    </w:p>
    <w:p w14:paraId="6F416364" w14:textId="77777777" w:rsidR="00D97933" w:rsidRPr="008F6135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F6135">
        <w:rPr>
          <w:rFonts w:eastAsia="Calibri"/>
          <w:lang w:eastAsia="en-US"/>
        </w:rPr>
        <w:t>- зона инженерной инфраструктуры;</w:t>
      </w:r>
    </w:p>
    <w:p w14:paraId="3A8EF0AF" w14:textId="77777777" w:rsidR="00D97933" w:rsidRPr="008F6135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F6135">
        <w:rPr>
          <w:rFonts w:eastAsia="Calibri"/>
          <w:lang w:eastAsia="en-US"/>
        </w:rPr>
        <w:t>- зона транспортной инфраструктуры;</w:t>
      </w:r>
    </w:p>
    <w:p w14:paraId="18B43F12" w14:textId="77777777" w:rsidR="00D97933" w:rsidRPr="008F6135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F6135">
        <w:rPr>
          <w:rFonts w:eastAsia="Calibri"/>
          <w:lang w:eastAsia="en-US"/>
        </w:rPr>
        <w:t>- зона сельскохозяйственного использования;</w:t>
      </w:r>
    </w:p>
    <w:p w14:paraId="55E452AE" w14:textId="77777777" w:rsidR="00D97933" w:rsidRPr="008F6135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F6135">
        <w:rPr>
          <w:rFonts w:eastAsia="Calibri"/>
          <w:lang w:eastAsia="en-US"/>
        </w:rPr>
        <w:t>- зона рекреационного назначения;</w:t>
      </w:r>
    </w:p>
    <w:p w14:paraId="3344BF71" w14:textId="77777777" w:rsidR="00D97933" w:rsidRPr="008F6135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F6135">
        <w:rPr>
          <w:rFonts w:eastAsia="Calibri"/>
          <w:lang w:eastAsia="en-US"/>
        </w:rPr>
        <w:t>- зона акваторий;</w:t>
      </w:r>
    </w:p>
    <w:p w14:paraId="646E32D5" w14:textId="77777777" w:rsidR="00D97933" w:rsidRPr="00D97933" w:rsidRDefault="00D97933" w:rsidP="0054040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- зона специального назначения.</w:t>
      </w:r>
    </w:p>
    <w:p w14:paraId="72A10DA3" w14:textId="77777777" w:rsidR="00D97933" w:rsidRPr="00D97933" w:rsidRDefault="00D97933" w:rsidP="00540403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bookmarkStart w:id="4" w:name="_Toc468192801"/>
      <w:r w:rsidRPr="00D97933">
        <w:rPr>
          <w:b/>
          <w:bCs/>
          <w:iCs/>
          <w:lang w:val="x-none" w:eastAsia="ar-SA"/>
        </w:rPr>
        <w:t>Установление красных линий.</w:t>
      </w:r>
      <w:bookmarkEnd w:id="4"/>
    </w:p>
    <w:p w14:paraId="27951483" w14:textId="77777777" w:rsidR="00D97933" w:rsidRPr="00D97933" w:rsidRDefault="00D97933" w:rsidP="00540403">
      <w:pPr>
        <w:ind w:firstLine="567"/>
        <w:rPr>
          <w:lang w:eastAsia="ar-SA"/>
        </w:rPr>
      </w:pPr>
      <w:r w:rsidRPr="00D97933">
        <w:rPr>
          <w:lang w:eastAsia="ar-SA"/>
        </w:rPr>
        <w:t xml:space="preserve">Красные линии установлены с учётом ранее выполненной проектной документации, сложившейся застройки, в увязке с существующими улицами, проездами, земельными участками стоящими на учете ЕГРН, инженерными сетями. </w:t>
      </w:r>
    </w:p>
    <w:p w14:paraId="1D40A774" w14:textId="77777777" w:rsidR="00D97933" w:rsidRPr="00D97933" w:rsidRDefault="00D97933" w:rsidP="00540403">
      <w:pPr>
        <w:keepNext/>
        <w:keepLines/>
        <w:ind w:firstLine="567"/>
      </w:pPr>
      <w:r w:rsidRPr="00D97933">
        <w:t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в зависимости от типа застройки, размещения границ землепользований. Основные параметры улиц и дорог назначены в соответствии с СП 42.13330.2011 «Градостроительство. Планировка и застройка городских и сельских поселений».</w:t>
      </w:r>
    </w:p>
    <w:p w14:paraId="5464DA04" w14:textId="77777777" w:rsidR="00D97933" w:rsidRPr="00D97933" w:rsidRDefault="00D97933" w:rsidP="0054040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Ведомость координат поворотных точек проектируемых красных линий приведена в Приложении 1, «Положения о размещении объектов капитального строительства федерального, регионального и местного значения, их характеристики».</w:t>
      </w:r>
    </w:p>
    <w:p w14:paraId="652C9DF4" w14:textId="77777777" w:rsidR="00D85A56" w:rsidRDefault="00D85A56" w:rsidP="00540403">
      <w:pPr>
        <w:ind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E44A7DD" w14:textId="563FB5C1" w:rsidR="00D97933" w:rsidRPr="00D97933" w:rsidRDefault="00D97933" w:rsidP="00540403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  <w:r w:rsidRPr="00D97933">
        <w:rPr>
          <w:rFonts w:eastAsia="Calibri"/>
          <w:b/>
          <w:lang w:eastAsia="en-US"/>
        </w:rPr>
        <w:lastRenderedPageBreak/>
        <w:t>Положения о градостроительных регламентах, установленных Правилами землепользования и застройки</w:t>
      </w:r>
    </w:p>
    <w:p w14:paraId="3AE8A36D" w14:textId="77777777" w:rsidR="00D97933" w:rsidRPr="00D97933" w:rsidRDefault="00D97933" w:rsidP="00540403">
      <w:pPr>
        <w:ind w:firstLine="567"/>
        <w:rPr>
          <w:lang w:eastAsia="x-none"/>
        </w:rPr>
      </w:pPr>
      <w:r w:rsidRPr="00D97933">
        <w:rPr>
          <w:lang w:eastAsia="x-none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09D253C8" w14:textId="77777777" w:rsidR="00D97933" w:rsidRPr="00D97933" w:rsidRDefault="00D97933" w:rsidP="00540403">
      <w:pPr>
        <w:spacing w:after="60"/>
        <w:ind w:firstLine="567"/>
        <w:rPr>
          <w:lang w:eastAsia="ar-SA"/>
        </w:rPr>
      </w:pPr>
      <w:r w:rsidRPr="00D97933">
        <w:rPr>
          <w:lang w:eastAsia="ar-SA"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D97933">
        <w:rPr>
          <w:lang w:eastAsia="x-none"/>
        </w:rPr>
        <w:t xml:space="preserve"> определены в соответствии с Правилами.</w:t>
      </w:r>
    </w:p>
    <w:p w14:paraId="64E4E88F" w14:textId="77777777" w:rsidR="00D97933" w:rsidRPr="00D97933" w:rsidRDefault="00D97933" w:rsidP="00540403">
      <w:pPr>
        <w:ind w:firstLine="709"/>
      </w:pPr>
      <w:r w:rsidRPr="00D97933">
        <w:t>На карте градостроительного зонирования установлены следующие виды территориальных зон:</w:t>
      </w:r>
    </w:p>
    <w:p w14:paraId="3CBAAC09" w14:textId="77777777" w:rsidR="00D97933" w:rsidRPr="00D97933" w:rsidRDefault="00D97933" w:rsidP="00540403">
      <w:pPr>
        <w:ind w:left="720" w:firstLine="0"/>
        <w:contextualSpacing/>
        <w:jc w:val="left"/>
        <w:rPr>
          <w:bCs/>
        </w:rPr>
      </w:pPr>
      <w:r w:rsidRPr="00D97933">
        <w:rPr>
          <w:bCs/>
        </w:rPr>
        <w:t>Зона застройки индивидуальными жилыми домами (Ж1);</w:t>
      </w:r>
    </w:p>
    <w:p w14:paraId="6066B94C" w14:textId="77777777" w:rsidR="00D97933" w:rsidRPr="00D97933" w:rsidRDefault="00D97933" w:rsidP="00540403">
      <w:pPr>
        <w:ind w:left="720" w:firstLine="0"/>
        <w:contextualSpacing/>
        <w:jc w:val="left"/>
        <w:rPr>
          <w:bCs/>
        </w:rPr>
      </w:pPr>
      <w:r w:rsidRPr="00D97933">
        <w:t>Общественно-деловая зона – (О);</w:t>
      </w:r>
    </w:p>
    <w:p w14:paraId="5FDF8541" w14:textId="77777777" w:rsidR="00D97933" w:rsidRPr="00D97933" w:rsidRDefault="00D97933" w:rsidP="00540403">
      <w:pPr>
        <w:ind w:left="720" w:firstLine="0"/>
        <w:contextualSpacing/>
        <w:jc w:val="left"/>
        <w:rPr>
          <w:bCs/>
        </w:rPr>
      </w:pPr>
      <w:r w:rsidRPr="00D97933">
        <w:t>Зона транспортной инфраструктуры – (Т).</w:t>
      </w:r>
    </w:p>
    <w:p w14:paraId="1D07F6FE" w14:textId="77777777" w:rsidR="00D97933" w:rsidRPr="00D97933" w:rsidRDefault="00D97933" w:rsidP="00540403">
      <w:pPr>
        <w:ind w:left="720" w:firstLine="0"/>
        <w:contextualSpacing/>
        <w:jc w:val="left"/>
      </w:pPr>
      <w:r w:rsidRPr="00D97933">
        <w:t>Зона инженерной инфраструктуры – (И).</w:t>
      </w:r>
    </w:p>
    <w:p w14:paraId="559B22B9" w14:textId="77777777" w:rsidR="00D97933" w:rsidRPr="00D97933" w:rsidRDefault="00D97933" w:rsidP="00540403">
      <w:pPr>
        <w:ind w:left="720" w:firstLine="0"/>
        <w:contextualSpacing/>
        <w:jc w:val="left"/>
        <w:rPr>
          <w:bCs/>
        </w:rPr>
      </w:pPr>
      <w:r w:rsidRPr="00D97933">
        <w:t>Зона сельскохозяйственного назначения – (</w:t>
      </w:r>
      <w:proofErr w:type="spellStart"/>
      <w:r w:rsidRPr="00D97933">
        <w:t>Сх</w:t>
      </w:r>
      <w:proofErr w:type="spellEnd"/>
      <w:r w:rsidRPr="00D97933">
        <w:t>).</w:t>
      </w:r>
    </w:p>
    <w:p w14:paraId="3B8FF2BE" w14:textId="77777777" w:rsidR="00D97933" w:rsidRPr="00D97933" w:rsidRDefault="00D97933" w:rsidP="00540403">
      <w:pPr>
        <w:ind w:left="720" w:firstLine="0"/>
        <w:contextualSpacing/>
        <w:jc w:val="left"/>
        <w:rPr>
          <w:bCs/>
        </w:rPr>
      </w:pPr>
      <w:r w:rsidRPr="00D97933">
        <w:t>Зона специального назначения – (</w:t>
      </w:r>
      <w:proofErr w:type="spellStart"/>
      <w:r w:rsidRPr="00D97933">
        <w:t>Сп</w:t>
      </w:r>
      <w:proofErr w:type="spellEnd"/>
      <w:r w:rsidRPr="00D97933">
        <w:t>).</w:t>
      </w:r>
    </w:p>
    <w:p w14:paraId="1C602D34" w14:textId="77777777" w:rsidR="00D97933" w:rsidRPr="00D97933" w:rsidRDefault="00D97933" w:rsidP="00540403">
      <w:pPr>
        <w:ind w:left="720" w:firstLine="0"/>
        <w:contextualSpacing/>
        <w:jc w:val="left"/>
        <w:rPr>
          <w:bCs/>
        </w:rPr>
      </w:pPr>
      <w:r w:rsidRPr="00D97933">
        <w:t>Зона рекреационного назначения – (Р).</w:t>
      </w:r>
    </w:p>
    <w:p w14:paraId="30B2F6FD" w14:textId="77777777" w:rsidR="00D97933" w:rsidRPr="00D97933" w:rsidRDefault="00D97933" w:rsidP="00540403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val="x-none" w:eastAsia="x-none"/>
        </w:rPr>
      </w:pPr>
    </w:p>
    <w:p w14:paraId="5CBA0C3E" w14:textId="77777777" w:rsidR="00D97933" w:rsidRPr="00D97933" w:rsidRDefault="00D97933" w:rsidP="00540403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eastAsia="x-none"/>
        </w:rPr>
      </w:pPr>
      <w:r w:rsidRPr="00D97933">
        <w:rPr>
          <w:b/>
          <w:bCs/>
          <w:iCs/>
          <w:lang w:val="x-none" w:eastAsia="x-none"/>
        </w:rPr>
        <w:t xml:space="preserve">Характеристика развития </w:t>
      </w:r>
      <w:r w:rsidRPr="00D97933">
        <w:rPr>
          <w:b/>
          <w:bCs/>
          <w:iCs/>
          <w:lang w:eastAsia="x-none"/>
        </w:rPr>
        <w:t>жилищного фонда</w:t>
      </w:r>
    </w:p>
    <w:p w14:paraId="68749989" w14:textId="77777777" w:rsidR="00D97933" w:rsidRPr="00D97933" w:rsidRDefault="00D97933" w:rsidP="00540403">
      <w:pPr>
        <w:spacing w:after="60"/>
        <w:ind w:firstLine="709"/>
        <w:jc w:val="center"/>
        <w:rPr>
          <w:lang w:val="x-none" w:eastAsia="ar-SA"/>
        </w:rPr>
      </w:pPr>
      <w:r w:rsidRPr="00D97933">
        <w:rPr>
          <w:lang w:val="x-none" w:eastAsia="ar-SA"/>
        </w:rPr>
        <w:t>Коэффициенты застройки и плотности застройки на территории жилых зон</w:t>
      </w:r>
    </w:p>
    <w:p w14:paraId="5C331601" w14:textId="77777777" w:rsidR="00D97933" w:rsidRPr="00D97933" w:rsidRDefault="00D97933" w:rsidP="00540403">
      <w:pPr>
        <w:ind w:firstLine="709"/>
        <w:jc w:val="right"/>
        <w:rPr>
          <w:lang w:eastAsia="ar-SA"/>
        </w:rPr>
      </w:pPr>
      <w:r w:rsidRPr="00D97933">
        <w:rPr>
          <w:lang w:eastAsia="ar-SA"/>
        </w:rPr>
        <w:t>Таблица 1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724"/>
        <w:gridCol w:w="1580"/>
        <w:gridCol w:w="1904"/>
        <w:gridCol w:w="1834"/>
        <w:gridCol w:w="1202"/>
      </w:tblGrid>
      <w:tr w:rsidR="00D97933" w:rsidRPr="00D85A56" w14:paraId="256D7DC5" w14:textId="77777777" w:rsidTr="00D85A56">
        <w:trPr>
          <w:trHeight w:val="170"/>
          <w:jc w:val="center"/>
        </w:trPr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FA28" w14:textId="77777777" w:rsidR="00D97933" w:rsidRPr="00D85A56" w:rsidRDefault="00D97933" w:rsidP="00540403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Населённый пункт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A98B" w14:textId="77777777" w:rsidR="00D97933" w:rsidRPr="00D85A56" w:rsidRDefault="00D97933" w:rsidP="00540403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Коэффициент застройки районов с малоэтажной застройкой</w:t>
            </w:r>
          </w:p>
        </w:tc>
        <w:tc>
          <w:tcPr>
            <w:tcW w:w="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319B" w14:textId="77777777" w:rsidR="00D97933" w:rsidRPr="00D85A56" w:rsidRDefault="00D97933" w:rsidP="00540403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Коэффициент плотности застройки районов с малоэтажной застройкой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E7AC" w14:textId="77777777" w:rsidR="00D97933" w:rsidRPr="00D85A56" w:rsidRDefault="00D97933" w:rsidP="00540403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Коэффициент застройки районов с индивидуальной застройкой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5560" w14:textId="77777777" w:rsidR="00D97933" w:rsidRPr="00D85A56" w:rsidRDefault="00D97933" w:rsidP="00540403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1DF0" w14:textId="77777777" w:rsidR="00D97933" w:rsidRPr="00D85A56" w:rsidRDefault="00D97933" w:rsidP="00540403">
            <w:pPr>
              <w:spacing w:before="100" w:beforeAutospacing="1" w:after="100" w:afterAutospacing="1" w:line="170" w:lineRule="atLeast"/>
              <w:ind w:left="-126" w:right="-54"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Общая плотность застройки</w:t>
            </w:r>
          </w:p>
        </w:tc>
      </w:tr>
      <w:tr w:rsidR="00D97933" w:rsidRPr="00D85A56" w14:paraId="36AA7BE9" w14:textId="77777777" w:rsidTr="00D85A56">
        <w:trPr>
          <w:trHeight w:val="315"/>
          <w:jc w:val="center"/>
        </w:trPr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B286" w14:textId="77777777" w:rsidR="00D97933" w:rsidRPr="00D85A56" w:rsidRDefault="00D97933" w:rsidP="00540403">
            <w:pPr>
              <w:spacing w:line="170" w:lineRule="atLeast"/>
              <w:ind w:firstLine="0"/>
              <w:jc w:val="left"/>
              <w:rPr>
                <w:sz w:val="22"/>
                <w:szCs w:val="22"/>
              </w:rPr>
            </w:pPr>
            <w:r w:rsidRPr="00D85A56">
              <w:rPr>
                <w:sz w:val="22"/>
                <w:szCs w:val="22"/>
                <w:lang w:eastAsia="ar-SA"/>
              </w:rPr>
              <w:t>д. Лугофилинская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B538" w14:textId="77777777" w:rsidR="00D97933" w:rsidRPr="00D85A56" w:rsidRDefault="00D97933" w:rsidP="00540403">
            <w:pPr>
              <w:spacing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0,0006</w:t>
            </w:r>
          </w:p>
        </w:tc>
        <w:tc>
          <w:tcPr>
            <w:tcW w:w="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E69C" w14:textId="77777777" w:rsidR="00D97933" w:rsidRPr="00D85A56" w:rsidRDefault="00D97933" w:rsidP="00540403">
            <w:pPr>
              <w:spacing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D85A56">
              <w:rPr>
                <w:color w:val="000000"/>
                <w:sz w:val="22"/>
                <w:szCs w:val="22"/>
              </w:rPr>
              <w:t>0,0006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AA29" w14:textId="77777777" w:rsidR="00D97933" w:rsidRPr="00D85A56" w:rsidRDefault="00D97933" w:rsidP="00540403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D85A56">
              <w:rPr>
                <w:sz w:val="22"/>
                <w:szCs w:val="22"/>
                <w:lang w:bidi="ru-RU"/>
              </w:rPr>
              <w:t>0,002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EFA4" w14:textId="77777777" w:rsidR="00D97933" w:rsidRPr="00D85A56" w:rsidRDefault="00D97933" w:rsidP="00540403">
            <w:pPr>
              <w:spacing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5A56"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2D15" w14:textId="77777777" w:rsidR="00D97933" w:rsidRPr="00D85A56" w:rsidRDefault="00D97933" w:rsidP="00540403">
            <w:pPr>
              <w:spacing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5A56"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</w:tr>
    </w:tbl>
    <w:p w14:paraId="45606818" w14:textId="77777777" w:rsidR="00D97933" w:rsidRPr="00D97933" w:rsidRDefault="00D97933" w:rsidP="00540403">
      <w:pPr>
        <w:ind w:firstLine="567"/>
        <w:rPr>
          <w:lang w:eastAsia="ar-SA"/>
        </w:rPr>
      </w:pPr>
      <w:r w:rsidRPr="00D97933">
        <w:rPr>
          <w:lang w:eastAsia="ar-SA"/>
        </w:rPr>
        <w:t>Средняя обеспеченность населения жилищным фондом составит 33,0 м</w:t>
      </w:r>
      <w:r w:rsidRPr="00D97933">
        <w:rPr>
          <w:vertAlign w:val="superscript"/>
          <w:lang w:eastAsia="ar-SA"/>
        </w:rPr>
        <w:t>2</w:t>
      </w:r>
      <w:r w:rsidRPr="00D97933">
        <w:rPr>
          <w:lang w:eastAsia="ar-SA"/>
        </w:rPr>
        <w:t>/чел.</w:t>
      </w:r>
    </w:p>
    <w:p w14:paraId="1E864161" w14:textId="77777777" w:rsidR="00D97933" w:rsidRPr="00D97933" w:rsidRDefault="00D97933" w:rsidP="00540403">
      <w:pPr>
        <w:ind w:firstLine="567"/>
        <w:rPr>
          <w:lang w:eastAsia="ar-SA"/>
        </w:rPr>
      </w:pPr>
      <w:r w:rsidRPr="00D97933">
        <w:rPr>
          <w:lang w:eastAsia="ar-SA"/>
        </w:rPr>
        <w:t>1 очередь реализации:</w:t>
      </w:r>
    </w:p>
    <w:p w14:paraId="1F86E5DB" w14:textId="77777777" w:rsidR="00D97933" w:rsidRPr="00D97933" w:rsidRDefault="00D97933" w:rsidP="00540403">
      <w:pPr>
        <w:ind w:firstLine="567"/>
        <w:rPr>
          <w:lang w:eastAsia="ar-SA"/>
        </w:rPr>
      </w:pPr>
      <w:r w:rsidRPr="00D97933">
        <w:rPr>
          <w:lang w:eastAsia="ar-SA"/>
        </w:rPr>
        <w:t>- разработка проектно-сметной документации.</w:t>
      </w:r>
    </w:p>
    <w:p w14:paraId="152CBE34" w14:textId="77777777" w:rsidR="00D97933" w:rsidRPr="00D97933" w:rsidRDefault="00D97933" w:rsidP="00540403">
      <w:pPr>
        <w:spacing w:after="60"/>
        <w:ind w:firstLine="567"/>
        <w:rPr>
          <w:lang w:eastAsia="ar-SA"/>
        </w:rPr>
      </w:pPr>
      <w:r w:rsidRPr="00D97933">
        <w:rPr>
          <w:lang w:val="x-none" w:eastAsia="ar-SA"/>
        </w:rPr>
        <w:t>- освоение земельных участков пригодных для строительства жилья</w:t>
      </w:r>
      <w:r w:rsidRPr="00D97933">
        <w:rPr>
          <w:lang w:eastAsia="ar-SA"/>
        </w:rPr>
        <w:t>.</w:t>
      </w:r>
    </w:p>
    <w:p w14:paraId="70899AD8" w14:textId="77777777" w:rsidR="00D97933" w:rsidRPr="00D97933" w:rsidRDefault="00D97933" w:rsidP="00540403">
      <w:pPr>
        <w:suppressAutoHyphens/>
        <w:ind w:firstLine="567"/>
        <w:jc w:val="center"/>
        <w:rPr>
          <w:lang w:eastAsia="ar-SA"/>
        </w:rPr>
      </w:pPr>
      <w:r w:rsidRPr="00D97933">
        <w:rPr>
          <w:lang w:eastAsia="ar-SA"/>
        </w:rPr>
        <w:t>Перечень объектов капитального строительства, планируемых к размещению</w:t>
      </w:r>
    </w:p>
    <w:p w14:paraId="6A063505" w14:textId="77777777" w:rsidR="00D97933" w:rsidRPr="00D97933" w:rsidRDefault="00D97933" w:rsidP="00540403">
      <w:pPr>
        <w:suppressAutoHyphens/>
        <w:ind w:firstLine="567"/>
        <w:jc w:val="right"/>
        <w:rPr>
          <w:lang w:eastAsia="ar-SA"/>
        </w:rPr>
      </w:pPr>
      <w:r w:rsidRPr="00D97933"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1"/>
        <w:gridCol w:w="3937"/>
        <w:gridCol w:w="1418"/>
        <w:gridCol w:w="1701"/>
        <w:gridCol w:w="2409"/>
      </w:tblGrid>
      <w:tr w:rsidR="00D97933" w:rsidRPr="00D97933" w14:paraId="27A2EB6A" w14:textId="77777777" w:rsidTr="00540403">
        <w:trPr>
          <w:trHeight w:val="483"/>
        </w:trPr>
        <w:tc>
          <w:tcPr>
            <w:tcW w:w="741" w:type="dxa"/>
            <w:shd w:val="clear" w:color="auto" w:fill="FFFFFF"/>
            <w:vAlign w:val="center"/>
            <w:hideMark/>
          </w:tcPr>
          <w:p w14:paraId="0B2CF808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№</w:t>
            </w:r>
            <w:proofErr w:type="spellStart"/>
            <w:r w:rsidRPr="00D97933">
              <w:rPr>
                <w:rFonts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37" w:type="dxa"/>
            <w:shd w:val="clear" w:color="auto" w:fill="FFFFFF"/>
            <w:vAlign w:val="center"/>
            <w:hideMark/>
          </w:tcPr>
          <w:p w14:paraId="5733FE02" w14:textId="77777777" w:rsidR="00D97933" w:rsidRPr="00D97933" w:rsidRDefault="00D97933" w:rsidP="00540403">
            <w:pPr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0A467ED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Кол-во участков, участок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33905E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Кол-во домов, здание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5B363280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 xml:space="preserve">*Общая жилая площадь, </w:t>
            </w:r>
          </w:p>
          <w:p w14:paraId="493C4153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м</w:t>
            </w:r>
            <w:r w:rsidRPr="00D97933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D97933">
              <w:rPr>
                <w:rFonts w:cs="Calibri"/>
                <w:sz w:val="22"/>
                <w:szCs w:val="22"/>
              </w:rPr>
              <w:t xml:space="preserve"> общей площади</w:t>
            </w:r>
          </w:p>
        </w:tc>
      </w:tr>
      <w:tr w:rsidR="00D97933" w:rsidRPr="00D97933" w14:paraId="1C7189ED" w14:textId="77777777" w:rsidTr="00540403">
        <w:tc>
          <w:tcPr>
            <w:tcW w:w="741" w:type="dxa"/>
            <w:shd w:val="clear" w:color="auto" w:fill="FFFFFF"/>
            <w:hideMark/>
          </w:tcPr>
          <w:p w14:paraId="302E0851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37" w:type="dxa"/>
            <w:shd w:val="clear" w:color="auto" w:fill="FFFFFF"/>
          </w:tcPr>
          <w:p w14:paraId="7101D7DA" w14:textId="77777777" w:rsidR="00D97933" w:rsidRPr="00D97933" w:rsidRDefault="00D97933" w:rsidP="0054040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Для индивидуального жилищного строительства (проект.)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C2AA86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14B8E9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F06A194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8F6135" w14:paraId="39EF3659" w14:textId="77777777" w:rsidTr="00540403">
        <w:tc>
          <w:tcPr>
            <w:tcW w:w="741" w:type="dxa"/>
            <w:shd w:val="clear" w:color="auto" w:fill="FFFFFF"/>
          </w:tcPr>
          <w:p w14:paraId="4AC516CC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14:paraId="060877D0" w14:textId="77777777" w:rsidR="00D97933" w:rsidRPr="008F6135" w:rsidRDefault="00D97933" w:rsidP="0054040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Малоэтажная многоквартирная жилая застройка (проект.)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DE92907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F6135">
              <w:rPr>
                <w:rFonts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D7A971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F6135">
              <w:rPr>
                <w:rFonts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08C1ADC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22 х 1200м</w:t>
            </w:r>
            <w:r w:rsidRPr="008F6135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8F6135">
              <w:rPr>
                <w:rFonts w:cs="Calibri"/>
                <w:sz w:val="22"/>
                <w:szCs w:val="22"/>
              </w:rPr>
              <w:t xml:space="preserve"> = 2</w:t>
            </w:r>
            <w:r w:rsidRPr="008F6135">
              <w:rPr>
                <w:rFonts w:cs="Calibri"/>
                <w:sz w:val="22"/>
                <w:szCs w:val="22"/>
                <w:lang w:val="en-US"/>
              </w:rPr>
              <w:t>28</w:t>
            </w:r>
            <w:r w:rsidRPr="008F6135">
              <w:rPr>
                <w:rFonts w:cs="Calibri"/>
                <w:sz w:val="22"/>
                <w:szCs w:val="22"/>
              </w:rPr>
              <w:t>00</w:t>
            </w:r>
          </w:p>
        </w:tc>
      </w:tr>
      <w:tr w:rsidR="00D97933" w:rsidRPr="008F6135" w14:paraId="440BBAA4" w14:textId="77777777" w:rsidTr="00540403">
        <w:tc>
          <w:tcPr>
            <w:tcW w:w="741" w:type="dxa"/>
            <w:shd w:val="clear" w:color="auto" w:fill="FFFFFF"/>
          </w:tcPr>
          <w:p w14:paraId="2904D8AA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39F8AD8D" w14:textId="77777777" w:rsidR="00D97933" w:rsidRPr="008F6135" w:rsidRDefault="00D97933" w:rsidP="0054040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Малоэтажная многоквартирная жилая застройка (сущ.)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426D21E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F6135">
              <w:rPr>
                <w:rFonts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0577ED9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7AA1C48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275A9C34" w14:textId="77777777" w:rsidTr="00540403">
        <w:tc>
          <w:tcPr>
            <w:tcW w:w="741" w:type="dxa"/>
            <w:shd w:val="clear" w:color="auto" w:fill="FFFFFF"/>
          </w:tcPr>
          <w:p w14:paraId="1104002B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937" w:type="dxa"/>
            <w:shd w:val="clear" w:color="auto" w:fill="FFFFFF"/>
          </w:tcPr>
          <w:p w14:paraId="61873C3F" w14:textId="77777777" w:rsidR="00D97933" w:rsidRPr="008F6135" w:rsidRDefault="00D97933" w:rsidP="00540403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Для индивидуального жилищного строительства (сущ.)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1F39CB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F8F2B7" w14:textId="77777777" w:rsidR="00D97933" w:rsidRPr="008F6135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D844BBF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F6135">
              <w:rPr>
                <w:rFonts w:cs="Calibri"/>
                <w:sz w:val="22"/>
                <w:szCs w:val="22"/>
              </w:rPr>
              <w:t>-</w:t>
            </w:r>
          </w:p>
        </w:tc>
      </w:tr>
      <w:tr w:rsidR="00D97933" w:rsidRPr="00D97933" w14:paraId="572F6C24" w14:textId="77777777" w:rsidTr="00540403">
        <w:tc>
          <w:tcPr>
            <w:tcW w:w="741" w:type="dxa"/>
            <w:shd w:val="clear" w:color="auto" w:fill="FFFFFF"/>
          </w:tcPr>
          <w:p w14:paraId="5A274B1C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FFFFFF"/>
          </w:tcPr>
          <w:p w14:paraId="3079514E" w14:textId="77777777" w:rsidR="00D97933" w:rsidRPr="00D97933" w:rsidRDefault="00D97933" w:rsidP="00540403">
            <w:pPr>
              <w:ind w:hanging="8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930F8E6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26C9680C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14:paraId="17A95BB2" w14:textId="77777777" w:rsidR="00D97933" w:rsidRPr="00D97933" w:rsidRDefault="00D97933" w:rsidP="00540403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D97933">
              <w:rPr>
                <w:rFonts w:cs="Calibri"/>
                <w:sz w:val="22"/>
                <w:szCs w:val="22"/>
              </w:rPr>
              <w:t>2</w:t>
            </w:r>
            <w:r w:rsidRPr="00D97933">
              <w:rPr>
                <w:rFonts w:cs="Calibri"/>
                <w:sz w:val="22"/>
                <w:szCs w:val="22"/>
                <w:lang w:val="en-US"/>
              </w:rPr>
              <w:t>28</w:t>
            </w:r>
            <w:r w:rsidRPr="00D97933">
              <w:rPr>
                <w:rFonts w:cs="Calibri"/>
                <w:sz w:val="22"/>
                <w:szCs w:val="22"/>
              </w:rPr>
              <w:t>00</w:t>
            </w:r>
          </w:p>
        </w:tc>
      </w:tr>
    </w:tbl>
    <w:p w14:paraId="51548EEC" w14:textId="77777777" w:rsidR="00D97933" w:rsidRPr="00D97933" w:rsidRDefault="00D97933" w:rsidP="00540403">
      <w:pPr>
        <w:spacing w:after="60"/>
        <w:ind w:firstLine="0"/>
        <w:rPr>
          <w:lang w:eastAsia="ar-SA"/>
        </w:rPr>
      </w:pPr>
      <w:r w:rsidRPr="00D97933">
        <w:rPr>
          <w:lang w:eastAsia="ar-SA"/>
        </w:rPr>
        <w:t>* Общая жилая площадь жилых домов взята условно.</w:t>
      </w:r>
    </w:p>
    <w:p w14:paraId="33FBD884" w14:textId="77777777" w:rsidR="00D97933" w:rsidRPr="00D97933" w:rsidRDefault="00D97933" w:rsidP="00540403">
      <w:pPr>
        <w:ind w:firstLine="0"/>
        <w:rPr>
          <w:b/>
          <w:lang w:val="x-none" w:eastAsia="ar-SA"/>
        </w:rPr>
      </w:pPr>
    </w:p>
    <w:p w14:paraId="5FADFF31" w14:textId="77777777" w:rsidR="00D97933" w:rsidRPr="00D97933" w:rsidRDefault="00D97933" w:rsidP="00540403">
      <w:pPr>
        <w:spacing w:after="60"/>
        <w:ind w:firstLine="0"/>
        <w:rPr>
          <w:b/>
          <w:lang w:val="x-none" w:eastAsia="ar-SA"/>
        </w:rPr>
      </w:pPr>
      <w:r w:rsidRPr="00D97933">
        <w:rPr>
          <w:b/>
          <w:lang w:val="x-none" w:eastAsia="ar-SA"/>
        </w:rPr>
        <w:t>Развитие системы социально-культурного и коммунально-бытового обслуживания</w:t>
      </w:r>
    </w:p>
    <w:p w14:paraId="3123E054" w14:textId="77777777" w:rsidR="00D97933" w:rsidRPr="00D97933" w:rsidRDefault="00D97933" w:rsidP="0054040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4861D513" w14:textId="77777777" w:rsidR="00D97933" w:rsidRPr="00D97933" w:rsidRDefault="00D97933" w:rsidP="0054040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6C381C95" w14:textId="77777777" w:rsidR="00D97933" w:rsidRPr="00D97933" w:rsidRDefault="00D97933" w:rsidP="0054040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lastRenderedPageBreak/>
        <w:t>- повышению уровня образования, здоровья, культуры;</w:t>
      </w:r>
    </w:p>
    <w:p w14:paraId="3FAD626F" w14:textId="77777777" w:rsidR="00D97933" w:rsidRPr="00D97933" w:rsidRDefault="00D97933" w:rsidP="0054040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79A62226" w14:textId="77777777" w:rsidR="00D97933" w:rsidRPr="00D97933" w:rsidRDefault="00D97933" w:rsidP="00540403">
      <w:pPr>
        <w:ind w:firstLine="567"/>
        <w:rPr>
          <w:lang w:val="x-none" w:eastAsia="ar-SA"/>
        </w:rPr>
      </w:pPr>
      <w:r w:rsidRPr="00D97933">
        <w:rPr>
          <w:lang w:val="x-none" w:eastAsia="ar-SA"/>
        </w:rPr>
        <w:t>- в конечном итоге повышению качества жизни и развития человеческого потенциала.</w:t>
      </w:r>
    </w:p>
    <w:p w14:paraId="7579063C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Расчетный срок:</w:t>
      </w:r>
    </w:p>
    <w:p w14:paraId="3EF12482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 xml:space="preserve">- </w:t>
      </w:r>
      <w:bookmarkStart w:id="5" w:name="_Toc468192804"/>
      <w:r w:rsidRPr="00D97933">
        <w:rPr>
          <w:rFonts w:eastAsia="Calibri"/>
          <w:lang w:eastAsia="en-US"/>
        </w:rPr>
        <w:t>временная площадка для складирования снежных масс.</w:t>
      </w:r>
    </w:p>
    <w:p w14:paraId="44125AAE" w14:textId="77777777" w:rsidR="00D97933" w:rsidRPr="00D97933" w:rsidRDefault="00D97933" w:rsidP="00540403">
      <w:pPr>
        <w:spacing w:line="259" w:lineRule="auto"/>
        <w:ind w:firstLine="567"/>
        <w:rPr>
          <w:rFonts w:ascii="Calibri" w:eastAsia="Calibri" w:hAnsi="Calibri"/>
          <w:lang w:eastAsia="en-US"/>
        </w:rPr>
      </w:pPr>
    </w:p>
    <w:p w14:paraId="0F2D9BAE" w14:textId="77777777" w:rsidR="00D97933" w:rsidRPr="00D97933" w:rsidRDefault="00D97933" w:rsidP="00540403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r w:rsidRPr="00D97933">
        <w:rPr>
          <w:b/>
          <w:bCs/>
          <w:iCs/>
          <w:lang w:val="x-none" w:eastAsia="x-none"/>
        </w:rPr>
        <w:t>Характеристика развития системы транспортного обслуживания территории</w:t>
      </w:r>
      <w:bookmarkEnd w:id="5"/>
    </w:p>
    <w:p w14:paraId="63BA2D36" w14:textId="77777777" w:rsidR="00D97933" w:rsidRPr="00D97933" w:rsidRDefault="00D97933" w:rsidP="00540403">
      <w:pPr>
        <w:spacing w:line="259" w:lineRule="auto"/>
        <w:ind w:firstLine="567"/>
        <w:rPr>
          <w:u w:val="single"/>
          <w:lang w:eastAsia="ar-SA"/>
        </w:rPr>
      </w:pPr>
      <w:r w:rsidRPr="00D97933">
        <w:rPr>
          <w:u w:val="single"/>
          <w:lang w:eastAsia="ar-SA"/>
        </w:rPr>
        <w:t>Поселковая улично-дорожная сеть:</w:t>
      </w:r>
    </w:p>
    <w:p w14:paraId="786569FF" w14:textId="77777777" w:rsidR="00D97933" w:rsidRPr="00D97933" w:rsidRDefault="00D97933" w:rsidP="00540403">
      <w:pPr>
        <w:spacing w:line="276" w:lineRule="auto"/>
        <w:ind w:firstLine="567"/>
        <w:rPr>
          <w:lang w:eastAsia="x-none"/>
        </w:rPr>
      </w:pPr>
      <w:r w:rsidRPr="00D97933">
        <w:rPr>
          <w:lang w:eastAsia="x-none"/>
        </w:rPr>
        <w:t xml:space="preserve">- </w:t>
      </w:r>
      <w:r w:rsidRPr="00D97933">
        <w:rPr>
          <w:lang w:val="x-none" w:eastAsia="ar-SA"/>
        </w:rPr>
        <w:t>реконструкция и расширение проезжих частей с устройством покрытия капитального типа</w:t>
      </w:r>
      <w:r w:rsidRPr="00D97933">
        <w:rPr>
          <w:lang w:eastAsia="ar-SA"/>
        </w:rPr>
        <w:t>, устройство тротуаров</w:t>
      </w:r>
      <w:r w:rsidRPr="00D97933">
        <w:rPr>
          <w:lang w:val="x-none" w:eastAsia="ar-SA"/>
        </w:rPr>
        <w:t>.</w:t>
      </w:r>
    </w:p>
    <w:p w14:paraId="65A065BA" w14:textId="77777777" w:rsidR="00D97933" w:rsidRPr="00D97933" w:rsidRDefault="00D97933" w:rsidP="00540403">
      <w:pPr>
        <w:spacing w:before="120" w:after="60"/>
        <w:ind w:firstLine="0"/>
        <w:jc w:val="center"/>
      </w:pPr>
      <w:r w:rsidRPr="00D97933">
        <w:t>Основные показатели перспективной транспортной инфраструктуры территории</w:t>
      </w:r>
    </w:p>
    <w:p w14:paraId="556B87C8" w14:textId="77777777" w:rsidR="00D97933" w:rsidRPr="00D97933" w:rsidRDefault="00D97933" w:rsidP="00540403">
      <w:pPr>
        <w:ind w:firstLine="0"/>
        <w:jc w:val="right"/>
      </w:pPr>
      <w:r w:rsidRPr="00D97933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2410"/>
      </w:tblGrid>
      <w:tr w:rsidR="00D97933" w:rsidRPr="00D97933" w14:paraId="14C03612" w14:textId="77777777" w:rsidTr="00D97933">
        <w:tc>
          <w:tcPr>
            <w:tcW w:w="5954" w:type="dxa"/>
            <w:vAlign w:val="center"/>
          </w:tcPr>
          <w:p w14:paraId="1944DD20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01E3C376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19CE2723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D97933">
              <w:rPr>
                <w:b/>
                <w:sz w:val="22"/>
                <w:szCs w:val="22"/>
              </w:rPr>
              <w:t>Показатель</w:t>
            </w:r>
          </w:p>
        </w:tc>
      </w:tr>
      <w:tr w:rsidR="00D97933" w:rsidRPr="00D97933" w14:paraId="40A65775" w14:textId="77777777" w:rsidTr="00D97933">
        <w:tc>
          <w:tcPr>
            <w:tcW w:w="5954" w:type="dxa"/>
            <w:vAlign w:val="center"/>
          </w:tcPr>
          <w:p w14:paraId="2CE71E8A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улично-дорожной сети, в т.ч.:</w:t>
            </w:r>
          </w:p>
        </w:tc>
        <w:tc>
          <w:tcPr>
            <w:tcW w:w="1701" w:type="dxa"/>
            <w:vAlign w:val="center"/>
          </w:tcPr>
          <w:p w14:paraId="398B7158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3588154F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5,0</w:t>
            </w:r>
          </w:p>
        </w:tc>
      </w:tr>
      <w:tr w:rsidR="00D97933" w:rsidRPr="00D97933" w14:paraId="44CDDC96" w14:textId="77777777" w:rsidTr="00D97933">
        <w:tc>
          <w:tcPr>
            <w:tcW w:w="5954" w:type="dxa"/>
            <w:vAlign w:val="center"/>
          </w:tcPr>
          <w:p w14:paraId="48760296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основные улицы</w:t>
            </w:r>
          </w:p>
        </w:tc>
        <w:tc>
          <w:tcPr>
            <w:tcW w:w="1701" w:type="dxa"/>
            <w:vAlign w:val="center"/>
          </w:tcPr>
          <w:p w14:paraId="724E2196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3A6B6351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2,8</w:t>
            </w:r>
          </w:p>
        </w:tc>
      </w:tr>
      <w:tr w:rsidR="00D97933" w:rsidRPr="00D97933" w14:paraId="05B63D9D" w14:textId="77777777" w:rsidTr="00D97933">
        <w:tc>
          <w:tcPr>
            <w:tcW w:w="5954" w:type="dxa"/>
            <w:vAlign w:val="center"/>
          </w:tcPr>
          <w:p w14:paraId="28944F3E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14:paraId="5CB0D4D0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06E120DC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0,8</w:t>
            </w:r>
          </w:p>
        </w:tc>
      </w:tr>
      <w:tr w:rsidR="00D97933" w:rsidRPr="00D97933" w14:paraId="0EA31B14" w14:textId="77777777" w:rsidTr="00D97933">
        <w:tc>
          <w:tcPr>
            <w:tcW w:w="5954" w:type="dxa"/>
            <w:vAlign w:val="center"/>
          </w:tcPr>
          <w:p w14:paraId="3B667186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проездов</w:t>
            </w:r>
          </w:p>
        </w:tc>
        <w:tc>
          <w:tcPr>
            <w:tcW w:w="1701" w:type="dxa"/>
            <w:vAlign w:val="center"/>
          </w:tcPr>
          <w:p w14:paraId="641DF213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6BDCBF48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1,4</w:t>
            </w:r>
          </w:p>
        </w:tc>
      </w:tr>
      <w:tr w:rsidR="00D97933" w:rsidRPr="00D97933" w14:paraId="664B64F9" w14:textId="77777777" w:rsidTr="00D97933">
        <w:tc>
          <w:tcPr>
            <w:tcW w:w="5954" w:type="dxa"/>
            <w:vAlign w:val="center"/>
          </w:tcPr>
          <w:p w14:paraId="225293BA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велодорожек/</w:t>
            </w:r>
            <w:proofErr w:type="spellStart"/>
            <w:r w:rsidRPr="00D97933">
              <w:rPr>
                <w:sz w:val="22"/>
                <w:szCs w:val="22"/>
              </w:rPr>
              <w:t>велополос</w:t>
            </w:r>
            <w:proofErr w:type="spellEnd"/>
          </w:p>
        </w:tc>
        <w:tc>
          <w:tcPr>
            <w:tcW w:w="1701" w:type="dxa"/>
            <w:vAlign w:val="center"/>
          </w:tcPr>
          <w:p w14:paraId="54FA08A8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172AF6D1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C765147" w14:textId="77777777" w:rsidTr="00D97933">
        <w:tc>
          <w:tcPr>
            <w:tcW w:w="5954" w:type="dxa"/>
            <w:vAlign w:val="center"/>
          </w:tcPr>
          <w:p w14:paraId="756D955F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Протяженность улично-дорожной сети, обслуживаемой общественным транспортом</w:t>
            </w:r>
          </w:p>
        </w:tc>
        <w:tc>
          <w:tcPr>
            <w:tcW w:w="1701" w:type="dxa"/>
            <w:vAlign w:val="center"/>
          </w:tcPr>
          <w:p w14:paraId="08085374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42763905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778D8FC4" w14:textId="77777777" w:rsidTr="00D97933">
        <w:tc>
          <w:tcPr>
            <w:tcW w:w="5954" w:type="dxa"/>
            <w:vAlign w:val="center"/>
          </w:tcPr>
          <w:p w14:paraId="7218F02D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остановок общественного транспорта</w:t>
            </w:r>
          </w:p>
        </w:tc>
        <w:tc>
          <w:tcPr>
            <w:tcW w:w="1701" w:type="dxa"/>
            <w:vAlign w:val="center"/>
          </w:tcPr>
          <w:p w14:paraId="41C2D0F4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69D6FBFA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A31D0E5" w14:textId="77777777" w:rsidTr="00D97933">
        <w:tc>
          <w:tcPr>
            <w:tcW w:w="5954" w:type="dxa"/>
            <w:vAlign w:val="center"/>
          </w:tcPr>
          <w:p w14:paraId="0CD14C44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светофорных объектов</w:t>
            </w:r>
          </w:p>
        </w:tc>
        <w:tc>
          <w:tcPr>
            <w:tcW w:w="1701" w:type="dxa"/>
            <w:vAlign w:val="center"/>
          </w:tcPr>
          <w:p w14:paraId="54677C22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2111FD5E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4B9C4444" w14:textId="77777777" w:rsidTr="00D97933">
        <w:tc>
          <w:tcPr>
            <w:tcW w:w="5954" w:type="dxa"/>
            <w:vAlign w:val="center"/>
          </w:tcPr>
          <w:p w14:paraId="7427C18C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Количество автомобилей в поселении</w:t>
            </w:r>
          </w:p>
        </w:tc>
        <w:tc>
          <w:tcPr>
            <w:tcW w:w="1701" w:type="dxa"/>
            <w:vAlign w:val="center"/>
          </w:tcPr>
          <w:p w14:paraId="34390854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0B014AB9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3AA40447" w14:textId="77777777" w:rsidTr="00D97933">
        <w:tc>
          <w:tcPr>
            <w:tcW w:w="5954" w:type="dxa"/>
            <w:vAlign w:val="center"/>
          </w:tcPr>
          <w:p w14:paraId="44F3D339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Общее количество машиномест,</w:t>
            </w:r>
          </w:p>
        </w:tc>
        <w:tc>
          <w:tcPr>
            <w:tcW w:w="1701" w:type="dxa"/>
            <w:vAlign w:val="center"/>
          </w:tcPr>
          <w:p w14:paraId="58FB0879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3180F0D6" w14:textId="77777777" w:rsidR="00D97933" w:rsidRPr="00D97933" w:rsidRDefault="00D97933" w:rsidP="00540403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  <w:tr w:rsidR="00D97933" w:rsidRPr="00D97933" w14:paraId="2F222296" w14:textId="77777777" w:rsidTr="00D97933">
        <w:tc>
          <w:tcPr>
            <w:tcW w:w="5954" w:type="dxa"/>
            <w:vAlign w:val="center"/>
          </w:tcPr>
          <w:p w14:paraId="4144FD05" w14:textId="77777777" w:rsidR="00D97933" w:rsidRPr="00D97933" w:rsidRDefault="00D97933" w:rsidP="00540403">
            <w:pPr>
              <w:spacing w:after="60"/>
              <w:ind w:firstLine="0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Наличие речного транспорта</w:t>
            </w:r>
          </w:p>
        </w:tc>
        <w:tc>
          <w:tcPr>
            <w:tcW w:w="1701" w:type="dxa"/>
            <w:vAlign w:val="center"/>
          </w:tcPr>
          <w:p w14:paraId="0EAB91DF" w14:textId="77777777" w:rsidR="00D97933" w:rsidRPr="00D97933" w:rsidRDefault="00D97933" w:rsidP="00540403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6707BE73" w14:textId="77777777" w:rsidR="00D97933" w:rsidRPr="00D97933" w:rsidRDefault="00D97933" w:rsidP="00540403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97933">
              <w:rPr>
                <w:sz w:val="22"/>
                <w:szCs w:val="22"/>
              </w:rPr>
              <w:t>-</w:t>
            </w:r>
          </w:p>
        </w:tc>
      </w:tr>
    </w:tbl>
    <w:p w14:paraId="4B95A20B" w14:textId="77777777" w:rsidR="00D97933" w:rsidRPr="00D97933" w:rsidRDefault="00D97933" w:rsidP="00540403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</w:p>
    <w:p w14:paraId="467659C3" w14:textId="77777777" w:rsidR="00D97933" w:rsidRPr="00D97933" w:rsidRDefault="00D97933" w:rsidP="00540403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  <w:r w:rsidRPr="00D97933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455E588B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Сооружения и коммуникации инженерного оборудования показаны на чертеже «Схема размещения инженерных сетей и сооружений». </w:t>
      </w:r>
    </w:p>
    <w:p w14:paraId="4F77AA02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6" w:name="_Toc468192813"/>
      <w:r w:rsidRPr="00D97933">
        <w:rPr>
          <w:lang w:eastAsia="ar-SA"/>
        </w:rPr>
        <w:t>Проектируемая территория характеризуется сложившейся инженерной инфраструктурой</w:t>
      </w:r>
      <w:r w:rsidRPr="00D97933">
        <w:rPr>
          <w:b/>
          <w:lang w:eastAsia="ar-SA"/>
        </w:rPr>
        <w:t>.</w:t>
      </w:r>
    </w:p>
    <w:p w14:paraId="3CC1DC94" w14:textId="77777777" w:rsidR="00D97933" w:rsidRPr="00D97933" w:rsidRDefault="00D97933" w:rsidP="0054040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7437E909" w14:textId="77777777" w:rsidR="00D97933" w:rsidRPr="00D97933" w:rsidRDefault="00D97933" w:rsidP="0054040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подсыпка территории в комплексе со строительством дренажных систем;</w:t>
      </w:r>
    </w:p>
    <w:p w14:paraId="1FF40538" w14:textId="77777777" w:rsidR="00D97933" w:rsidRPr="00D97933" w:rsidRDefault="00D97933" w:rsidP="0054040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вертикальная планировка территории;</w:t>
      </w:r>
    </w:p>
    <w:p w14:paraId="6F78EE10" w14:textId="77777777" w:rsidR="00D97933" w:rsidRPr="00D97933" w:rsidRDefault="00D97933" w:rsidP="00540403">
      <w:pPr>
        <w:spacing w:line="259" w:lineRule="auto"/>
        <w:ind w:firstLine="567"/>
        <w:rPr>
          <w:lang w:eastAsia="ar-SA"/>
        </w:rPr>
      </w:pPr>
      <w:r w:rsidRPr="00D97933">
        <w:rPr>
          <w:lang w:eastAsia="ar-SA"/>
        </w:rPr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0D51C8E9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rFonts w:eastAsia="Calibri"/>
          <w:lang w:eastAsia="en-US"/>
        </w:rPr>
        <w:t>В соответствии с Генеральным планом:</w:t>
      </w:r>
    </w:p>
    <w:p w14:paraId="1595581B" w14:textId="77777777" w:rsidR="00D97933" w:rsidRPr="00D97933" w:rsidRDefault="00D97933" w:rsidP="00540403">
      <w:pPr>
        <w:spacing w:line="259" w:lineRule="auto"/>
        <w:ind w:firstLine="567"/>
        <w:rPr>
          <w:u w:val="single"/>
          <w:lang w:eastAsia="ar-SA"/>
        </w:rPr>
      </w:pPr>
      <w:r w:rsidRPr="00D97933">
        <w:rPr>
          <w:u w:val="single"/>
          <w:lang w:eastAsia="ar-SA"/>
        </w:rPr>
        <w:t>Водоснабжение</w:t>
      </w:r>
    </w:p>
    <w:p w14:paraId="1D61C5E6" w14:textId="77777777" w:rsidR="00D97933" w:rsidRPr="00D97933" w:rsidRDefault="00D97933" w:rsidP="00540403">
      <w:pPr>
        <w:spacing w:line="259" w:lineRule="auto"/>
        <w:ind w:firstLine="567"/>
        <w:rPr>
          <w:lang w:val="x-none" w:eastAsia="x-none"/>
        </w:rPr>
      </w:pPr>
      <w:r w:rsidRPr="00D97933">
        <w:rPr>
          <w:lang w:val="x-none" w:eastAsia="x-none"/>
        </w:rPr>
        <w:t>На территории д. Лугофилинская система водоснабжения децентрализованная. Водоснабжение осуществляется из колодцев, озёр или подвозом воды автомобилями.</w:t>
      </w:r>
    </w:p>
    <w:p w14:paraId="4AF1C3F9" w14:textId="77777777" w:rsidR="00D97933" w:rsidRPr="00D97933" w:rsidRDefault="00D97933" w:rsidP="00540403">
      <w:pPr>
        <w:spacing w:line="259" w:lineRule="auto"/>
        <w:ind w:firstLine="567"/>
        <w:rPr>
          <w:lang w:val="x-none" w:eastAsia="x-none"/>
        </w:rPr>
      </w:pPr>
      <w:r w:rsidRPr="00D97933">
        <w:rPr>
          <w:lang w:val="x-none" w:eastAsia="x-none"/>
        </w:rPr>
        <w:t xml:space="preserve">Для обеспечения водоснабжением объектов сельскохозяйственного назначения по ул. Заречная расположена техническая скважина и водонапорная башня. </w:t>
      </w:r>
    </w:p>
    <w:p w14:paraId="37F802DF" w14:textId="77777777" w:rsidR="00D97933" w:rsidRPr="00D97933" w:rsidRDefault="00D97933" w:rsidP="00540403">
      <w:pPr>
        <w:spacing w:line="259" w:lineRule="auto"/>
        <w:ind w:firstLine="567"/>
        <w:rPr>
          <w:rFonts w:eastAsia="Calibri"/>
          <w:lang w:eastAsia="en-US"/>
        </w:rPr>
      </w:pPr>
      <w:r w:rsidRPr="00D97933">
        <w:rPr>
          <w:lang w:val="x-none" w:eastAsia="x-none"/>
        </w:rPr>
        <w:t>На перспективу необходимо организовать доставку питьевой воды автотранспортом из п. Горноправдинск в необходимом объеме</w:t>
      </w:r>
      <w:r w:rsidRPr="00D97933">
        <w:rPr>
          <w:rFonts w:eastAsia="Calibri"/>
          <w:lang w:eastAsia="en-US"/>
        </w:rPr>
        <w:t>.</w:t>
      </w:r>
    </w:p>
    <w:p w14:paraId="693E092C" w14:textId="77777777" w:rsidR="00D85A56" w:rsidRDefault="00D85A56" w:rsidP="00540403">
      <w:pPr>
        <w:ind w:firstLine="0"/>
        <w:jc w:val="left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u w:val="single"/>
          <w:lang w:eastAsia="en-US"/>
        </w:rPr>
        <w:br w:type="page"/>
      </w:r>
    </w:p>
    <w:p w14:paraId="4092EF91" w14:textId="73A3AD58" w:rsidR="00D97933" w:rsidRPr="00D97933" w:rsidRDefault="00D97933" w:rsidP="00540403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D97933">
        <w:rPr>
          <w:rFonts w:eastAsia="Calibri"/>
          <w:szCs w:val="22"/>
          <w:u w:val="single"/>
          <w:lang w:eastAsia="en-US"/>
        </w:rPr>
        <w:lastRenderedPageBreak/>
        <w:t>Противопожарное водоснабжение</w:t>
      </w:r>
    </w:p>
    <w:p w14:paraId="5FFD5D3F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D97933">
        <w:rPr>
          <w:rFonts w:eastAsia="Calibri"/>
          <w:szCs w:val="22"/>
          <w:lang w:eastAsia="en-US"/>
        </w:rPr>
        <w:t>На территории поселения расположен 1 пожарный водоем. Также планируется строительство ещё 1 пожарного водоема.</w:t>
      </w:r>
    </w:p>
    <w:p w14:paraId="15EF3658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D97933">
        <w:rPr>
          <w:rFonts w:eastAsia="Calibri"/>
          <w:szCs w:val="22"/>
          <w:lang w:eastAsia="en-US"/>
        </w:rPr>
        <w:t>Расположение пожарных водоемов отражено на «Схеме границ зон с особыми условиями использования территории и границ территорий, подверженных риску возникновения чрезвычайных ситуаций природного, техногенного характера и воздействия их последствий».</w:t>
      </w:r>
    </w:p>
    <w:p w14:paraId="15049C7F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D97933">
        <w:rPr>
          <w:rFonts w:eastAsia="Calibri"/>
          <w:szCs w:val="22"/>
          <w:u w:val="single"/>
          <w:lang w:eastAsia="en-US"/>
        </w:rPr>
        <w:t>Водоотведение</w:t>
      </w:r>
    </w:p>
    <w:p w14:paraId="6CF47566" w14:textId="77777777" w:rsidR="00D97933" w:rsidRPr="00D97933" w:rsidRDefault="00D97933" w:rsidP="00540403">
      <w:pPr>
        <w:ind w:firstLine="567"/>
        <w:outlineLvl w:val="2"/>
      </w:pPr>
      <w:bookmarkStart w:id="7" w:name="_Toc357690684"/>
      <w:bookmarkStart w:id="8" w:name="_Toc404252242"/>
      <w:bookmarkStart w:id="9" w:name="_Toc464135593"/>
      <w:r w:rsidRPr="00D97933">
        <w:t xml:space="preserve">На территории д. Лугофилинская централизованное водоотведение отсутствует. Отвод сточных вод осуществляется в выгребные ямы, надворные туалеты, с последующим сбросом на рельеф. </w:t>
      </w:r>
    </w:p>
    <w:p w14:paraId="7948ABE8" w14:textId="77777777" w:rsidR="00D97933" w:rsidRPr="00D97933" w:rsidRDefault="00D97933" w:rsidP="00540403">
      <w:pPr>
        <w:ind w:firstLine="567"/>
        <w:outlineLvl w:val="2"/>
      </w:pPr>
      <w:r w:rsidRPr="00D97933">
        <w:t>На территории необходимо оборудовать септиками полной заводской готовности первоочередные объекты канализования, а на расчетный срок - каждого потребителя. Емкости септиков должны обеспечивать хранение 3-х кратного суточного притока. Очистку камер выполнять не менее 1 раза в год.</w:t>
      </w:r>
    </w:p>
    <w:p w14:paraId="73F7EC2C" w14:textId="77777777" w:rsidR="00D97933" w:rsidRPr="00D97933" w:rsidRDefault="00D97933" w:rsidP="00540403">
      <w:pPr>
        <w:ind w:firstLine="567"/>
        <w:outlineLvl w:val="2"/>
      </w:pPr>
      <w:r w:rsidRPr="00D97933">
        <w:t>Вывоз стоков от септиков выполнить специализированными машинами на проектируемые канализационные очистные сооружения. Прием сточных вод осуществлять через специализированные сооружения.</w:t>
      </w:r>
    </w:p>
    <w:p w14:paraId="092C4ECC" w14:textId="77777777" w:rsidR="00D97933" w:rsidRPr="00D97933" w:rsidRDefault="00D97933" w:rsidP="00540403">
      <w:pPr>
        <w:ind w:firstLine="567"/>
        <w:jc w:val="left"/>
        <w:outlineLvl w:val="2"/>
        <w:rPr>
          <w:u w:val="single"/>
        </w:rPr>
      </w:pPr>
      <w:r w:rsidRPr="00D97933">
        <w:rPr>
          <w:u w:val="single"/>
        </w:rPr>
        <w:t>Газоснабжение</w:t>
      </w:r>
      <w:bookmarkEnd w:id="7"/>
      <w:bookmarkEnd w:id="8"/>
      <w:bookmarkEnd w:id="9"/>
    </w:p>
    <w:p w14:paraId="03D79080" w14:textId="77777777" w:rsidR="00D97933" w:rsidRPr="00D97933" w:rsidRDefault="00D97933" w:rsidP="00540403">
      <w:pPr>
        <w:ind w:firstLine="567"/>
        <w:rPr>
          <w:lang w:val="x-none" w:eastAsia="x-none"/>
        </w:rPr>
      </w:pPr>
      <w:r w:rsidRPr="00D97933">
        <w:rPr>
          <w:lang w:val="x-none" w:eastAsia="x-none"/>
        </w:rPr>
        <w:t>Централизованное газоснабжение д. Лугофилинская отсутствует.</w:t>
      </w:r>
    </w:p>
    <w:p w14:paraId="7FCF2E4D" w14:textId="77777777" w:rsidR="00D97933" w:rsidRPr="00D97933" w:rsidRDefault="00D97933" w:rsidP="00540403">
      <w:pPr>
        <w:ind w:firstLine="567"/>
        <w:outlineLvl w:val="2"/>
        <w:rPr>
          <w:u w:val="single"/>
        </w:rPr>
      </w:pPr>
      <w:bookmarkStart w:id="10" w:name="_Toc404252243"/>
      <w:bookmarkStart w:id="11" w:name="_Toc464135594"/>
      <w:r w:rsidRPr="00D97933">
        <w:rPr>
          <w:u w:val="single"/>
        </w:rPr>
        <w:t>Теплоснабжение</w:t>
      </w:r>
      <w:bookmarkEnd w:id="10"/>
      <w:bookmarkEnd w:id="11"/>
    </w:p>
    <w:p w14:paraId="4A303BD4" w14:textId="77777777" w:rsidR="00D97933" w:rsidRPr="00D97933" w:rsidRDefault="00D97933" w:rsidP="00540403">
      <w:pPr>
        <w:ind w:firstLine="567"/>
        <w:jc w:val="left"/>
        <w:outlineLvl w:val="2"/>
        <w:rPr>
          <w:lang w:eastAsia="ar-SA"/>
        </w:rPr>
      </w:pPr>
      <w:bookmarkStart w:id="12" w:name="_Toc404252244"/>
      <w:bookmarkStart w:id="13" w:name="_Toc464135595"/>
      <w:r w:rsidRPr="00D97933">
        <w:rPr>
          <w:lang w:eastAsia="ar-SA"/>
        </w:rPr>
        <w:t>Система теплоснабжения д. Лугофилинская децентрализованная.</w:t>
      </w:r>
    </w:p>
    <w:p w14:paraId="37741799" w14:textId="77777777" w:rsidR="00D97933" w:rsidRPr="00D97933" w:rsidRDefault="00D97933" w:rsidP="00540403">
      <w:pPr>
        <w:ind w:firstLine="567"/>
        <w:jc w:val="left"/>
        <w:outlineLvl w:val="2"/>
        <w:rPr>
          <w:u w:val="single"/>
        </w:rPr>
      </w:pPr>
      <w:r w:rsidRPr="00D97933">
        <w:rPr>
          <w:u w:val="single"/>
        </w:rPr>
        <w:t>Электроснабжение</w:t>
      </w:r>
      <w:bookmarkEnd w:id="12"/>
      <w:bookmarkEnd w:id="13"/>
    </w:p>
    <w:p w14:paraId="7BBA0B6A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В настоящее время система электроснабжения деревни Лугофилинская централизованная. Электроснабжение деревни осуществляется от трансформаторной подстанции (далее - ТП), мощностью 250 </w:t>
      </w:r>
      <w:proofErr w:type="spellStart"/>
      <w:r w:rsidRPr="00D97933">
        <w:rPr>
          <w:lang w:eastAsia="ar-SA"/>
        </w:rPr>
        <w:t>кВА</w:t>
      </w:r>
      <w:proofErr w:type="spellEnd"/>
      <w:r w:rsidRPr="00D97933">
        <w:rPr>
          <w:lang w:eastAsia="ar-SA"/>
        </w:rPr>
        <w:t xml:space="preserve">, 1984 года ввода в эксплуатацию, питание которой осуществляется по линии электропередачи (далее – ЛЭП) 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от понизительной подстанции (далее – ПС) 110/10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«Горноправдинск», расположенной в поселке Горноправдинск.</w:t>
      </w:r>
    </w:p>
    <w:p w14:paraId="2B54E29C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На территории деревни Лугофилинская также располагается дизельная электростанция (далее – ДЭС), мощностью 100 </w:t>
      </w:r>
      <w:proofErr w:type="spellStart"/>
      <w:r w:rsidRPr="00D97933">
        <w:rPr>
          <w:lang w:eastAsia="ar-SA"/>
        </w:rPr>
        <w:t>кВА</w:t>
      </w:r>
      <w:proofErr w:type="spellEnd"/>
      <w:r w:rsidRPr="00D97933">
        <w:rPr>
          <w:lang w:eastAsia="ar-SA"/>
        </w:rPr>
        <w:t>, 2001 года ввода в эксплуатацию, выведенная в резерв.</w:t>
      </w:r>
    </w:p>
    <w:p w14:paraId="7286534F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Передача электрической энергии от ТП осуществляется по распределительным сетям воздушного исполнения напряжением 0,4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до конечных потребителей.</w:t>
      </w:r>
    </w:p>
    <w:p w14:paraId="2636F955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Общая протяжённость воздушных ЛЭП 10 </w:t>
      </w:r>
      <w:proofErr w:type="spellStart"/>
      <w:r w:rsidRPr="00D97933">
        <w:rPr>
          <w:lang w:eastAsia="ar-SA"/>
        </w:rPr>
        <w:t>кВ</w:t>
      </w:r>
      <w:proofErr w:type="spellEnd"/>
      <w:r w:rsidRPr="00D97933">
        <w:rPr>
          <w:lang w:eastAsia="ar-SA"/>
        </w:rPr>
        <w:t xml:space="preserve"> в границах населённого пункта по трассе составляет 0,8 км.</w:t>
      </w:r>
    </w:p>
    <w:p w14:paraId="260800A1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Система электроснабжения деревни выполнена в основном по смешанной (магистральной и радиальной) схеме подключения, от ТП и до конечных потребителей.</w:t>
      </w:r>
    </w:p>
    <w:p w14:paraId="1C0CF6A9" w14:textId="77777777" w:rsidR="00D97933" w:rsidRPr="00D97933" w:rsidRDefault="00D97933" w:rsidP="00540403">
      <w:pPr>
        <w:ind w:firstLine="567"/>
        <w:jc w:val="left"/>
        <w:outlineLvl w:val="2"/>
        <w:rPr>
          <w:u w:val="single"/>
        </w:rPr>
      </w:pPr>
      <w:bookmarkStart w:id="14" w:name="_Toc404252245"/>
      <w:bookmarkStart w:id="15" w:name="_Toc464135596"/>
      <w:r w:rsidRPr="00D97933">
        <w:rPr>
          <w:u w:val="single"/>
        </w:rPr>
        <w:t>Системы связи</w:t>
      </w:r>
      <w:bookmarkEnd w:id="14"/>
      <w:bookmarkEnd w:id="15"/>
    </w:p>
    <w:p w14:paraId="385F6086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Оператором фиксированной связи на территории д. Лугофилинская является ПАО «Ростелеком». Населенный пункт телефонизирован от автоматической телефонной станции (АТС), расположенной в п. Горноправдинск. Межстанционная связь осуществляется посредством радиорелейной линиям связи.</w:t>
      </w:r>
    </w:p>
    <w:p w14:paraId="3E06D82F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 xml:space="preserve">На территории д. Лугофилинская свои услуги предоставляют операторы сотовой связи ПАО «Мобильные </w:t>
      </w:r>
      <w:proofErr w:type="spellStart"/>
      <w:r w:rsidRPr="00D97933">
        <w:rPr>
          <w:lang w:eastAsia="ar-SA"/>
        </w:rPr>
        <w:t>ТелеСистемы</w:t>
      </w:r>
      <w:proofErr w:type="spellEnd"/>
      <w:r w:rsidRPr="00D97933">
        <w:rPr>
          <w:lang w:eastAsia="ar-SA"/>
        </w:rPr>
        <w:t>» и ПАО «Ростелеком».</w:t>
      </w:r>
    </w:p>
    <w:p w14:paraId="27A0654F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В населенном пункте используются индивидуальные комплекты приема спутникового телевидения.</w:t>
      </w:r>
    </w:p>
    <w:p w14:paraId="4F5B4032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Проводное радиовещание не реализовано.</w:t>
      </w:r>
    </w:p>
    <w:p w14:paraId="7ABA965A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На территории деревни установлено антенно-мачтовое сооружение для размещения оборудования операторов сотовой связи.</w:t>
      </w:r>
    </w:p>
    <w:p w14:paraId="6326F2E1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Система связи в целом удовлетворяет потребностям д. Лугофилинская и обеспечивает необходимый уровень обслуживания.</w:t>
      </w:r>
    </w:p>
    <w:bookmarkEnd w:id="6"/>
    <w:p w14:paraId="68408910" w14:textId="77777777" w:rsidR="00D97933" w:rsidRPr="00D97933" w:rsidRDefault="00D97933" w:rsidP="00540403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</w:p>
    <w:p w14:paraId="0ED7172A" w14:textId="77777777" w:rsidR="00D97933" w:rsidRPr="00D97933" w:rsidRDefault="00D97933" w:rsidP="00540403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  <w:r w:rsidRPr="00D97933">
        <w:rPr>
          <w:b/>
          <w:bCs/>
        </w:rPr>
        <w:t>2. Положения об очередности планируемого развития территории</w:t>
      </w:r>
    </w:p>
    <w:p w14:paraId="6CA04C65" w14:textId="77777777" w:rsidR="00D97933" w:rsidRPr="00D97933" w:rsidRDefault="00D97933" w:rsidP="00540403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D97933">
        <w:rPr>
          <w:lang w:eastAsia="ar-SA"/>
        </w:rPr>
        <w:t xml:space="preserve">Подготовка проекта планировки проектируемой территории осуществляется в целях обеспечения устойчивого развития территории, выделения элементов планировочной структуры </w:t>
      </w:r>
      <w:r w:rsidRPr="00D97933">
        <w:rPr>
          <w:lang w:eastAsia="ar-SA"/>
        </w:rPr>
        <w:lastRenderedPageBreak/>
        <w:t>(кварталов), установления границ земельных участков, на которых расположены объекты капитального строительства.</w:t>
      </w:r>
    </w:p>
    <w:p w14:paraId="5C9FA9FD" w14:textId="77777777" w:rsidR="00D97933" w:rsidRPr="00D97933" w:rsidRDefault="00D97933" w:rsidP="00540403">
      <w:pPr>
        <w:widowControl w:val="0"/>
        <w:spacing w:line="259" w:lineRule="auto"/>
        <w:ind w:firstLine="567"/>
        <w:rPr>
          <w:rFonts w:eastAsia="Calibri"/>
          <w:lang w:eastAsia="x-none"/>
        </w:rPr>
      </w:pPr>
      <w:r w:rsidRPr="00D97933">
        <w:rPr>
          <w:rFonts w:eastAsia="Calibri"/>
          <w:lang w:eastAsia="x-none"/>
        </w:rPr>
        <w:t>Территория характеризуется сложившейся транспортной и инженерной инфраструктурой.</w:t>
      </w:r>
    </w:p>
    <w:p w14:paraId="74492CF1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  <w:r w:rsidRPr="00D97933">
        <w:rPr>
          <w:lang w:eastAsia="ar-SA"/>
        </w:rPr>
        <w:t>В отношении данной территории выполнены инженерно-геодезические изыскания.</w:t>
      </w:r>
    </w:p>
    <w:p w14:paraId="364E182E" w14:textId="77777777" w:rsidR="00D97933" w:rsidRPr="00D97933" w:rsidRDefault="00D97933" w:rsidP="00540403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6D0275A6" w14:textId="77777777" w:rsidR="00D97933" w:rsidRPr="00D97933" w:rsidRDefault="00D97933" w:rsidP="0054040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  <w:r w:rsidRPr="00D97933">
        <w:rPr>
          <w:b/>
          <w:bCs/>
        </w:rPr>
        <w:t>Характеристики объектов капитального строительства, объектов</w:t>
      </w:r>
    </w:p>
    <w:p w14:paraId="12685273" w14:textId="77777777" w:rsidR="00D97933" w:rsidRPr="00D97933" w:rsidRDefault="00D97933" w:rsidP="0054040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капитального строительства необходимых для функционирования</w:t>
      </w:r>
    </w:p>
    <w:p w14:paraId="472FC40B" w14:textId="77777777" w:rsidR="00D97933" w:rsidRPr="00D97933" w:rsidRDefault="00D97933" w:rsidP="0054040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таких объектов и обеспечения жизнедеятельности граждан,</w:t>
      </w:r>
    </w:p>
    <w:p w14:paraId="0E80B1AA" w14:textId="77777777" w:rsidR="00D97933" w:rsidRPr="00D97933" w:rsidRDefault="00D97933" w:rsidP="0054040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97933">
        <w:rPr>
          <w:b/>
          <w:bCs/>
        </w:rPr>
        <w:t>в том числе развития территории в границах проектируемой</w:t>
      </w:r>
    </w:p>
    <w:p w14:paraId="7A2C8E29" w14:textId="77777777" w:rsidR="00D97933" w:rsidRPr="00D97933" w:rsidRDefault="00D97933" w:rsidP="0054040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97933">
        <w:rPr>
          <w:b/>
          <w:bCs/>
        </w:rPr>
        <w:t>территории</w:t>
      </w:r>
    </w:p>
    <w:p w14:paraId="1A56BF12" w14:textId="77777777" w:rsidR="00D97933" w:rsidRPr="00D97933" w:rsidRDefault="00D97933" w:rsidP="0054040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D97933" w:rsidRPr="00D97933" w14:paraId="2C7205D6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D8E7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</w:pPr>
            <w:r w:rsidRPr="00D97933">
              <w:rPr>
                <w:rFonts w:eastAsia="Calibri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D4B4" w14:textId="77777777" w:rsidR="00D97933" w:rsidRPr="00D97933" w:rsidRDefault="00D97933" w:rsidP="005404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97933">
              <w:t>Характеристики</w:t>
            </w:r>
          </w:p>
        </w:tc>
      </w:tr>
      <w:tr w:rsidR="00D97933" w:rsidRPr="00D97933" w14:paraId="61D55AA8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B3BE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Объекты жилого</w:t>
            </w:r>
          </w:p>
          <w:p w14:paraId="723A410F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FC4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 xml:space="preserve">В границах территории предусмотрено размещение нового жилищного фонда: многоквартирной жилой застройки, общей площадью ориентировочно – 22800 </w:t>
            </w:r>
            <w:proofErr w:type="spellStart"/>
            <w:r w:rsidRPr="00D97933">
              <w:rPr>
                <w:rFonts w:eastAsia="Calibri"/>
              </w:rPr>
              <w:t>м.кв</w:t>
            </w:r>
            <w:proofErr w:type="spellEnd"/>
            <w:r w:rsidRPr="00D97933">
              <w:rPr>
                <w:rFonts w:eastAsia="Calibri"/>
              </w:rPr>
              <w:t>.</w:t>
            </w:r>
          </w:p>
        </w:tc>
      </w:tr>
      <w:tr w:rsidR="00D97933" w:rsidRPr="00D97933" w14:paraId="6B26C312" w14:textId="77777777" w:rsidTr="00D979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1AC" w14:textId="77777777" w:rsidR="00D97933" w:rsidRPr="008F6135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F6135">
              <w:rPr>
                <w:rFonts w:eastAsia="Calibri"/>
              </w:rPr>
              <w:t>Объекты производственного</w:t>
            </w:r>
          </w:p>
          <w:p w14:paraId="1A8F89E1" w14:textId="77777777" w:rsidR="00D97933" w:rsidRPr="008F6135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F6135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0C7" w14:textId="77777777" w:rsidR="00D97933" w:rsidRPr="008F6135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</w:rPr>
            </w:pPr>
            <w:r w:rsidRPr="008F6135">
              <w:rPr>
                <w:rFonts w:eastAsia="Calibri"/>
              </w:rPr>
              <w:t>Объекты производственного назначения сохраняются, размещение новых объектов не предусматривается</w:t>
            </w:r>
          </w:p>
        </w:tc>
      </w:tr>
      <w:tr w:rsidR="00D97933" w:rsidRPr="00D97933" w14:paraId="359C922E" w14:textId="77777777" w:rsidTr="00D9793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6CE5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Социальная</w:t>
            </w:r>
          </w:p>
          <w:p w14:paraId="7C5C61A2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8E3" w14:textId="77777777" w:rsidR="00D97933" w:rsidRPr="00D97933" w:rsidRDefault="00D97933" w:rsidP="005404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D97933">
              <w:rPr>
                <w:rFonts w:eastAsia="Calibri"/>
              </w:rPr>
              <w:t>Объекты социальной инфраструктуры сохраняются, размещение новых объектов не предусматривается</w:t>
            </w:r>
          </w:p>
        </w:tc>
      </w:tr>
      <w:tr w:rsidR="00D97933" w:rsidRPr="00D97933" w14:paraId="3E6F8BEC" w14:textId="77777777" w:rsidTr="00D9793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FF9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54F" w14:textId="77777777" w:rsidR="00D97933" w:rsidRPr="00D97933" w:rsidRDefault="00D97933" w:rsidP="005404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На расчетный срок предусматривается размещение объекта:</w:t>
            </w:r>
          </w:p>
          <w:p w14:paraId="021D7073" w14:textId="77777777" w:rsidR="00D97933" w:rsidRPr="00D97933" w:rsidRDefault="00D97933" w:rsidP="005404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cs="Arial"/>
              </w:rPr>
              <w:t>- площадка для временного складирования снежных масс.</w:t>
            </w:r>
          </w:p>
        </w:tc>
      </w:tr>
      <w:tr w:rsidR="00D97933" w:rsidRPr="00D97933" w14:paraId="338068FF" w14:textId="77777777" w:rsidTr="00D97933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3A7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Транспортная</w:t>
            </w:r>
          </w:p>
          <w:p w14:paraId="3793F31F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C3DA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D97933" w:rsidRPr="00D97933" w14:paraId="219342DB" w14:textId="77777777" w:rsidTr="00D97933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091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406" w14:textId="77777777" w:rsidR="00D97933" w:rsidRPr="00D97933" w:rsidRDefault="00D97933" w:rsidP="0054040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D97933">
              <w:rPr>
                <w:rFonts w:eastAsia="Calibri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29789BE2" w14:textId="77777777" w:rsidR="00D97933" w:rsidRPr="00D97933" w:rsidRDefault="00D97933" w:rsidP="00540403">
      <w:pPr>
        <w:widowControl w:val="0"/>
        <w:autoSpaceDE w:val="0"/>
        <w:autoSpaceDN w:val="0"/>
        <w:adjustRightInd w:val="0"/>
        <w:ind w:firstLine="720"/>
      </w:pPr>
    </w:p>
    <w:p w14:paraId="1300FC27" w14:textId="77777777" w:rsidR="00D97933" w:rsidRPr="00D97933" w:rsidRDefault="00D97933" w:rsidP="00540403">
      <w:pPr>
        <w:tabs>
          <w:tab w:val="left" w:pos="0"/>
        </w:tabs>
        <w:spacing w:line="276" w:lineRule="auto"/>
        <w:ind w:firstLine="567"/>
        <w:rPr>
          <w:bCs/>
        </w:rPr>
      </w:pPr>
    </w:p>
    <w:p w14:paraId="45D408CE" w14:textId="77777777" w:rsidR="00D85A56" w:rsidRDefault="00D85A56" w:rsidP="0054040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957029" w14:textId="5C5F0F1F" w:rsidR="00FC4015" w:rsidRPr="00FC4015" w:rsidRDefault="00FC4015" w:rsidP="00540403">
      <w:pPr>
        <w:jc w:val="right"/>
        <w:rPr>
          <w:sz w:val="28"/>
          <w:szCs w:val="28"/>
        </w:rPr>
      </w:pPr>
      <w:r w:rsidRPr="00FC40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C4015">
        <w:rPr>
          <w:sz w:val="28"/>
          <w:szCs w:val="28"/>
        </w:rPr>
        <w:t xml:space="preserve">к постановлению администрации </w:t>
      </w:r>
    </w:p>
    <w:p w14:paraId="5DFCDD56" w14:textId="77777777" w:rsidR="00FC4015" w:rsidRPr="00FC4015" w:rsidRDefault="00FC4015" w:rsidP="00540403">
      <w:pPr>
        <w:jc w:val="right"/>
        <w:rPr>
          <w:sz w:val="28"/>
          <w:szCs w:val="28"/>
        </w:rPr>
      </w:pPr>
      <w:r w:rsidRPr="00FC4015">
        <w:rPr>
          <w:sz w:val="28"/>
          <w:szCs w:val="28"/>
        </w:rPr>
        <w:t xml:space="preserve">сельского поселения Горноправдинск </w:t>
      </w:r>
    </w:p>
    <w:p w14:paraId="304568E1" w14:textId="04A4A194" w:rsidR="00D97933" w:rsidRDefault="00FC4015" w:rsidP="00540403">
      <w:pPr>
        <w:jc w:val="right"/>
        <w:rPr>
          <w:sz w:val="28"/>
          <w:szCs w:val="28"/>
        </w:rPr>
      </w:pPr>
      <w:r w:rsidRPr="00FC4015">
        <w:rPr>
          <w:sz w:val="28"/>
          <w:szCs w:val="28"/>
        </w:rPr>
        <w:t xml:space="preserve">от </w:t>
      </w:r>
      <w:r w:rsidR="008F6135">
        <w:rPr>
          <w:sz w:val="28"/>
          <w:szCs w:val="28"/>
        </w:rPr>
        <w:t>15.05.2023</w:t>
      </w:r>
      <w:r w:rsidRPr="00FC4015">
        <w:rPr>
          <w:sz w:val="28"/>
          <w:szCs w:val="28"/>
        </w:rPr>
        <w:t xml:space="preserve"> №</w:t>
      </w:r>
      <w:r w:rsidR="008F6135">
        <w:rPr>
          <w:sz w:val="28"/>
          <w:szCs w:val="28"/>
        </w:rPr>
        <w:t xml:space="preserve"> 65</w:t>
      </w:r>
    </w:p>
    <w:p w14:paraId="10E2E079" w14:textId="77777777" w:rsidR="00D97933" w:rsidRPr="00297BFA" w:rsidRDefault="00D97933" w:rsidP="00540403">
      <w:pPr>
        <w:spacing w:before="120" w:after="100" w:afterAutospacing="1"/>
        <w:jc w:val="center"/>
        <w:outlineLvl w:val="0"/>
        <w:rPr>
          <w:b/>
        </w:rPr>
      </w:pPr>
      <w:r w:rsidRPr="00297BFA">
        <w:rPr>
          <w:b/>
        </w:rPr>
        <w:t>1. Характеристика проектируемой территории</w:t>
      </w:r>
    </w:p>
    <w:p w14:paraId="6ACA2A91" w14:textId="77777777" w:rsidR="00D97933" w:rsidRPr="00297BFA" w:rsidRDefault="00D97933" w:rsidP="00540403">
      <w:pPr>
        <w:rPr>
          <w:b/>
        </w:rPr>
      </w:pPr>
      <w:r w:rsidRPr="00297BFA">
        <w:rPr>
          <w:b/>
        </w:rPr>
        <w:t>Границы проектируемой территории</w:t>
      </w:r>
    </w:p>
    <w:p w14:paraId="68CFE7BF" w14:textId="77777777" w:rsidR="00D97933" w:rsidRPr="00297BFA" w:rsidRDefault="00D97933" w:rsidP="00540403">
      <w:pPr>
        <w:ind w:firstLine="567"/>
        <w:rPr>
          <w:lang w:eastAsia="ar-SA"/>
        </w:rPr>
      </w:pPr>
      <w:r w:rsidRPr="00297BFA">
        <w:rPr>
          <w:lang w:eastAsia="ar-SA"/>
        </w:rPr>
        <w:t xml:space="preserve">В административном отношении объект находится в сельском поселении Горноправдинск </w:t>
      </w:r>
      <w:proofErr w:type="spellStart"/>
      <w:r w:rsidRPr="00297BFA">
        <w:t>д</w:t>
      </w:r>
      <w:proofErr w:type="gramStart"/>
      <w:r w:rsidRPr="00297BFA">
        <w:t>.Л</w:t>
      </w:r>
      <w:proofErr w:type="gramEnd"/>
      <w:r w:rsidRPr="00297BFA">
        <w:t>угофилинская</w:t>
      </w:r>
      <w:proofErr w:type="spellEnd"/>
      <w:r w:rsidRPr="00297BFA">
        <w:rPr>
          <w:lang w:eastAsia="ar-SA"/>
        </w:rPr>
        <w:t xml:space="preserve">  Ханты-Мансийского района Ханты-Мансийского автономного округа - Югры.</w:t>
      </w:r>
    </w:p>
    <w:p w14:paraId="0AFA79F5" w14:textId="77777777" w:rsidR="00D97933" w:rsidRPr="00297BFA" w:rsidRDefault="00D97933" w:rsidP="00540403">
      <w:pPr>
        <w:ind w:firstLine="567"/>
        <w:rPr>
          <w:lang w:eastAsia="ar-SA"/>
        </w:rPr>
      </w:pPr>
      <w:r w:rsidRPr="00297BFA">
        <w:rPr>
          <w:lang w:eastAsia="ar-SA"/>
        </w:rPr>
        <w:t xml:space="preserve">Предложения проекта межевания основаны на предложениях Генерального плана сельского поселения Горноправдинск с учетом градостроительных особенностей территории, инженерно-геологических и экологических ограничений.  </w:t>
      </w:r>
    </w:p>
    <w:p w14:paraId="4625713D" w14:textId="77777777" w:rsidR="00D97933" w:rsidRPr="00297BFA" w:rsidRDefault="00D97933" w:rsidP="00540403">
      <w:pPr>
        <w:ind w:firstLine="567"/>
        <w:rPr>
          <w:lang w:eastAsia="ar-SA"/>
        </w:rPr>
      </w:pPr>
      <w:r w:rsidRPr="00297BFA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257604B5" w14:textId="77777777" w:rsidR="00D97933" w:rsidRPr="00297BFA" w:rsidRDefault="00D97933" w:rsidP="00540403">
      <w:pPr>
        <w:pStyle w:val="42"/>
        <w:ind w:left="0" w:firstLine="567"/>
        <w:rPr>
          <w:bCs/>
        </w:rPr>
      </w:pPr>
      <w:r w:rsidRPr="00297BFA">
        <w:rPr>
          <w:lang w:eastAsia="ar-SA"/>
        </w:rPr>
        <w:t xml:space="preserve">В соответствии с Правилами землепользования и застройки участки межевания расположены в </w:t>
      </w:r>
      <w:r w:rsidRPr="00297BFA">
        <w:rPr>
          <w:bCs/>
        </w:rPr>
        <w:t>зоне застройки индивидуальными жилыми домами (Ж1).</w:t>
      </w:r>
      <w:r w:rsidRPr="00297BFA">
        <w:rPr>
          <w:lang w:eastAsia="ar-SA"/>
        </w:rPr>
        <w:t xml:space="preserve"> </w:t>
      </w:r>
    </w:p>
    <w:p w14:paraId="3B9F5B89" w14:textId="77777777" w:rsidR="00D97933" w:rsidRPr="00297BFA" w:rsidRDefault="00D97933" w:rsidP="00540403">
      <w:pPr>
        <w:ind w:firstLine="567"/>
        <w:rPr>
          <w:lang w:eastAsia="ar-SA"/>
        </w:rPr>
      </w:pPr>
      <w:r w:rsidRPr="00297BFA">
        <w:rPr>
          <w:lang w:eastAsia="ar-SA"/>
        </w:rPr>
        <w:t>Земельные участки проектируемой территории расположены в границах кадастрового квартала 86:02:1212001 согласно сведениям ГКН.</w:t>
      </w:r>
    </w:p>
    <w:p w14:paraId="6B87710E" w14:textId="77777777" w:rsidR="00D97933" w:rsidRPr="00D97933" w:rsidRDefault="00D97933" w:rsidP="00540403">
      <w:pPr>
        <w:spacing w:before="240"/>
        <w:rPr>
          <w:b/>
          <w:bCs/>
        </w:rPr>
      </w:pPr>
      <w:r w:rsidRPr="00D97933">
        <w:rPr>
          <w:b/>
          <w:bCs/>
        </w:rPr>
        <w:t>Границы зон с особыми условиями использования</w:t>
      </w:r>
    </w:p>
    <w:p w14:paraId="46092191" w14:textId="77777777" w:rsidR="00D97933" w:rsidRPr="00297BFA" w:rsidRDefault="00D97933" w:rsidP="00540403">
      <w:pPr>
        <w:ind w:firstLine="567"/>
      </w:pPr>
      <w:r w:rsidRPr="00297BFA">
        <w:t xml:space="preserve">В границы проекта межевания попадают: </w:t>
      </w:r>
    </w:p>
    <w:p w14:paraId="67599EB3" w14:textId="77777777" w:rsidR="00D97933" w:rsidRPr="00297BFA" w:rsidRDefault="00D97933" w:rsidP="00540403">
      <w:pPr>
        <w:ind w:firstLine="567"/>
      </w:pPr>
      <w:r w:rsidRPr="00297BFA">
        <w:t>зоны санитарной охраны источника водоснабжения:</w:t>
      </w:r>
    </w:p>
    <w:p w14:paraId="742A2FDC" w14:textId="77777777" w:rsidR="00D97933" w:rsidRPr="00297BFA" w:rsidRDefault="00D97933" w:rsidP="00540403">
      <w:pPr>
        <w:ind w:firstLine="567"/>
      </w:pPr>
      <w:r w:rsidRPr="00297BFA">
        <w:t>охранные зоны инженерных сетей;</w:t>
      </w:r>
    </w:p>
    <w:p w14:paraId="117B0E46" w14:textId="77777777" w:rsidR="00D97933" w:rsidRPr="00297BFA" w:rsidRDefault="00D97933" w:rsidP="00540403">
      <w:pPr>
        <w:ind w:firstLine="567"/>
      </w:pPr>
      <w:r w:rsidRPr="00297BFA">
        <w:t>санитарно-защитные зоны.</w:t>
      </w:r>
    </w:p>
    <w:p w14:paraId="38DF56F1" w14:textId="77777777" w:rsidR="00D97933" w:rsidRPr="00D97933" w:rsidRDefault="00D97933" w:rsidP="00540403">
      <w:pPr>
        <w:spacing w:before="240"/>
        <w:rPr>
          <w:b/>
          <w:bCs/>
        </w:rPr>
      </w:pPr>
      <w:r w:rsidRPr="00D97933">
        <w:rPr>
          <w:b/>
          <w:bCs/>
        </w:rPr>
        <w:t>Границы особо охраняемых природных территорий</w:t>
      </w:r>
    </w:p>
    <w:p w14:paraId="6B172846" w14:textId="77777777" w:rsidR="00D97933" w:rsidRPr="00297BFA" w:rsidRDefault="00D97933" w:rsidP="00540403">
      <w:pPr>
        <w:ind w:firstLine="567"/>
      </w:pPr>
      <w:r w:rsidRPr="00297BFA">
        <w:t>В границах проекта межевания нет особо охраняемых природных территорий.</w:t>
      </w:r>
    </w:p>
    <w:p w14:paraId="727105A1" w14:textId="77777777" w:rsidR="00D97933" w:rsidRPr="00297BFA" w:rsidRDefault="00D97933" w:rsidP="00540403">
      <w:pPr>
        <w:ind w:firstLine="567"/>
      </w:pPr>
    </w:p>
    <w:p w14:paraId="74F1E998" w14:textId="77777777" w:rsidR="00D97933" w:rsidRPr="00D97933" w:rsidRDefault="00D97933" w:rsidP="00540403">
      <w:pPr>
        <w:rPr>
          <w:b/>
          <w:bCs/>
        </w:rPr>
      </w:pPr>
      <w:r w:rsidRPr="00D97933">
        <w:rPr>
          <w:b/>
          <w:bCs/>
        </w:rPr>
        <w:t>Границы территорий объектов культурного наследия</w:t>
      </w:r>
    </w:p>
    <w:p w14:paraId="7F9B7303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>В границы проекта межевания объекты культурного наследия не попадают.</w:t>
      </w:r>
    </w:p>
    <w:p w14:paraId="0998319B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</w:p>
    <w:p w14:paraId="2EB3AFFF" w14:textId="77777777" w:rsidR="00D97933" w:rsidRPr="00297BFA" w:rsidRDefault="00D97933" w:rsidP="00540403">
      <w:pPr>
        <w:autoSpaceDE w:val="0"/>
        <w:autoSpaceDN w:val="0"/>
        <w:adjustRightInd w:val="0"/>
        <w:jc w:val="center"/>
        <w:rPr>
          <w:b/>
        </w:rPr>
      </w:pPr>
      <w:r w:rsidRPr="00297BFA">
        <w:rPr>
          <w:b/>
        </w:rPr>
        <w:t xml:space="preserve"> 2. Проектное решение</w:t>
      </w:r>
    </w:p>
    <w:p w14:paraId="3E739551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>Сведения об особенностях межевания</w:t>
      </w:r>
    </w:p>
    <w:p w14:paraId="7334096F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 xml:space="preserve">Задача проекта межевания – определение местоположения границ образуемых и изменяемых земельных участков посредством установления границ земельных участков. </w:t>
      </w:r>
    </w:p>
    <w:p w14:paraId="2E5ACC54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 xml:space="preserve">Проектом межевания установлены границы образуемых земельных участков, планируемых для </w:t>
      </w:r>
      <w:r>
        <w:t xml:space="preserve">размещения </w:t>
      </w:r>
      <w:r w:rsidRPr="00297BFA">
        <w:t>объектов капитального строительства</w:t>
      </w:r>
      <w:r>
        <w:t>, улично-дорожной сети, а также</w:t>
      </w:r>
      <w:r w:rsidRPr="00297BFA">
        <w:t xml:space="preserve"> изменяемых земельных участков. </w:t>
      </w:r>
    </w:p>
    <w:p w14:paraId="6C5D86A8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14:paraId="5B03DA8F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14:paraId="3DE47FC8" w14:textId="77777777" w:rsidR="00D97933" w:rsidRPr="00297BFA" w:rsidRDefault="00D97933" w:rsidP="00540403">
      <w:pPr>
        <w:autoSpaceDE w:val="0"/>
        <w:autoSpaceDN w:val="0"/>
        <w:adjustRightInd w:val="0"/>
      </w:pPr>
    </w:p>
    <w:p w14:paraId="020701B6" w14:textId="77777777" w:rsidR="00D97933" w:rsidRPr="00D97933" w:rsidRDefault="00D97933" w:rsidP="00540403">
      <w:pPr>
        <w:autoSpaceDE w:val="0"/>
        <w:autoSpaceDN w:val="0"/>
        <w:adjustRightInd w:val="0"/>
        <w:jc w:val="center"/>
        <w:rPr>
          <w:b/>
          <w:bCs/>
        </w:rPr>
      </w:pPr>
      <w:r w:rsidRPr="00D97933">
        <w:rPr>
          <w:b/>
          <w:bCs/>
        </w:rPr>
        <w:t>Ведомость образуемых и (или) изменяемых земельных участков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28"/>
        <w:gridCol w:w="1137"/>
        <w:gridCol w:w="2906"/>
        <w:gridCol w:w="4350"/>
      </w:tblGrid>
      <w:tr w:rsidR="00D97933" w:rsidRPr="00297BFA" w14:paraId="743A8CDA" w14:textId="77777777" w:rsidTr="00D85A56">
        <w:trPr>
          <w:trHeight w:val="7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65BA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 xml:space="preserve">Условный номер </w:t>
            </w:r>
            <w:proofErr w:type="spellStart"/>
            <w:r w:rsidRPr="00297BFA">
              <w:rPr>
                <w:sz w:val="20"/>
                <w:szCs w:val="20"/>
              </w:rPr>
              <w:t>зем.уч</w:t>
            </w:r>
            <w:proofErr w:type="spellEnd"/>
            <w:r w:rsidRPr="00297BFA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CC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72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DFA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Способ образования</w:t>
            </w:r>
          </w:p>
          <w:p w14:paraId="4CFBD581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97933" w:rsidRPr="00297BFA" w14:paraId="30BF8D5C" w14:textId="77777777" w:rsidTr="00D85A56">
        <w:trPr>
          <w:trHeight w:val="517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2FB" w14:textId="77777777" w:rsidR="00D97933" w:rsidRPr="00D97933" w:rsidRDefault="00D97933" w:rsidP="00540403">
            <w:pPr>
              <w:ind w:firstLine="0"/>
              <w:jc w:val="center"/>
              <w:rPr>
                <w:b/>
                <w:bCs/>
              </w:rPr>
            </w:pPr>
            <w:r w:rsidRPr="00D97933">
              <w:rPr>
                <w:b/>
                <w:bCs/>
              </w:rPr>
              <w:t>Границы образуемых земельных участков</w:t>
            </w:r>
          </w:p>
        </w:tc>
      </w:tr>
      <w:tr w:rsidR="00D97933" w:rsidRPr="00297BFA" w14:paraId="13E8E876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269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4A1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3 131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03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AF4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этап: Уточнение местоположения границ и площади земельных участков с КН 86:02:1212001:9 и 86:02:1212001:10.</w:t>
            </w:r>
          </w:p>
          <w:p w14:paraId="7EC2D817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lastRenderedPageBreak/>
              <w:t xml:space="preserve">2 этап: Объединение земельных участков КН 86:02:1212001:9 и 86:02:1212001:10.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У3.</w:t>
            </w:r>
          </w:p>
        </w:tc>
      </w:tr>
      <w:tr w:rsidR="00D97933" w:rsidRPr="00297BFA" w14:paraId="2FE1A562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551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lastRenderedPageBreak/>
              <w:t>:ЗУ</w:t>
            </w:r>
            <w:proofErr w:type="gramStart"/>
            <w:r w:rsidRPr="00297BF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516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1 694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C9B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850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43DB6AE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ECA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271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3 329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7B0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CDC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50302759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B58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BA7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3 826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19F5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A23F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B5092E0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0B7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F15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3 142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A5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28A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572F1766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D9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511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2 830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FE6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26A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7C7EB109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B6A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8EA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2 974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F99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08F6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1F85A061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739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0069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2 759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9A7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FE2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361F5850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375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proofErr w:type="gramStart"/>
            <w:r w:rsidRPr="00297BFA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E8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3 072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DB8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56C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129FC2F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41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3E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4 894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66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585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F089146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45B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582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5 497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CE2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014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BD733CD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F462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828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5 540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73A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CDF6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0DC5ADFD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2CB8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 w:rsidRPr="00297BFA">
              <w:rPr>
                <w:sz w:val="20"/>
                <w:szCs w:val="20"/>
                <w:lang w:val="en-US"/>
              </w:rPr>
              <w:t>1</w:t>
            </w:r>
            <w:r w:rsidRPr="00297BFA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26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1 943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E1C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3275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407AF3F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8392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 w:rsidRPr="00297BFA">
              <w:rPr>
                <w:sz w:val="20"/>
                <w:szCs w:val="20"/>
                <w:lang w:val="en-US"/>
              </w:rPr>
              <w:t>1</w:t>
            </w:r>
            <w:r w:rsidRPr="00297BFA"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6EE0" w14:textId="77777777" w:rsidR="00D97933" w:rsidRPr="00682A65" w:rsidRDefault="00D97933" w:rsidP="00540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484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6F6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97933" w:rsidRPr="00297BFA" w14:paraId="20F0B00E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2AB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1B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3 041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2B2" w14:textId="77777777" w:rsidR="00D97933" w:rsidRPr="00297BFA" w:rsidRDefault="00D97933" w:rsidP="00540403">
            <w:pPr>
              <w:ind w:firstLine="0"/>
              <w:jc w:val="center"/>
              <w:rPr>
                <w:lang w:val="en-US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8D9D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0391D0E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D1D7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D4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3 127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2E3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400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97933" w:rsidRPr="00297BFA" w14:paraId="359CBE01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7FBE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9E2C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97BFA">
              <w:rPr>
                <w:sz w:val="20"/>
                <w:szCs w:val="20"/>
                <w:lang w:val="en-US"/>
              </w:rPr>
              <w:t>2 811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B61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993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292D3B40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FA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A4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1 974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DED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43D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1 этап: Уточнение  местоположения границ и площади земельных участков с КН 86:02:1212001:16 и 86:02:1212001:17</w:t>
            </w:r>
            <w:r w:rsidRPr="00297BFA">
              <w:rPr>
                <w:sz w:val="20"/>
                <w:szCs w:val="20"/>
                <w:lang w:eastAsia="ar-SA"/>
              </w:rPr>
              <w:t>.</w:t>
            </w:r>
          </w:p>
          <w:p w14:paraId="16572B85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2 этап: Объединение земельных участков </w:t>
            </w:r>
            <w:r w:rsidRPr="00297BFA">
              <w:rPr>
                <w:sz w:val="20"/>
                <w:szCs w:val="20"/>
              </w:rPr>
              <w:t xml:space="preserve">86:02:1212001:16 и 86:02:1212001:17.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У22.</w:t>
            </w:r>
          </w:p>
        </w:tc>
      </w:tr>
      <w:tr w:rsidR="00D97933" w:rsidRPr="00297BFA" w14:paraId="2C3F43CE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C6FD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:ЗУ19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F5B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2 231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88F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021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1 этап: Уточнение границ и площади земельного участка с КН</w:t>
            </w:r>
            <w:r w:rsidRPr="00297BFA">
              <w:rPr>
                <w:sz w:val="20"/>
                <w:szCs w:val="20"/>
              </w:rPr>
              <w:br/>
              <w:t>86:02:1212001:69</w:t>
            </w:r>
            <w:r w:rsidRPr="00297BFA">
              <w:rPr>
                <w:sz w:val="20"/>
                <w:szCs w:val="20"/>
                <w:lang w:eastAsia="ar-SA"/>
              </w:rPr>
              <w:t>.</w:t>
            </w:r>
          </w:p>
          <w:p w14:paraId="5F40B979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2 этап: Объединение земельных участков  </w:t>
            </w:r>
            <w:r w:rsidRPr="00297BFA">
              <w:rPr>
                <w:sz w:val="20"/>
                <w:szCs w:val="20"/>
              </w:rPr>
              <w:t xml:space="preserve">86:02:1212001:69 и </w:t>
            </w:r>
            <w:r w:rsidRPr="00297BFA">
              <w:rPr>
                <w:sz w:val="20"/>
                <w:szCs w:val="20"/>
                <w:lang w:eastAsia="ar-SA"/>
              </w:rPr>
              <w:t xml:space="preserve"> </w:t>
            </w:r>
            <w:r w:rsidRPr="00297BFA">
              <w:rPr>
                <w:sz w:val="20"/>
                <w:szCs w:val="20"/>
              </w:rPr>
              <w:t>86:02:1212001:70</w:t>
            </w:r>
            <w:r w:rsidRPr="00297BFA">
              <w:rPr>
                <w:sz w:val="20"/>
                <w:szCs w:val="20"/>
                <w:lang w:eastAsia="ar-SA"/>
              </w:rPr>
              <w:t>. В результате образуется ЗУ1.</w:t>
            </w:r>
          </w:p>
          <w:p w14:paraId="51184C98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  <w:lang w:eastAsia="ar-SA"/>
              </w:rPr>
              <w:t xml:space="preserve">3 этап: Перераспределение ЗУ1 с землями, </w:t>
            </w:r>
            <w:r w:rsidRPr="00297BFA">
              <w:rPr>
                <w:sz w:val="20"/>
                <w:szCs w:val="20"/>
              </w:rPr>
              <w:lastRenderedPageBreak/>
              <w:t xml:space="preserve">находящимися в государственной или муниципальной собственности. В результате образуется </w:t>
            </w:r>
            <w:proofErr w:type="gramStart"/>
            <w:r w:rsidRPr="00297BFA">
              <w:rPr>
                <w:sz w:val="20"/>
                <w:szCs w:val="20"/>
              </w:rPr>
              <w:t>:З</w:t>
            </w:r>
            <w:proofErr w:type="gramEnd"/>
            <w:r w:rsidRPr="00297BFA">
              <w:rPr>
                <w:sz w:val="20"/>
                <w:szCs w:val="20"/>
              </w:rPr>
              <w:t>У26</w:t>
            </w:r>
          </w:p>
        </w:tc>
      </w:tr>
      <w:tr w:rsidR="00D97933" w:rsidRPr="00297BFA" w14:paraId="07E4057A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E7C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lastRenderedPageBreak/>
              <w:t>:ЗУ20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ACF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2 690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724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828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B7DDD8B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C9C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:ЗУ21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BB7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2363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CAA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FCA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4C54EDAC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A1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6CF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2 457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6BF" w14:textId="77777777" w:rsidR="00D97933" w:rsidRPr="00297BFA" w:rsidRDefault="00D97933" w:rsidP="00540403">
            <w:pPr>
              <w:ind w:firstLine="0"/>
              <w:jc w:val="center"/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C65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64607651" w14:textId="77777777" w:rsidTr="00D85A56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50D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:ЗУ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E3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73 917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25A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5E02A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B688" w14:textId="77777777" w:rsidR="00D97933" w:rsidRPr="00297BFA" w:rsidRDefault="00D97933" w:rsidP="00540403">
            <w:pPr>
              <w:ind w:firstLine="0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D97933" w:rsidRPr="00297BFA" w14:paraId="3B1A7FCA" w14:textId="77777777" w:rsidTr="00D85A56">
        <w:trPr>
          <w:trHeight w:val="129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99E" w14:textId="77777777" w:rsidR="00D97933" w:rsidRDefault="00D97933" w:rsidP="00540403">
            <w:pPr>
              <w:ind w:firstLine="0"/>
              <w:jc w:val="center"/>
            </w:pPr>
          </w:p>
          <w:p w14:paraId="505824C0" w14:textId="77777777" w:rsidR="00D97933" w:rsidRPr="00D97933" w:rsidRDefault="00D97933" w:rsidP="00540403">
            <w:pPr>
              <w:ind w:firstLine="0"/>
              <w:jc w:val="center"/>
              <w:rPr>
                <w:b/>
                <w:bCs/>
              </w:rPr>
            </w:pPr>
            <w:r w:rsidRPr="00D97933">
              <w:rPr>
                <w:b/>
                <w:bCs/>
              </w:rPr>
              <w:t>Границы изменяемых земельных участков</w:t>
            </w:r>
          </w:p>
          <w:p w14:paraId="63A7E574" w14:textId="4EB6A802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97933" w:rsidRPr="00297BFA" w14:paraId="4A2B3F44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2A66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F82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765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53D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Способ изменения земельного участка</w:t>
            </w:r>
          </w:p>
        </w:tc>
      </w:tr>
      <w:tr w:rsidR="00D97933" w:rsidRPr="00297BFA" w14:paraId="11DB9F8C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DFD4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B6D7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C19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0215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Исправление реестровой ошибки.</w:t>
            </w:r>
          </w:p>
        </w:tc>
      </w:tr>
      <w:tr w:rsidR="00D97933" w:rsidRPr="00297BFA" w14:paraId="6F545B78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F0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A5EC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4C9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BFE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2FF54922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EF86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4EF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  <w:lang w:val="en-US"/>
              </w:rPr>
              <w:t xml:space="preserve">1 </w:t>
            </w:r>
            <w:r w:rsidRPr="00297BFA">
              <w:rPr>
                <w:sz w:val="20"/>
                <w:szCs w:val="20"/>
              </w:rPr>
              <w:t>254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2B8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1AC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24E1B6D1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949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0DA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2 425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46F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CFA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610BCF0E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3B28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2F17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2 646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316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CBE4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3EE36818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52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4C85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1 031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4C3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A64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0636B5E9" w14:textId="77777777" w:rsidTr="00D85A56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B6C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86:02:1212001:132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BBF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1 579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C3D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CF70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6164E65B" w14:textId="77777777" w:rsidTr="00E1140B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449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102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1 882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9BF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D10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  <w:tr w:rsidR="00D97933" w:rsidRPr="00297BFA" w14:paraId="7206AFC7" w14:textId="77777777" w:rsidTr="00E1140B">
        <w:trPr>
          <w:trHeight w:val="12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186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86:02:1212001:78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42B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1 943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D471" w14:textId="77777777" w:rsidR="00D97933" w:rsidRPr="00297BFA" w:rsidRDefault="00D97933" w:rsidP="00540403">
            <w:pPr>
              <w:ind w:firstLine="0"/>
              <w:jc w:val="center"/>
              <w:rPr>
                <w:sz w:val="20"/>
                <w:szCs w:val="20"/>
              </w:rPr>
            </w:pPr>
            <w:r w:rsidRPr="00297BF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F68" w14:textId="77777777" w:rsidR="00D97933" w:rsidRPr="00297BFA" w:rsidRDefault="00D97933" w:rsidP="00540403">
            <w:pPr>
              <w:ind w:firstLine="0"/>
              <w:rPr>
                <w:sz w:val="20"/>
                <w:szCs w:val="20"/>
                <w:lang w:eastAsia="ar-SA"/>
              </w:rPr>
            </w:pPr>
            <w:r w:rsidRPr="00297BFA"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</w:tbl>
    <w:p w14:paraId="744DC249" w14:textId="77777777" w:rsidR="00D97933" w:rsidRPr="00297BFA" w:rsidRDefault="00D97933" w:rsidP="00540403">
      <w:pPr>
        <w:pStyle w:val="af9"/>
      </w:pPr>
      <w:r w:rsidRPr="00297BFA">
        <w:t>Координаты поворотных точек образуемых</w:t>
      </w:r>
      <w:r w:rsidRPr="00297BFA">
        <w:rPr>
          <w:lang w:val="ru-RU"/>
        </w:rPr>
        <w:t xml:space="preserve"> и изменяемых</w:t>
      </w:r>
      <w:r w:rsidRPr="00297BFA">
        <w:t xml:space="preserve">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662372D0" w14:textId="77777777" w:rsidR="00D97933" w:rsidRPr="00297BFA" w:rsidRDefault="00D97933" w:rsidP="00540403">
      <w:pPr>
        <w:autoSpaceDE w:val="0"/>
        <w:autoSpaceDN w:val="0"/>
        <w:adjustRightInd w:val="0"/>
        <w:rPr>
          <w:b/>
        </w:rPr>
      </w:pPr>
      <w:r w:rsidRPr="00297BFA">
        <w:rPr>
          <w:b/>
        </w:rPr>
        <w:t>Публичные сервитуты</w:t>
      </w:r>
    </w:p>
    <w:p w14:paraId="78F87EFC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>В границах земельного участка публичные сервитуты не установлены.</w:t>
      </w:r>
    </w:p>
    <w:p w14:paraId="702C7930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  <w:r w:rsidRPr="00297BFA">
        <w:t>Установление публичных сервитутов проектом не предусматривается.</w:t>
      </w:r>
    </w:p>
    <w:p w14:paraId="75321926" w14:textId="77777777" w:rsidR="00D97933" w:rsidRPr="00297BFA" w:rsidRDefault="00D97933" w:rsidP="00540403">
      <w:pPr>
        <w:autoSpaceDE w:val="0"/>
        <w:autoSpaceDN w:val="0"/>
        <w:adjustRightInd w:val="0"/>
        <w:ind w:firstLine="567"/>
      </w:pPr>
    </w:p>
    <w:p w14:paraId="1DFBCA9B" w14:textId="4585DCDB" w:rsidR="00D97933" w:rsidRPr="0048403F" w:rsidRDefault="00D97933" w:rsidP="00540403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</w:rPr>
      </w:pPr>
      <w:r w:rsidRPr="0048403F">
        <w:rPr>
          <w:b/>
        </w:rPr>
        <w:t>Ведомость координат поворотных точек образуемых участков</w:t>
      </w:r>
    </w:p>
    <w:p w14:paraId="0E935739" w14:textId="77777777" w:rsidR="0048403F" w:rsidRPr="0048403F" w:rsidRDefault="0048403F" w:rsidP="00540403">
      <w:pPr>
        <w:pStyle w:val="af6"/>
        <w:autoSpaceDE w:val="0"/>
        <w:autoSpaceDN w:val="0"/>
        <w:adjustRightInd w:val="0"/>
        <w:ind w:left="644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D97933" w:rsidRPr="00D97933" w14:paraId="131CE15E" w14:textId="77777777" w:rsidTr="00D97933">
        <w:trPr>
          <w:jc w:val="center"/>
        </w:trPr>
        <w:tc>
          <w:tcPr>
            <w:tcW w:w="1418" w:type="dxa"/>
          </w:tcPr>
          <w:p w14:paraId="5F986344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74250210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4ACD2243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3AA84752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64C4EC9A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71B5CBA6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Мера линий</w:t>
            </w:r>
          </w:p>
          <w:p w14:paraId="66529B3C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м</w:t>
            </w:r>
          </w:p>
        </w:tc>
        <w:tc>
          <w:tcPr>
            <w:tcW w:w="2204" w:type="dxa"/>
          </w:tcPr>
          <w:p w14:paraId="0A1A376C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Дирекционный</w:t>
            </w:r>
          </w:p>
          <w:p w14:paraId="2ACCEFEB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угол</w:t>
            </w:r>
          </w:p>
        </w:tc>
      </w:tr>
      <w:tr w:rsidR="00D97933" w:rsidRPr="00D97933" w14:paraId="1FD5E16E" w14:textId="77777777" w:rsidTr="00D97933">
        <w:trPr>
          <w:jc w:val="center"/>
        </w:trPr>
        <w:tc>
          <w:tcPr>
            <w:tcW w:w="9349" w:type="dxa"/>
            <w:gridSpan w:val="5"/>
          </w:tcPr>
          <w:p w14:paraId="55FE8234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1</w:t>
            </w:r>
            <w:proofErr w:type="gramEnd"/>
          </w:p>
        </w:tc>
      </w:tr>
      <w:tr w:rsidR="00D97933" w:rsidRPr="00D97933" w14:paraId="1A0C0E4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B35F8F3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09C60C4" w14:textId="77777777" w:rsidR="00D97933" w:rsidRPr="00D97933" w:rsidRDefault="00D97933" w:rsidP="00540403">
            <w:pPr>
              <w:jc w:val="center"/>
            </w:pPr>
            <w:r w:rsidRPr="00D97933">
              <w:t>854308.56</w:t>
            </w:r>
          </w:p>
        </w:tc>
        <w:tc>
          <w:tcPr>
            <w:tcW w:w="1983" w:type="dxa"/>
            <w:vAlign w:val="bottom"/>
          </w:tcPr>
          <w:p w14:paraId="5A38F4A0" w14:textId="77777777" w:rsidR="00D97933" w:rsidRPr="00D97933" w:rsidRDefault="00D97933" w:rsidP="00540403">
            <w:pPr>
              <w:jc w:val="center"/>
            </w:pPr>
            <w:r w:rsidRPr="00D97933">
              <w:t>2715510.84</w:t>
            </w:r>
          </w:p>
        </w:tc>
        <w:tc>
          <w:tcPr>
            <w:tcW w:w="1595" w:type="dxa"/>
            <w:vAlign w:val="bottom"/>
          </w:tcPr>
          <w:p w14:paraId="560D8B85" w14:textId="77777777" w:rsidR="00D97933" w:rsidRPr="00D97933" w:rsidRDefault="00D97933" w:rsidP="00540403">
            <w:pPr>
              <w:jc w:val="center"/>
            </w:pPr>
            <w:r w:rsidRPr="00D97933">
              <w:t>16.47</w:t>
            </w:r>
          </w:p>
        </w:tc>
        <w:tc>
          <w:tcPr>
            <w:tcW w:w="2204" w:type="dxa"/>
            <w:vAlign w:val="bottom"/>
          </w:tcPr>
          <w:p w14:paraId="60AE4EA6" w14:textId="77777777" w:rsidR="00D97933" w:rsidRPr="00D97933" w:rsidRDefault="00D97933" w:rsidP="00540403">
            <w:pPr>
              <w:jc w:val="center"/>
            </w:pPr>
            <w:r w:rsidRPr="00D97933">
              <w:t>47° 17' 19''</w:t>
            </w:r>
          </w:p>
        </w:tc>
      </w:tr>
      <w:tr w:rsidR="00D97933" w:rsidRPr="00D97933" w14:paraId="5E56A7BD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B8C5058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0F333A9" w14:textId="77777777" w:rsidR="00D97933" w:rsidRPr="00D97933" w:rsidRDefault="00D97933" w:rsidP="00540403">
            <w:pPr>
              <w:jc w:val="center"/>
            </w:pPr>
            <w:r w:rsidRPr="00D97933">
              <w:t>854319.73</w:t>
            </w:r>
          </w:p>
        </w:tc>
        <w:tc>
          <w:tcPr>
            <w:tcW w:w="1983" w:type="dxa"/>
            <w:vAlign w:val="bottom"/>
          </w:tcPr>
          <w:p w14:paraId="7D119F40" w14:textId="77777777" w:rsidR="00D97933" w:rsidRPr="00D97933" w:rsidRDefault="00D97933" w:rsidP="00540403">
            <w:pPr>
              <w:jc w:val="center"/>
            </w:pPr>
            <w:r w:rsidRPr="00D97933">
              <w:t>2715522.94</w:t>
            </w:r>
          </w:p>
        </w:tc>
        <w:tc>
          <w:tcPr>
            <w:tcW w:w="1595" w:type="dxa"/>
            <w:vAlign w:val="bottom"/>
          </w:tcPr>
          <w:p w14:paraId="281757AF" w14:textId="77777777" w:rsidR="00D97933" w:rsidRPr="00D97933" w:rsidRDefault="00D97933" w:rsidP="0054040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228B8AC0" w14:textId="77777777" w:rsidR="00D97933" w:rsidRPr="00D97933" w:rsidRDefault="00D97933" w:rsidP="00540403">
            <w:pPr>
              <w:jc w:val="center"/>
            </w:pPr>
            <w:r w:rsidRPr="00D97933">
              <w:t>50° 27' 00''</w:t>
            </w:r>
          </w:p>
        </w:tc>
      </w:tr>
      <w:tr w:rsidR="00D97933" w:rsidRPr="00D97933" w14:paraId="6812AAB4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D6DDC25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AA35327" w14:textId="77777777" w:rsidR="00D97933" w:rsidRPr="00D97933" w:rsidRDefault="00D97933" w:rsidP="00540403">
            <w:pPr>
              <w:jc w:val="center"/>
            </w:pPr>
            <w:r w:rsidRPr="00D97933">
              <w:t>854329.97</w:t>
            </w:r>
          </w:p>
        </w:tc>
        <w:tc>
          <w:tcPr>
            <w:tcW w:w="1983" w:type="dxa"/>
            <w:vAlign w:val="bottom"/>
          </w:tcPr>
          <w:p w14:paraId="26B9E599" w14:textId="77777777" w:rsidR="00D97933" w:rsidRPr="00D97933" w:rsidRDefault="00D97933" w:rsidP="00540403">
            <w:pPr>
              <w:jc w:val="center"/>
            </w:pPr>
            <w:r w:rsidRPr="00D97933">
              <w:t>2715535.34</w:t>
            </w:r>
          </w:p>
        </w:tc>
        <w:tc>
          <w:tcPr>
            <w:tcW w:w="1595" w:type="dxa"/>
            <w:vAlign w:val="bottom"/>
          </w:tcPr>
          <w:p w14:paraId="44A9DDAC" w14:textId="77777777" w:rsidR="00D97933" w:rsidRPr="00D97933" w:rsidRDefault="00D97933" w:rsidP="00540403">
            <w:pPr>
              <w:jc w:val="center"/>
            </w:pPr>
            <w:r w:rsidRPr="00D97933">
              <w:t>6.77</w:t>
            </w:r>
          </w:p>
        </w:tc>
        <w:tc>
          <w:tcPr>
            <w:tcW w:w="2204" w:type="dxa"/>
            <w:vAlign w:val="bottom"/>
          </w:tcPr>
          <w:p w14:paraId="43A9E713" w14:textId="77777777" w:rsidR="00D97933" w:rsidRPr="00D97933" w:rsidRDefault="00D97933" w:rsidP="00540403">
            <w:pPr>
              <w:jc w:val="center"/>
            </w:pPr>
            <w:r w:rsidRPr="00D97933">
              <w:t>51° 18' 02''</w:t>
            </w:r>
          </w:p>
        </w:tc>
      </w:tr>
      <w:tr w:rsidR="00D97933" w:rsidRPr="00D97933" w14:paraId="7E8AAA9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F2B9D53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73F3C24" w14:textId="77777777" w:rsidR="00D97933" w:rsidRPr="00D97933" w:rsidRDefault="00D97933" w:rsidP="00540403">
            <w:pPr>
              <w:jc w:val="center"/>
            </w:pPr>
            <w:r w:rsidRPr="00D97933">
              <w:t>854334.2</w:t>
            </w:r>
          </w:p>
        </w:tc>
        <w:tc>
          <w:tcPr>
            <w:tcW w:w="1983" w:type="dxa"/>
            <w:vAlign w:val="bottom"/>
          </w:tcPr>
          <w:p w14:paraId="0FF2F365" w14:textId="77777777" w:rsidR="00D97933" w:rsidRPr="00D97933" w:rsidRDefault="00D97933" w:rsidP="00540403">
            <w:pPr>
              <w:jc w:val="center"/>
            </w:pPr>
            <w:r w:rsidRPr="00D97933">
              <w:t>2715540.62</w:t>
            </w:r>
          </w:p>
        </w:tc>
        <w:tc>
          <w:tcPr>
            <w:tcW w:w="1595" w:type="dxa"/>
            <w:vAlign w:val="bottom"/>
          </w:tcPr>
          <w:p w14:paraId="767013A6" w14:textId="77777777" w:rsidR="00D97933" w:rsidRPr="00D97933" w:rsidRDefault="00D97933" w:rsidP="00540403">
            <w:pPr>
              <w:jc w:val="center"/>
            </w:pPr>
            <w:r w:rsidRPr="00D97933">
              <w:t>4.34</w:t>
            </w:r>
          </w:p>
        </w:tc>
        <w:tc>
          <w:tcPr>
            <w:tcW w:w="2204" w:type="dxa"/>
            <w:vAlign w:val="bottom"/>
          </w:tcPr>
          <w:p w14:paraId="44AEBCB8" w14:textId="77777777" w:rsidR="00D97933" w:rsidRPr="00D97933" w:rsidRDefault="00D97933" w:rsidP="00540403">
            <w:pPr>
              <w:jc w:val="center"/>
            </w:pPr>
            <w:r w:rsidRPr="00D97933">
              <w:t>54° 28' 40''</w:t>
            </w:r>
          </w:p>
        </w:tc>
      </w:tr>
      <w:tr w:rsidR="00D97933" w:rsidRPr="00D97933" w14:paraId="4E5CD30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8BF7B90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4F3FDFB" w14:textId="77777777" w:rsidR="00D97933" w:rsidRPr="00D97933" w:rsidRDefault="00D97933" w:rsidP="00540403">
            <w:pPr>
              <w:jc w:val="center"/>
            </w:pPr>
            <w:r w:rsidRPr="00D97933">
              <w:t>854336.72</w:t>
            </w:r>
          </w:p>
        </w:tc>
        <w:tc>
          <w:tcPr>
            <w:tcW w:w="1983" w:type="dxa"/>
            <w:vAlign w:val="bottom"/>
          </w:tcPr>
          <w:p w14:paraId="2F6368A4" w14:textId="77777777" w:rsidR="00D97933" w:rsidRPr="00D97933" w:rsidRDefault="00D97933" w:rsidP="00540403">
            <w:pPr>
              <w:jc w:val="center"/>
            </w:pPr>
            <w:r w:rsidRPr="00D97933">
              <w:t>2715544.15</w:t>
            </w:r>
          </w:p>
        </w:tc>
        <w:tc>
          <w:tcPr>
            <w:tcW w:w="1595" w:type="dxa"/>
            <w:vAlign w:val="bottom"/>
          </w:tcPr>
          <w:p w14:paraId="13B228FB" w14:textId="77777777" w:rsidR="00D97933" w:rsidRPr="00D97933" w:rsidRDefault="00D97933" w:rsidP="00540403">
            <w:pPr>
              <w:jc w:val="center"/>
            </w:pPr>
            <w:r w:rsidRPr="00D97933">
              <w:t>0.93</w:t>
            </w:r>
          </w:p>
        </w:tc>
        <w:tc>
          <w:tcPr>
            <w:tcW w:w="2204" w:type="dxa"/>
            <w:vAlign w:val="bottom"/>
          </w:tcPr>
          <w:p w14:paraId="34DAF103" w14:textId="77777777" w:rsidR="00D97933" w:rsidRPr="00D97933" w:rsidRDefault="00D97933" w:rsidP="00540403">
            <w:pPr>
              <w:jc w:val="center"/>
            </w:pPr>
            <w:r w:rsidRPr="00D97933">
              <w:t>55° 06' 33''</w:t>
            </w:r>
          </w:p>
        </w:tc>
      </w:tr>
      <w:tr w:rsidR="00D97933" w:rsidRPr="00D97933" w14:paraId="6929822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A18DD08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6E450CE" w14:textId="77777777" w:rsidR="00D97933" w:rsidRPr="00D97933" w:rsidRDefault="00D97933" w:rsidP="00540403">
            <w:pPr>
              <w:jc w:val="center"/>
            </w:pPr>
            <w:r w:rsidRPr="00D97933">
              <w:t>854337.25</w:t>
            </w:r>
          </w:p>
        </w:tc>
        <w:tc>
          <w:tcPr>
            <w:tcW w:w="1983" w:type="dxa"/>
            <w:vAlign w:val="bottom"/>
          </w:tcPr>
          <w:p w14:paraId="7FFC9A97" w14:textId="77777777" w:rsidR="00D97933" w:rsidRPr="00D97933" w:rsidRDefault="00D97933" w:rsidP="00540403">
            <w:pPr>
              <w:jc w:val="center"/>
            </w:pPr>
            <w:r w:rsidRPr="00D97933">
              <w:t>2715544.91</w:t>
            </w:r>
          </w:p>
        </w:tc>
        <w:tc>
          <w:tcPr>
            <w:tcW w:w="1595" w:type="dxa"/>
            <w:vAlign w:val="bottom"/>
          </w:tcPr>
          <w:p w14:paraId="18C3960F" w14:textId="77777777" w:rsidR="00D97933" w:rsidRPr="00D97933" w:rsidRDefault="00D97933" w:rsidP="00540403">
            <w:pPr>
              <w:jc w:val="center"/>
            </w:pPr>
            <w:r w:rsidRPr="00D97933">
              <w:t>12.18</w:t>
            </w:r>
          </w:p>
        </w:tc>
        <w:tc>
          <w:tcPr>
            <w:tcW w:w="2204" w:type="dxa"/>
            <w:vAlign w:val="bottom"/>
          </w:tcPr>
          <w:p w14:paraId="22607306" w14:textId="77777777" w:rsidR="00D97933" w:rsidRPr="00D97933" w:rsidRDefault="00D97933" w:rsidP="00540403">
            <w:pPr>
              <w:jc w:val="center"/>
            </w:pPr>
            <w:r w:rsidRPr="00D97933">
              <w:t>134° 04' 06''</w:t>
            </w:r>
          </w:p>
        </w:tc>
      </w:tr>
      <w:tr w:rsidR="00D97933" w:rsidRPr="00D97933" w14:paraId="0FE97DB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872C4E4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5F85DE8" w14:textId="77777777" w:rsidR="00D97933" w:rsidRPr="00D97933" w:rsidRDefault="00D97933" w:rsidP="00540403">
            <w:pPr>
              <w:jc w:val="center"/>
            </w:pPr>
            <w:r w:rsidRPr="00D97933">
              <w:t>854328.78</w:t>
            </w:r>
          </w:p>
        </w:tc>
        <w:tc>
          <w:tcPr>
            <w:tcW w:w="1983" w:type="dxa"/>
            <w:vAlign w:val="bottom"/>
          </w:tcPr>
          <w:p w14:paraId="04376986" w14:textId="77777777" w:rsidR="00D97933" w:rsidRPr="00D97933" w:rsidRDefault="00D97933" w:rsidP="00540403">
            <w:pPr>
              <w:jc w:val="center"/>
            </w:pPr>
            <w:r w:rsidRPr="00D97933">
              <w:t>2715553.66</w:t>
            </w:r>
          </w:p>
        </w:tc>
        <w:tc>
          <w:tcPr>
            <w:tcW w:w="1595" w:type="dxa"/>
            <w:vAlign w:val="bottom"/>
          </w:tcPr>
          <w:p w14:paraId="5CD7DDCB" w14:textId="77777777" w:rsidR="00D97933" w:rsidRPr="00D97933" w:rsidRDefault="00D97933" w:rsidP="00540403">
            <w:pPr>
              <w:jc w:val="center"/>
            </w:pPr>
            <w:r w:rsidRPr="00D97933">
              <w:t>2.66</w:t>
            </w:r>
          </w:p>
        </w:tc>
        <w:tc>
          <w:tcPr>
            <w:tcW w:w="2204" w:type="dxa"/>
            <w:vAlign w:val="bottom"/>
          </w:tcPr>
          <w:p w14:paraId="6064A3B7" w14:textId="77777777" w:rsidR="00D97933" w:rsidRPr="00D97933" w:rsidRDefault="00D97933" w:rsidP="00540403">
            <w:pPr>
              <w:jc w:val="center"/>
            </w:pPr>
            <w:r w:rsidRPr="00D97933">
              <w:t>63° 37' 40''</w:t>
            </w:r>
          </w:p>
        </w:tc>
      </w:tr>
      <w:tr w:rsidR="00D97933" w:rsidRPr="00D97933" w14:paraId="38BB0F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B87E3D1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8</w:t>
            </w:r>
          </w:p>
        </w:tc>
        <w:tc>
          <w:tcPr>
            <w:tcW w:w="2149" w:type="dxa"/>
            <w:vAlign w:val="bottom"/>
          </w:tcPr>
          <w:p w14:paraId="773B8DB5" w14:textId="77777777" w:rsidR="00D97933" w:rsidRPr="00D97933" w:rsidRDefault="00D97933" w:rsidP="00540403">
            <w:pPr>
              <w:jc w:val="center"/>
            </w:pPr>
            <w:r w:rsidRPr="00D97933">
              <w:t>854329.96</w:t>
            </w:r>
          </w:p>
        </w:tc>
        <w:tc>
          <w:tcPr>
            <w:tcW w:w="1983" w:type="dxa"/>
            <w:vAlign w:val="bottom"/>
          </w:tcPr>
          <w:p w14:paraId="42B84F37" w14:textId="77777777" w:rsidR="00D97933" w:rsidRPr="00D97933" w:rsidRDefault="00D97933" w:rsidP="00540403">
            <w:pPr>
              <w:jc w:val="center"/>
            </w:pPr>
            <w:r w:rsidRPr="00D97933">
              <w:t>2715556.04</w:t>
            </w:r>
          </w:p>
        </w:tc>
        <w:tc>
          <w:tcPr>
            <w:tcW w:w="1595" w:type="dxa"/>
            <w:vAlign w:val="bottom"/>
          </w:tcPr>
          <w:p w14:paraId="33C3D190" w14:textId="77777777" w:rsidR="00D97933" w:rsidRPr="00D97933" w:rsidRDefault="00D97933" w:rsidP="00540403">
            <w:pPr>
              <w:jc w:val="center"/>
            </w:pPr>
            <w:r w:rsidRPr="00D97933">
              <w:t>10.12</w:t>
            </w:r>
          </w:p>
        </w:tc>
        <w:tc>
          <w:tcPr>
            <w:tcW w:w="2204" w:type="dxa"/>
            <w:vAlign w:val="bottom"/>
          </w:tcPr>
          <w:p w14:paraId="7A4B6051" w14:textId="77777777" w:rsidR="00D97933" w:rsidRPr="00D97933" w:rsidRDefault="00D97933" w:rsidP="00540403">
            <w:pPr>
              <w:jc w:val="center"/>
            </w:pPr>
            <w:r w:rsidRPr="00D97933">
              <w:t>138° 19' 27''</w:t>
            </w:r>
          </w:p>
        </w:tc>
      </w:tr>
      <w:tr w:rsidR="00D97933" w:rsidRPr="00D97933" w14:paraId="6E3E998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B5E7406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195F939" w14:textId="77777777" w:rsidR="00D97933" w:rsidRPr="00D97933" w:rsidRDefault="00D97933" w:rsidP="00540403">
            <w:pPr>
              <w:jc w:val="center"/>
            </w:pPr>
            <w:r w:rsidRPr="00D97933">
              <w:t>854322.4</w:t>
            </w:r>
          </w:p>
        </w:tc>
        <w:tc>
          <w:tcPr>
            <w:tcW w:w="1983" w:type="dxa"/>
            <w:vAlign w:val="bottom"/>
          </w:tcPr>
          <w:p w14:paraId="2186E10B" w14:textId="77777777" w:rsidR="00D97933" w:rsidRPr="00D97933" w:rsidRDefault="00D97933" w:rsidP="00540403">
            <w:pPr>
              <w:jc w:val="center"/>
            </w:pPr>
            <w:r w:rsidRPr="00D97933">
              <w:t>2715562.77</w:t>
            </w:r>
          </w:p>
        </w:tc>
        <w:tc>
          <w:tcPr>
            <w:tcW w:w="1595" w:type="dxa"/>
            <w:vAlign w:val="bottom"/>
          </w:tcPr>
          <w:p w14:paraId="4E7414AC" w14:textId="77777777" w:rsidR="00D97933" w:rsidRPr="00D97933" w:rsidRDefault="00D97933" w:rsidP="00540403">
            <w:pPr>
              <w:jc w:val="center"/>
            </w:pPr>
            <w:r w:rsidRPr="00D97933">
              <w:t>4.12</w:t>
            </w:r>
          </w:p>
        </w:tc>
        <w:tc>
          <w:tcPr>
            <w:tcW w:w="2204" w:type="dxa"/>
            <w:vAlign w:val="bottom"/>
          </w:tcPr>
          <w:p w14:paraId="5649F4BB" w14:textId="77777777" w:rsidR="00D97933" w:rsidRPr="00D97933" w:rsidRDefault="00D97933" w:rsidP="00540403">
            <w:pPr>
              <w:jc w:val="center"/>
            </w:pPr>
            <w:r w:rsidRPr="00D97933">
              <w:t>135° 05' 54''</w:t>
            </w:r>
          </w:p>
        </w:tc>
      </w:tr>
      <w:tr w:rsidR="00D97933" w:rsidRPr="00D97933" w14:paraId="69B0835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93AF18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6B125A1" w14:textId="77777777" w:rsidR="00D97933" w:rsidRPr="00D97933" w:rsidRDefault="00D97933" w:rsidP="00540403">
            <w:pPr>
              <w:jc w:val="center"/>
            </w:pPr>
            <w:r w:rsidRPr="00D97933">
              <w:t>854319.48</w:t>
            </w:r>
          </w:p>
        </w:tc>
        <w:tc>
          <w:tcPr>
            <w:tcW w:w="1983" w:type="dxa"/>
            <w:vAlign w:val="bottom"/>
          </w:tcPr>
          <w:p w14:paraId="74FD5957" w14:textId="77777777" w:rsidR="00D97933" w:rsidRPr="00D97933" w:rsidRDefault="00D97933" w:rsidP="00540403">
            <w:pPr>
              <w:jc w:val="center"/>
            </w:pPr>
            <w:r w:rsidRPr="00D97933">
              <w:t>2715565.68</w:t>
            </w:r>
          </w:p>
        </w:tc>
        <w:tc>
          <w:tcPr>
            <w:tcW w:w="1595" w:type="dxa"/>
            <w:vAlign w:val="bottom"/>
          </w:tcPr>
          <w:p w14:paraId="3659663A" w14:textId="77777777" w:rsidR="00D97933" w:rsidRPr="00D97933" w:rsidRDefault="00D97933" w:rsidP="00540403">
            <w:pPr>
              <w:jc w:val="center"/>
            </w:pPr>
            <w:r w:rsidRPr="00D97933">
              <w:t>6.92</w:t>
            </w:r>
          </w:p>
        </w:tc>
        <w:tc>
          <w:tcPr>
            <w:tcW w:w="2204" w:type="dxa"/>
            <w:vAlign w:val="bottom"/>
          </w:tcPr>
          <w:p w14:paraId="1EB39038" w14:textId="77777777" w:rsidR="00D97933" w:rsidRPr="00D97933" w:rsidRDefault="00D97933" w:rsidP="00540403">
            <w:pPr>
              <w:jc w:val="center"/>
            </w:pPr>
            <w:r w:rsidRPr="00D97933">
              <w:t>142° 48' 55''</w:t>
            </w:r>
          </w:p>
        </w:tc>
      </w:tr>
      <w:tr w:rsidR="00D97933" w:rsidRPr="00D97933" w14:paraId="0D41448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AAA580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349BE8A2" w14:textId="77777777" w:rsidR="00D97933" w:rsidRPr="00D97933" w:rsidRDefault="00D97933" w:rsidP="00540403">
            <w:pPr>
              <w:jc w:val="center"/>
            </w:pPr>
            <w:r w:rsidRPr="00D97933">
              <w:t>854313.97</w:t>
            </w:r>
          </w:p>
        </w:tc>
        <w:tc>
          <w:tcPr>
            <w:tcW w:w="1983" w:type="dxa"/>
            <w:vAlign w:val="bottom"/>
          </w:tcPr>
          <w:p w14:paraId="5C384D1E" w14:textId="77777777" w:rsidR="00D97933" w:rsidRPr="00D97933" w:rsidRDefault="00D97933" w:rsidP="00540403">
            <w:pPr>
              <w:jc w:val="center"/>
            </w:pPr>
            <w:r w:rsidRPr="00D97933">
              <w:t>2715569.86</w:t>
            </w:r>
          </w:p>
        </w:tc>
        <w:tc>
          <w:tcPr>
            <w:tcW w:w="1595" w:type="dxa"/>
            <w:vAlign w:val="bottom"/>
          </w:tcPr>
          <w:p w14:paraId="76F34F90" w14:textId="77777777" w:rsidR="00D97933" w:rsidRPr="00D97933" w:rsidRDefault="00D97933" w:rsidP="00540403">
            <w:pPr>
              <w:jc w:val="center"/>
            </w:pPr>
            <w:r w:rsidRPr="00D97933">
              <w:t>13.6</w:t>
            </w:r>
          </w:p>
        </w:tc>
        <w:tc>
          <w:tcPr>
            <w:tcW w:w="2204" w:type="dxa"/>
            <w:vAlign w:val="bottom"/>
          </w:tcPr>
          <w:p w14:paraId="6F403514" w14:textId="77777777" w:rsidR="00D97933" w:rsidRPr="00D97933" w:rsidRDefault="00D97933" w:rsidP="00540403">
            <w:pPr>
              <w:jc w:val="center"/>
            </w:pPr>
            <w:r w:rsidRPr="00D97933">
              <w:t>139° 24' 45''</w:t>
            </w:r>
          </w:p>
        </w:tc>
      </w:tr>
      <w:tr w:rsidR="00D97933" w:rsidRPr="00D97933" w14:paraId="58B85EF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BEE465C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F0DF910" w14:textId="77777777" w:rsidR="00D97933" w:rsidRPr="00D97933" w:rsidRDefault="00D97933" w:rsidP="00540403">
            <w:pPr>
              <w:jc w:val="center"/>
            </w:pPr>
            <w:r w:rsidRPr="00D97933">
              <w:t>854303.64</w:t>
            </w:r>
          </w:p>
        </w:tc>
        <w:tc>
          <w:tcPr>
            <w:tcW w:w="1983" w:type="dxa"/>
            <w:vAlign w:val="bottom"/>
          </w:tcPr>
          <w:p w14:paraId="761892C8" w14:textId="77777777" w:rsidR="00D97933" w:rsidRPr="00D97933" w:rsidRDefault="00D97933" w:rsidP="00540403">
            <w:pPr>
              <w:jc w:val="center"/>
            </w:pPr>
            <w:r w:rsidRPr="00D97933">
              <w:t>2715578.71</w:t>
            </w:r>
          </w:p>
        </w:tc>
        <w:tc>
          <w:tcPr>
            <w:tcW w:w="1595" w:type="dxa"/>
            <w:vAlign w:val="bottom"/>
          </w:tcPr>
          <w:p w14:paraId="27C3F6CC" w14:textId="77777777" w:rsidR="00D97933" w:rsidRPr="00D97933" w:rsidRDefault="00D97933" w:rsidP="00540403">
            <w:pPr>
              <w:jc w:val="center"/>
            </w:pPr>
            <w:r w:rsidRPr="00D97933">
              <w:t>17.47</w:t>
            </w:r>
          </w:p>
        </w:tc>
        <w:tc>
          <w:tcPr>
            <w:tcW w:w="2204" w:type="dxa"/>
            <w:vAlign w:val="bottom"/>
          </w:tcPr>
          <w:p w14:paraId="23DFB891" w14:textId="77777777" w:rsidR="00D97933" w:rsidRPr="00D97933" w:rsidRDefault="00D97933" w:rsidP="00540403">
            <w:pPr>
              <w:jc w:val="center"/>
            </w:pPr>
            <w:r w:rsidRPr="00D97933">
              <w:t>125° 07' 06''</w:t>
            </w:r>
          </w:p>
        </w:tc>
      </w:tr>
      <w:tr w:rsidR="00D97933" w:rsidRPr="00D97933" w14:paraId="38EEC4E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41F8D09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3972564E" w14:textId="77777777" w:rsidR="00D97933" w:rsidRPr="00D97933" w:rsidRDefault="00D97933" w:rsidP="00540403">
            <w:pPr>
              <w:jc w:val="center"/>
            </w:pPr>
            <w:r w:rsidRPr="00D97933">
              <w:t>854293.59</w:t>
            </w:r>
          </w:p>
        </w:tc>
        <w:tc>
          <w:tcPr>
            <w:tcW w:w="1983" w:type="dxa"/>
            <w:vAlign w:val="bottom"/>
          </w:tcPr>
          <w:p w14:paraId="7265C57A" w14:textId="77777777" w:rsidR="00D97933" w:rsidRPr="00D97933" w:rsidRDefault="00D97933" w:rsidP="00540403">
            <w:pPr>
              <w:jc w:val="center"/>
            </w:pPr>
            <w:r w:rsidRPr="00D97933">
              <w:t>2715593</w:t>
            </w:r>
          </w:p>
        </w:tc>
        <w:tc>
          <w:tcPr>
            <w:tcW w:w="1595" w:type="dxa"/>
            <w:vAlign w:val="bottom"/>
          </w:tcPr>
          <w:p w14:paraId="4555BCAD" w14:textId="77777777" w:rsidR="00D97933" w:rsidRPr="00D97933" w:rsidRDefault="00D97933" w:rsidP="00540403">
            <w:pPr>
              <w:jc w:val="center"/>
            </w:pPr>
            <w:r w:rsidRPr="00D97933">
              <w:t>14.68</w:t>
            </w:r>
          </w:p>
        </w:tc>
        <w:tc>
          <w:tcPr>
            <w:tcW w:w="2204" w:type="dxa"/>
            <w:vAlign w:val="bottom"/>
          </w:tcPr>
          <w:p w14:paraId="05340D4C" w14:textId="77777777" w:rsidR="00D97933" w:rsidRPr="00D97933" w:rsidRDefault="00D97933" w:rsidP="00540403">
            <w:pPr>
              <w:jc w:val="center"/>
            </w:pPr>
            <w:r w:rsidRPr="00D97933">
              <w:t>221° 41' 07''</w:t>
            </w:r>
          </w:p>
        </w:tc>
      </w:tr>
      <w:tr w:rsidR="00D97933" w:rsidRPr="00D97933" w14:paraId="4491637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B0560EF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58648A70" w14:textId="77777777" w:rsidR="00D97933" w:rsidRPr="00D97933" w:rsidRDefault="00D97933" w:rsidP="00540403">
            <w:pPr>
              <w:jc w:val="center"/>
            </w:pPr>
            <w:r w:rsidRPr="00D97933">
              <w:t>854282.63</w:t>
            </w:r>
          </w:p>
        </w:tc>
        <w:tc>
          <w:tcPr>
            <w:tcW w:w="1983" w:type="dxa"/>
            <w:vAlign w:val="bottom"/>
          </w:tcPr>
          <w:p w14:paraId="241FCDD2" w14:textId="77777777" w:rsidR="00D97933" w:rsidRPr="00D97933" w:rsidRDefault="00D97933" w:rsidP="00540403">
            <w:pPr>
              <w:jc w:val="center"/>
            </w:pPr>
            <w:r w:rsidRPr="00D97933">
              <w:t>2715583.24</w:t>
            </w:r>
          </w:p>
        </w:tc>
        <w:tc>
          <w:tcPr>
            <w:tcW w:w="1595" w:type="dxa"/>
            <w:vAlign w:val="bottom"/>
          </w:tcPr>
          <w:p w14:paraId="7327B0AD" w14:textId="77777777" w:rsidR="00D97933" w:rsidRPr="00D97933" w:rsidRDefault="00D97933" w:rsidP="00540403">
            <w:pPr>
              <w:jc w:val="center"/>
            </w:pPr>
            <w:r w:rsidRPr="00D97933">
              <w:t>11.92</w:t>
            </w:r>
          </w:p>
        </w:tc>
        <w:tc>
          <w:tcPr>
            <w:tcW w:w="2204" w:type="dxa"/>
            <w:vAlign w:val="bottom"/>
          </w:tcPr>
          <w:p w14:paraId="54B1D050" w14:textId="77777777" w:rsidR="00D97933" w:rsidRPr="00D97933" w:rsidRDefault="00D97933" w:rsidP="00540403">
            <w:pPr>
              <w:jc w:val="center"/>
            </w:pPr>
            <w:r w:rsidRPr="00D97933">
              <w:t>229° 45' 49''</w:t>
            </w:r>
          </w:p>
        </w:tc>
      </w:tr>
      <w:tr w:rsidR="00D97933" w:rsidRPr="00D97933" w14:paraId="4A77117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A1438B" w14:textId="77777777" w:rsidR="00D97933" w:rsidRPr="00D97933" w:rsidRDefault="00D97933" w:rsidP="0054040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7DA8DC45" w14:textId="77777777" w:rsidR="00D97933" w:rsidRPr="00D97933" w:rsidRDefault="00D97933" w:rsidP="00540403">
            <w:pPr>
              <w:jc w:val="center"/>
            </w:pPr>
            <w:r w:rsidRPr="00D97933">
              <w:t>854274.93</w:t>
            </w:r>
          </w:p>
        </w:tc>
        <w:tc>
          <w:tcPr>
            <w:tcW w:w="1983" w:type="dxa"/>
            <w:vAlign w:val="bottom"/>
          </w:tcPr>
          <w:p w14:paraId="52174CC9" w14:textId="77777777" w:rsidR="00D97933" w:rsidRPr="00D97933" w:rsidRDefault="00D97933" w:rsidP="00540403">
            <w:pPr>
              <w:jc w:val="center"/>
            </w:pPr>
            <w:r w:rsidRPr="00D97933">
              <w:t>2715574.14</w:t>
            </w:r>
          </w:p>
        </w:tc>
        <w:tc>
          <w:tcPr>
            <w:tcW w:w="1595" w:type="dxa"/>
            <w:vAlign w:val="bottom"/>
          </w:tcPr>
          <w:p w14:paraId="62E98F76" w14:textId="77777777" w:rsidR="00D97933" w:rsidRPr="00D97933" w:rsidRDefault="00D97933" w:rsidP="00540403">
            <w:pPr>
              <w:jc w:val="center"/>
            </w:pPr>
            <w:r w:rsidRPr="00D97933">
              <w:t>11.7</w:t>
            </w:r>
          </w:p>
        </w:tc>
        <w:tc>
          <w:tcPr>
            <w:tcW w:w="2204" w:type="dxa"/>
            <w:vAlign w:val="bottom"/>
          </w:tcPr>
          <w:p w14:paraId="353196E8" w14:textId="77777777" w:rsidR="00D97933" w:rsidRPr="00D97933" w:rsidRDefault="00D97933" w:rsidP="00540403">
            <w:pPr>
              <w:jc w:val="center"/>
            </w:pPr>
            <w:r w:rsidRPr="00D97933">
              <w:t>231° 20' 52''</w:t>
            </w:r>
          </w:p>
        </w:tc>
      </w:tr>
      <w:tr w:rsidR="00D97933" w:rsidRPr="00D97933" w14:paraId="42E6615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4E6754C" w14:textId="77777777" w:rsidR="00D97933" w:rsidRPr="00D97933" w:rsidRDefault="00D97933" w:rsidP="0054040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82EC7BE" w14:textId="77777777" w:rsidR="00D97933" w:rsidRPr="00D97933" w:rsidRDefault="00D97933" w:rsidP="00540403">
            <w:pPr>
              <w:jc w:val="center"/>
            </w:pPr>
            <w:r w:rsidRPr="00D97933">
              <w:t>854267.62</w:t>
            </w:r>
          </w:p>
        </w:tc>
        <w:tc>
          <w:tcPr>
            <w:tcW w:w="1983" w:type="dxa"/>
            <w:vAlign w:val="bottom"/>
          </w:tcPr>
          <w:p w14:paraId="25B1836A" w14:textId="77777777" w:rsidR="00D97933" w:rsidRPr="00D97933" w:rsidRDefault="00D97933" w:rsidP="00540403">
            <w:pPr>
              <w:jc w:val="center"/>
            </w:pPr>
            <w:r w:rsidRPr="00D97933">
              <w:t>2715565</w:t>
            </w:r>
          </w:p>
        </w:tc>
        <w:tc>
          <w:tcPr>
            <w:tcW w:w="1595" w:type="dxa"/>
            <w:vAlign w:val="bottom"/>
          </w:tcPr>
          <w:p w14:paraId="260B469C" w14:textId="77777777" w:rsidR="00D97933" w:rsidRPr="00D97933" w:rsidRDefault="00D97933" w:rsidP="00540403">
            <w:pPr>
              <w:jc w:val="center"/>
            </w:pPr>
            <w:r w:rsidRPr="00D97933">
              <w:t>7.39</w:t>
            </w:r>
          </w:p>
        </w:tc>
        <w:tc>
          <w:tcPr>
            <w:tcW w:w="2204" w:type="dxa"/>
            <w:vAlign w:val="bottom"/>
          </w:tcPr>
          <w:p w14:paraId="19A0A4FE" w14:textId="77777777" w:rsidR="00D97933" w:rsidRPr="00D97933" w:rsidRDefault="00D97933" w:rsidP="00540403">
            <w:pPr>
              <w:jc w:val="center"/>
            </w:pPr>
            <w:r w:rsidRPr="00D97933">
              <w:t>178° 54' 53''</w:t>
            </w:r>
          </w:p>
        </w:tc>
      </w:tr>
      <w:tr w:rsidR="00D97933" w:rsidRPr="00D97933" w14:paraId="7CBDADC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B3121DF" w14:textId="77777777" w:rsidR="00D97933" w:rsidRPr="00D97933" w:rsidRDefault="00D97933" w:rsidP="0054040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46ED24A1" w14:textId="77777777" w:rsidR="00D97933" w:rsidRPr="00D97933" w:rsidRDefault="00D97933" w:rsidP="00540403">
            <w:pPr>
              <w:jc w:val="center"/>
            </w:pPr>
            <w:r w:rsidRPr="00D97933">
              <w:t>854260.23</w:t>
            </w:r>
          </w:p>
        </w:tc>
        <w:tc>
          <w:tcPr>
            <w:tcW w:w="1983" w:type="dxa"/>
            <w:vAlign w:val="bottom"/>
          </w:tcPr>
          <w:p w14:paraId="12A30C4F" w14:textId="77777777" w:rsidR="00D97933" w:rsidRPr="00D97933" w:rsidRDefault="00D97933" w:rsidP="00540403">
            <w:pPr>
              <w:jc w:val="center"/>
            </w:pPr>
            <w:r w:rsidRPr="00D97933">
              <w:t>2715565.14</w:t>
            </w:r>
          </w:p>
        </w:tc>
        <w:tc>
          <w:tcPr>
            <w:tcW w:w="1595" w:type="dxa"/>
            <w:vAlign w:val="bottom"/>
          </w:tcPr>
          <w:p w14:paraId="141BE1AF" w14:textId="77777777" w:rsidR="00D97933" w:rsidRPr="00D97933" w:rsidRDefault="00D97933" w:rsidP="00540403">
            <w:pPr>
              <w:jc w:val="center"/>
            </w:pPr>
            <w:r w:rsidRPr="00D97933">
              <w:t>7.4</w:t>
            </w:r>
          </w:p>
        </w:tc>
        <w:tc>
          <w:tcPr>
            <w:tcW w:w="2204" w:type="dxa"/>
            <w:vAlign w:val="bottom"/>
          </w:tcPr>
          <w:p w14:paraId="0CADA5C8" w14:textId="77777777" w:rsidR="00D97933" w:rsidRPr="00D97933" w:rsidRDefault="00D97933" w:rsidP="00540403">
            <w:pPr>
              <w:jc w:val="center"/>
            </w:pPr>
            <w:r w:rsidRPr="00D97933">
              <w:t>235° 18' 00''</w:t>
            </w:r>
          </w:p>
        </w:tc>
      </w:tr>
      <w:tr w:rsidR="00D97933" w:rsidRPr="00D97933" w14:paraId="60ABA2D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C01651" w14:textId="77777777" w:rsidR="00D97933" w:rsidRPr="00D97933" w:rsidRDefault="00D97933" w:rsidP="0054040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4B24DA4C" w14:textId="77777777" w:rsidR="00D97933" w:rsidRPr="00D97933" w:rsidRDefault="00D97933" w:rsidP="00540403">
            <w:pPr>
              <w:jc w:val="center"/>
            </w:pPr>
            <w:r w:rsidRPr="00D97933">
              <w:t>854256.02</w:t>
            </w:r>
          </w:p>
        </w:tc>
        <w:tc>
          <w:tcPr>
            <w:tcW w:w="1983" w:type="dxa"/>
            <w:vAlign w:val="bottom"/>
          </w:tcPr>
          <w:p w14:paraId="5FD76A47" w14:textId="77777777" w:rsidR="00D97933" w:rsidRPr="00D97933" w:rsidRDefault="00D97933" w:rsidP="00540403">
            <w:pPr>
              <w:jc w:val="center"/>
            </w:pPr>
            <w:r w:rsidRPr="00D97933">
              <w:t>2715559.06</w:t>
            </w:r>
          </w:p>
        </w:tc>
        <w:tc>
          <w:tcPr>
            <w:tcW w:w="1595" w:type="dxa"/>
            <w:vAlign w:val="bottom"/>
          </w:tcPr>
          <w:p w14:paraId="6615095F" w14:textId="77777777" w:rsidR="00D97933" w:rsidRPr="00D97933" w:rsidRDefault="00D97933" w:rsidP="00540403">
            <w:pPr>
              <w:jc w:val="center"/>
            </w:pPr>
            <w:r w:rsidRPr="00D97933">
              <w:t>3.46</w:t>
            </w:r>
          </w:p>
        </w:tc>
        <w:tc>
          <w:tcPr>
            <w:tcW w:w="2204" w:type="dxa"/>
            <w:vAlign w:val="bottom"/>
          </w:tcPr>
          <w:p w14:paraId="50156AB6" w14:textId="77777777" w:rsidR="00D97933" w:rsidRPr="00D97933" w:rsidRDefault="00D97933" w:rsidP="00540403">
            <w:pPr>
              <w:jc w:val="center"/>
            </w:pPr>
            <w:r w:rsidRPr="00D97933">
              <w:t>315° 21' 05''</w:t>
            </w:r>
          </w:p>
        </w:tc>
      </w:tr>
      <w:tr w:rsidR="00D97933" w:rsidRPr="00D97933" w14:paraId="3571CAE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938420" w14:textId="77777777" w:rsidR="00D97933" w:rsidRPr="00D97933" w:rsidRDefault="00D97933" w:rsidP="0054040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3D408DED" w14:textId="77777777" w:rsidR="00D97933" w:rsidRPr="00D97933" w:rsidRDefault="00D97933" w:rsidP="00540403">
            <w:pPr>
              <w:jc w:val="center"/>
            </w:pPr>
            <w:r w:rsidRPr="00D97933">
              <w:t>854258.48</w:t>
            </w:r>
          </w:p>
        </w:tc>
        <w:tc>
          <w:tcPr>
            <w:tcW w:w="1983" w:type="dxa"/>
            <w:vAlign w:val="bottom"/>
          </w:tcPr>
          <w:p w14:paraId="70918FD1" w14:textId="77777777" w:rsidR="00D97933" w:rsidRPr="00D97933" w:rsidRDefault="00D97933" w:rsidP="00540403">
            <w:pPr>
              <w:jc w:val="center"/>
            </w:pPr>
            <w:r w:rsidRPr="00D97933">
              <w:t>2715556.63</w:t>
            </w:r>
          </w:p>
        </w:tc>
        <w:tc>
          <w:tcPr>
            <w:tcW w:w="1595" w:type="dxa"/>
            <w:vAlign w:val="bottom"/>
          </w:tcPr>
          <w:p w14:paraId="1B473326" w14:textId="77777777" w:rsidR="00D97933" w:rsidRPr="00D97933" w:rsidRDefault="00D97933" w:rsidP="00540403">
            <w:pPr>
              <w:jc w:val="center"/>
            </w:pPr>
            <w:r w:rsidRPr="00D97933">
              <w:t>41.2</w:t>
            </w:r>
          </w:p>
        </w:tc>
        <w:tc>
          <w:tcPr>
            <w:tcW w:w="2204" w:type="dxa"/>
            <w:vAlign w:val="bottom"/>
          </w:tcPr>
          <w:p w14:paraId="1581F3C7" w14:textId="77777777" w:rsidR="00D97933" w:rsidRPr="00D97933" w:rsidRDefault="00D97933" w:rsidP="00540403">
            <w:pPr>
              <w:jc w:val="center"/>
            </w:pPr>
            <w:r w:rsidRPr="00D97933">
              <w:t>320° 38' 35''</w:t>
            </w:r>
          </w:p>
        </w:tc>
      </w:tr>
      <w:tr w:rsidR="00D97933" w:rsidRPr="00D97933" w14:paraId="33A8135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9819678" w14:textId="77777777" w:rsidR="00D97933" w:rsidRPr="00D97933" w:rsidRDefault="00D97933" w:rsidP="0054040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2B766D49" w14:textId="77777777" w:rsidR="00D97933" w:rsidRPr="00D97933" w:rsidRDefault="00D97933" w:rsidP="00540403">
            <w:pPr>
              <w:jc w:val="center"/>
            </w:pPr>
            <w:r w:rsidRPr="00D97933">
              <w:t>854290.34</w:t>
            </w:r>
          </w:p>
        </w:tc>
        <w:tc>
          <w:tcPr>
            <w:tcW w:w="1983" w:type="dxa"/>
            <w:vAlign w:val="bottom"/>
          </w:tcPr>
          <w:p w14:paraId="794B4E60" w14:textId="77777777" w:rsidR="00D97933" w:rsidRPr="00D97933" w:rsidRDefault="00D97933" w:rsidP="00540403">
            <w:pPr>
              <w:jc w:val="center"/>
            </w:pPr>
            <w:r w:rsidRPr="00D97933">
              <w:t>2715530.5</w:t>
            </w:r>
          </w:p>
        </w:tc>
        <w:tc>
          <w:tcPr>
            <w:tcW w:w="1595" w:type="dxa"/>
            <w:vAlign w:val="bottom"/>
          </w:tcPr>
          <w:p w14:paraId="590AB64E" w14:textId="77777777" w:rsidR="00D97933" w:rsidRPr="00D97933" w:rsidRDefault="00D97933" w:rsidP="00540403">
            <w:pPr>
              <w:jc w:val="center"/>
            </w:pPr>
            <w:r w:rsidRPr="00D97933">
              <w:t>26.8</w:t>
            </w:r>
          </w:p>
        </w:tc>
        <w:tc>
          <w:tcPr>
            <w:tcW w:w="2204" w:type="dxa"/>
            <w:vAlign w:val="bottom"/>
          </w:tcPr>
          <w:p w14:paraId="0B00AAE0" w14:textId="77777777" w:rsidR="00D97933" w:rsidRPr="00D97933" w:rsidRDefault="00D97933" w:rsidP="00540403">
            <w:pPr>
              <w:jc w:val="center"/>
            </w:pPr>
            <w:r w:rsidRPr="00D97933">
              <w:t>312° 49' 23''</w:t>
            </w:r>
          </w:p>
        </w:tc>
      </w:tr>
      <w:tr w:rsidR="00D97933" w:rsidRPr="00D97933" w14:paraId="4065F3C7" w14:textId="77777777" w:rsidTr="00D97933">
        <w:trPr>
          <w:jc w:val="center"/>
        </w:trPr>
        <w:tc>
          <w:tcPr>
            <w:tcW w:w="9349" w:type="dxa"/>
            <w:gridSpan w:val="5"/>
          </w:tcPr>
          <w:p w14:paraId="51FBB545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2</w:t>
            </w:r>
            <w:proofErr w:type="gramEnd"/>
          </w:p>
        </w:tc>
      </w:tr>
      <w:tr w:rsidR="00D97933" w:rsidRPr="00D97933" w14:paraId="4B2955A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245FFB9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72701B4B" w14:textId="77777777" w:rsidR="00D97933" w:rsidRPr="00D97933" w:rsidRDefault="00D97933" w:rsidP="00540403">
            <w:pPr>
              <w:jc w:val="center"/>
            </w:pPr>
            <w:r w:rsidRPr="00D97933">
              <w:t>854220.65</w:t>
            </w:r>
          </w:p>
        </w:tc>
        <w:tc>
          <w:tcPr>
            <w:tcW w:w="1983" w:type="dxa"/>
            <w:vAlign w:val="bottom"/>
          </w:tcPr>
          <w:p w14:paraId="51D40A33" w14:textId="77777777" w:rsidR="00D97933" w:rsidRPr="00D97933" w:rsidRDefault="00D97933" w:rsidP="00540403">
            <w:pPr>
              <w:jc w:val="center"/>
            </w:pPr>
            <w:r w:rsidRPr="00D97933">
              <w:t>2715544.07</w:t>
            </w:r>
          </w:p>
        </w:tc>
        <w:tc>
          <w:tcPr>
            <w:tcW w:w="1595" w:type="dxa"/>
            <w:vAlign w:val="bottom"/>
          </w:tcPr>
          <w:p w14:paraId="4E982D67" w14:textId="77777777" w:rsidR="00D97933" w:rsidRPr="00D97933" w:rsidRDefault="00D97933" w:rsidP="00540403">
            <w:pPr>
              <w:jc w:val="center"/>
            </w:pPr>
            <w:r w:rsidRPr="00D97933">
              <w:t>26.71</w:t>
            </w:r>
          </w:p>
        </w:tc>
        <w:tc>
          <w:tcPr>
            <w:tcW w:w="2204" w:type="dxa"/>
            <w:vAlign w:val="bottom"/>
          </w:tcPr>
          <w:p w14:paraId="3F12B151" w14:textId="77777777" w:rsidR="00D97933" w:rsidRPr="00D97933" w:rsidRDefault="00D97933" w:rsidP="00540403">
            <w:pPr>
              <w:jc w:val="center"/>
            </w:pPr>
            <w:r w:rsidRPr="00D97933">
              <w:t>45° 18' 12''</w:t>
            </w:r>
          </w:p>
        </w:tc>
      </w:tr>
      <w:tr w:rsidR="00D97933" w:rsidRPr="00D97933" w14:paraId="68DB803B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0BC7D0B9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9EEFA6" w14:textId="77777777" w:rsidR="00D97933" w:rsidRPr="00D97933" w:rsidRDefault="00D97933" w:rsidP="00540403">
            <w:pPr>
              <w:jc w:val="center"/>
            </w:pPr>
            <w:r w:rsidRPr="00D97933">
              <w:t>854239.44</w:t>
            </w:r>
          </w:p>
        </w:tc>
        <w:tc>
          <w:tcPr>
            <w:tcW w:w="1983" w:type="dxa"/>
            <w:vAlign w:val="bottom"/>
          </w:tcPr>
          <w:p w14:paraId="6B5C6DBF" w14:textId="77777777" w:rsidR="00D97933" w:rsidRPr="00D97933" w:rsidRDefault="00D97933" w:rsidP="00540403">
            <w:pPr>
              <w:jc w:val="center"/>
            </w:pPr>
            <w:r w:rsidRPr="00D97933">
              <w:t>2715563.06</w:t>
            </w:r>
          </w:p>
        </w:tc>
        <w:tc>
          <w:tcPr>
            <w:tcW w:w="1595" w:type="dxa"/>
            <w:vAlign w:val="bottom"/>
          </w:tcPr>
          <w:p w14:paraId="53EB2C4D" w14:textId="77777777" w:rsidR="00D97933" w:rsidRPr="00D97933" w:rsidRDefault="00D97933" w:rsidP="0054040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000F5FD1" w14:textId="77777777" w:rsidR="00D97933" w:rsidRPr="00D97933" w:rsidRDefault="00D97933" w:rsidP="00540403">
            <w:pPr>
              <w:jc w:val="center"/>
            </w:pPr>
            <w:r w:rsidRPr="00D97933">
              <w:t>117° 28' 13''</w:t>
            </w:r>
          </w:p>
        </w:tc>
      </w:tr>
      <w:tr w:rsidR="00D97933" w:rsidRPr="00D97933" w14:paraId="081D56A1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7D35730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C4A84D" w14:textId="77777777" w:rsidR="00D97933" w:rsidRPr="00D97933" w:rsidRDefault="00D97933" w:rsidP="00540403">
            <w:pPr>
              <w:jc w:val="center"/>
            </w:pPr>
            <w:r w:rsidRPr="00D97933">
              <w:t>854215.15</w:t>
            </w:r>
          </w:p>
        </w:tc>
        <w:tc>
          <w:tcPr>
            <w:tcW w:w="1983" w:type="dxa"/>
            <w:vAlign w:val="bottom"/>
          </w:tcPr>
          <w:p w14:paraId="40795FF9" w14:textId="77777777" w:rsidR="00D97933" w:rsidRPr="00D97933" w:rsidRDefault="00D97933" w:rsidP="00540403">
            <w:pPr>
              <w:jc w:val="center"/>
            </w:pPr>
            <w:r w:rsidRPr="00D97933">
              <w:t>2715609.78</w:t>
            </w:r>
          </w:p>
        </w:tc>
        <w:tc>
          <w:tcPr>
            <w:tcW w:w="1595" w:type="dxa"/>
            <w:vAlign w:val="bottom"/>
          </w:tcPr>
          <w:p w14:paraId="0B63B0AC" w14:textId="77777777" w:rsidR="00D97933" w:rsidRPr="00D97933" w:rsidRDefault="00D97933" w:rsidP="00540403">
            <w:pPr>
              <w:jc w:val="center"/>
            </w:pPr>
            <w:r w:rsidRPr="00D97933">
              <w:t>46.15</w:t>
            </w:r>
          </w:p>
        </w:tc>
        <w:tc>
          <w:tcPr>
            <w:tcW w:w="2204" w:type="dxa"/>
            <w:vAlign w:val="bottom"/>
          </w:tcPr>
          <w:p w14:paraId="0A7D6877" w14:textId="77777777" w:rsidR="00D97933" w:rsidRPr="00D97933" w:rsidRDefault="00D97933" w:rsidP="00540403">
            <w:pPr>
              <w:jc w:val="center"/>
            </w:pPr>
            <w:r w:rsidRPr="00D97933">
              <w:t>232° 28' 28''</w:t>
            </w:r>
          </w:p>
        </w:tc>
      </w:tr>
      <w:tr w:rsidR="00D97933" w:rsidRPr="00D97933" w14:paraId="6DB905D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8911735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134395A" w14:textId="77777777" w:rsidR="00D97933" w:rsidRPr="00D97933" w:rsidRDefault="00D97933" w:rsidP="00540403">
            <w:pPr>
              <w:jc w:val="center"/>
            </w:pPr>
            <w:r w:rsidRPr="00D97933">
              <w:t>854187.04</w:t>
            </w:r>
          </w:p>
        </w:tc>
        <w:tc>
          <w:tcPr>
            <w:tcW w:w="1983" w:type="dxa"/>
            <w:vAlign w:val="bottom"/>
          </w:tcPr>
          <w:p w14:paraId="6B88F727" w14:textId="77777777" w:rsidR="00D97933" w:rsidRPr="00D97933" w:rsidRDefault="00D97933" w:rsidP="00540403">
            <w:pPr>
              <w:jc w:val="center"/>
            </w:pPr>
            <w:r w:rsidRPr="00D97933">
              <w:t>2715573.18</w:t>
            </w:r>
          </w:p>
        </w:tc>
        <w:tc>
          <w:tcPr>
            <w:tcW w:w="1595" w:type="dxa"/>
            <w:vAlign w:val="bottom"/>
          </w:tcPr>
          <w:p w14:paraId="007E7B9F" w14:textId="77777777" w:rsidR="00D97933" w:rsidRPr="00D97933" w:rsidRDefault="00D97933" w:rsidP="00540403">
            <w:pPr>
              <w:jc w:val="center"/>
            </w:pPr>
            <w:r w:rsidRPr="00D97933">
              <w:t>44.46</w:t>
            </w:r>
          </w:p>
        </w:tc>
        <w:tc>
          <w:tcPr>
            <w:tcW w:w="2204" w:type="dxa"/>
            <w:vAlign w:val="bottom"/>
          </w:tcPr>
          <w:p w14:paraId="0F593E55" w14:textId="77777777" w:rsidR="00D97933" w:rsidRPr="00D97933" w:rsidRDefault="00D97933" w:rsidP="00540403">
            <w:pPr>
              <w:jc w:val="center"/>
            </w:pPr>
            <w:r w:rsidRPr="00D97933">
              <w:t>319° 06' 14''</w:t>
            </w:r>
          </w:p>
        </w:tc>
      </w:tr>
      <w:tr w:rsidR="00D97933" w:rsidRPr="00D97933" w14:paraId="4B7D04F3" w14:textId="77777777" w:rsidTr="00D97933">
        <w:trPr>
          <w:jc w:val="center"/>
        </w:trPr>
        <w:tc>
          <w:tcPr>
            <w:tcW w:w="9349" w:type="dxa"/>
            <w:gridSpan w:val="5"/>
          </w:tcPr>
          <w:p w14:paraId="6E22E376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:ЗУ3</w:t>
            </w:r>
          </w:p>
        </w:tc>
      </w:tr>
      <w:tr w:rsidR="00D97933" w:rsidRPr="00D97933" w14:paraId="1FE6DEA4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1633CB73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5C10C734" w14:textId="77777777" w:rsidR="00D97933" w:rsidRPr="00D97933" w:rsidRDefault="00D97933" w:rsidP="00540403">
            <w:pPr>
              <w:jc w:val="center"/>
            </w:pPr>
            <w:r w:rsidRPr="00D97933">
              <w:t>854595.54</w:t>
            </w:r>
          </w:p>
        </w:tc>
        <w:tc>
          <w:tcPr>
            <w:tcW w:w="1983" w:type="dxa"/>
            <w:vAlign w:val="bottom"/>
          </w:tcPr>
          <w:p w14:paraId="0AB6FA39" w14:textId="77777777" w:rsidR="00D97933" w:rsidRPr="00D97933" w:rsidRDefault="00D97933" w:rsidP="00540403">
            <w:pPr>
              <w:jc w:val="center"/>
            </w:pPr>
            <w:r w:rsidRPr="00D97933">
              <w:t>2715245.99</w:t>
            </w:r>
          </w:p>
        </w:tc>
        <w:tc>
          <w:tcPr>
            <w:tcW w:w="1595" w:type="dxa"/>
            <w:vAlign w:val="bottom"/>
          </w:tcPr>
          <w:p w14:paraId="28AA1880" w14:textId="77777777" w:rsidR="00D97933" w:rsidRPr="00D97933" w:rsidRDefault="00D97933" w:rsidP="00540403">
            <w:pPr>
              <w:jc w:val="center"/>
            </w:pPr>
            <w:r w:rsidRPr="00D97933">
              <w:t>60.04</w:t>
            </w:r>
          </w:p>
        </w:tc>
        <w:tc>
          <w:tcPr>
            <w:tcW w:w="2204" w:type="dxa"/>
            <w:vAlign w:val="bottom"/>
          </w:tcPr>
          <w:p w14:paraId="207ABE65" w14:textId="77777777" w:rsidR="00D97933" w:rsidRPr="00D97933" w:rsidRDefault="00D97933" w:rsidP="00540403">
            <w:pPr>
              <w:jc w:val="center"/>
            </w:pPr>
            <w:r w:rsidRPr="00D97933">
              <w:t>117° 04' 07''</w:t>
            </w:r>
          </w:p>
        </w:tc>
      </w:tr>
      <w:tr w:rsidR="00D97933" w:rsidRPr="00D97933" w14:paraId="66DDDDF2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6F80B06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4CBD008" w14:textId="77777777" w:rsidR="00D97933" w:rsidRPr="00D97933" w:rsidRDefault="00D97933" w:rsidP="0054040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39F87748" w14:textId="77777777" w:rsidR="00D97933" w:rsidRPr="00D97933" w:rsidRDefault="00D97933" w:rsidP="0054040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0C04DDBA" w14:textId="77777777" w:rsidR="00D97933" w:rsidRPr="00D97933" w:rsidRDefault="00D97933" w:rsidP="0054040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31BAD082" w14:textId="77777777" w:rsidR="00D97933" w:rsidRPr="00D97933" w:rsidRDefault="00D97933" w:rsidP="00540403">
            <w:pPr>
              <w:jc w:val="center"/>
            </w:pPr>
            <w:r w:rsidRPr="00D97933">
              <w:t>208° 51' 37''</w:t>
            </w:r>
          </w:p>
        </w:tc>
      </w:tr>
      <w:tr w:rsidR="00D97933" w:rsidRPr="00D97933" w14:paraId="62BDE83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8987B22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CB8A89C" w14:textId="77777777" w:rsidR="00D97933" w:rsidRPr="00D97933" w:rsidRDefault="00D97933" w:rsidP="0054040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32939AC" w14:textId="77777777" w:rsidR="00D97933" w:rsidRPr="00D97933" w:rsidRDefault="00D97933" w:rsidP="0054040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2F963C86" w14:textId="77777777" w:rsidR="00D97933" w:rsidRPr="00D97933" w:rsidRDefault="00D97933" w:rsidP="0054040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319CADA2" w14:textId="77777777" w:rsidR="00D97933" w:rsidRPr="00D97933" w:rsidRDefault="00D97933" w:rsidP="00540403">
            <w:pPr>
              <w:jc w:val="center"/>
            </w:pPr>
            <w:r w:rsidRPr="00D97933">
              <w:t>208° 51' 23''</w:t>
            </w:r>
          </w:p>
        </w:tc>
      </w:tr>
      <w:tr w:rsidR="00D97933" w:rsidRPr="00D97933" w14:paraId="6C7A3DB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A830B1B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004DE554" w14:textId="77777777" w:rsidR="00D97933" w:rsidRPr="00D97933" w:rsidRDefault="00D97933" w:rsidP="0054040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476364D0" w14:textId="77777777" w:rsidR="00D97933" w:rsidRPr="00D97933" w:rsidRDefault="00D97933" w:rsidP="0054040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4B1F5A3A" w14:textId="77777777" w:rsidR="00D97933" w:rsidRPr="00D97933" w:rsidRDefault="00D97933" w:rsidP="00540403">
            <w:pPr>
              <w:jc w:val="center"/>
            </w:pPr>
            <w:r w:rsidRPr="00D97933">
              <w:t>37.48</w:t>
            </w:r>
          </w:p>
        </w:tc>
        <w:tc>
          <w:tcPr>
            <w:tcW w:w="2204" w:type="dxa"/>
            <w:vAlign w:val="bottom"/>
          </w:tcPr>
          <w:p w14:paraId="0CD5430F" w14:textId="77777777" w:rsidR="00D97933" w:rsidRPr="00D97933" w:rsidRDefault="00D97933" w:rsidP="00540403">
            <w:pPr>
              <w:jc w:val="center"/>
            </w:pPr>
            <w:r w:rsidRPr="00D97933">
              <w:t>258° 56' 20''</w:t>
            </w:r>
          </w:p>
        </w:tc>
      </w:tr>
      <w:tr w:rsidR="00D97933" w:rsidRPr="00D97933" w14:paraId="0C632E75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289E4FDA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C6A24DA" w14:textId="77777777" w:rsidR="00D97933" w:rsidRPr="00D97933" w:rsidRDefault="00D97933" w:rsidP="00540403">
            <w:pPr>
              <w:jc w:val="center"/>
            </w:pPr>
            <w:r w:rsidRPr="00D97933">
              <w:t>854511.6</w:t>
            </w:r>
          </w:p>
        </w:tc>
        <w:tc>
          <w:tcPr>
            <w:tcW w:w="1983" w:type="dxa"/>
            <w:vAlign w:val="bottom"/>
          </w:tcPr>
          <w:p w14:paraId="6F14A40C" w14:textId="77777777" w:rsidR="00D97933" w:rsidRPr="00D97933" w:rsidRDefault="00D97933" w:rsidP="00540403">
            <w:pPr>
              <w:jc w:val="center"/>
            </w:pPr>
            <w:r w:rsidRPr="00D97933">
              <w:t>2715235.43</w:t>
            </w:r>
          </w:p>
        </w:tc>
        <w:tc>
          <w:tcPr>
            <w:tcW w:w="1595" w:type="dxa"/>
            <w:vAlign w:val="bottom"/>
          </w:tcPr>
          <w:p w14:paraId="05E64CEF" w14:textId="77777777" w:rsidR="00D97933" w:rsidRPr="00D97933" w:rsidRDefault="00D97933" w:rsidP="00540403">
            <w:pPr>
              <w:jc w:val="center"/>
            </w:pPr>
            <w:r w:rsidRPr="00D97933">
              <w:t>8.23</w:t>
            </w:r>
          </w:p>
        </w:tc>
        <w:tc>
          <w:tcPr>
            <w:tcW w:w="2204" w:type="dxa"/>
            <w:vAlign w:val="bottom"/>
          </w:tcPr>
          <w:p w14:paraId="6F2227F1" w14:textId="77777777" w:rsidR="00D97933" w:rsidRPr="00D97933" w:rsidRDefault="00D97933" w:rsidP="00540403">
            <w:pPr>
              <w:jc w:val="center"/>
            </w:pPr>
            <w:r w:rsidRPr="00D97933">
              <w:t>348° 56' 09''</w:t>
            </w:r>
          </w:p>
        </w:tc>
      </w:tr>
      <w:tr w:rsidR="00D97933" w:rsidRPr="00D97933" w14:paraId="63737CE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3F9F32D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6F2F9C9" w14:textId="77777777" w:rsidR="00D97933" w:rsidRPr="00D97933" w:rsidRDefault="00D97933" w:rsidP="00540403">
            <w:pPr>
              <w:jc w:val="center"/>
            </w:pPr>
            <w:r w:rsidRPr="00D97933">
              <w:t>854519.68</w:t>
            </w:r>
          </w:p>
        </w:tc>
        <w:tc>
          <w:tcPr>
            <w:tcW w:w="1983" w:type="dxa"/>
            <w:vAlign w:val="bottom"/>
          </w:tcPr>
          <w:p w14:paraId="22657833" w14:textId="77777777" w:rsidR="00D97933" w:rsidRPr="00D97933" w:rsidRDefault="00D97933" w:rsidP="00540403">
            <w:pPr>
              <w:jc w:val="center"/>
            </w:pPr>
            <w:r w:rsidRPr="00D97933">
              <w:t>2715233.85</w:t>
            </w:r>
          </w:p>
        </w:tc>
        <w:tc>
          <w:tcPr>
            <w:tcW w:w="1595" w:type="dxa"/>
            <w:vAlign w:val="bottom"/>
          </w:tcPr>
          <w:p w14:paraId="29C110C0" w14:textId="77777777" w:rsidR="00D97933" w:rsidRPr="00D97933" w:rsidRDefault="00D97933" w:rsidP="00540403">
            <w:pPr>
              <w:jc w:val="center"/>
            </w:pPr>
            <w:r w:rsidRPr="00D97933">
              <w:t>1.55</w:t>
            </w:r>
          </w:p>
        </w:tc>
        <w:tc>
          <w:tcPr>
            <w:tcW w:w="2204" w:type="dxa"/>
            <w:vAlign w:val="bottom"/>
          </w:tcPr>
          <w:p w14:paraId="6EAC4F84" w14:textId="77777777" w:rsidR="00D97933" w:rsidRPr="00D97933" w:rsidRDefault="00D97933" w:rsidP="00540403">
            <w:pPr>
              <w:jc w:val="center"/>
            </w:pPr>
            <w:r w:rsidRPr="00D97933">
              <w:t>348° 50' 06''</w:t>
            </w:r>
          </w:p>
        </w:tc>
      </w:tr>
      <w:tr w:rsidR="00D97933" w:rsidRPr="00D97933" w14:paraId="319C5885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608A9C60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09E0A82" w14:textId="77777777" w:rsidR="00D97933" w:rsidRPr="00D97933" w:rsidRDefault="00D97933" w:rsidP="00540403">
            <w:pPr>
              <w:jc w:val="center"/>
            </w:pPr>
            <w:r w:rsidRPr="00D97933">
              <w:t>854521.2</w:t>
            </w:r>
          </w:p>
        </w:tc>
        <w:tc>
          <w:tcPr>
            <w:tcW w:w="1983" w:type="dxa"/>
            <w:vAlign w:val="bottom"/>
          </w:tcPr>
          <w:p w14:paraId="0A05EBD4" w14:textId="77777777" w:rsidR="00D97933" w:rsidRPr="00D97933" w:rsidRDefault="00D97933" w:rsidP="00540403">
            <w:pPr>
              <w:jc w:val="center"/>
            </w:pPr>
            <w:r w:rsidRPr="00D97933">
              <w:t>2715233.55</w:t>
            </w:r>
          </w:p>
        </w:tc>
        <w:tc>
          <w:tcPr>
            <w:tcW w:w="1595" w:type="dxa"/>
            <w:vAlign w:val="bottom"/>
          </w:tcPr>
          <w:p w14:paraId="2034EC40" w14:textId="77777777" w:rsidR="00D97933" w:rsidRPr="00D97933" w:rsidRDefault="00D97933" w:rsidP="00540403">
            <w:pPr>
              <w:jc w:val="center"/>
            </w:pPr>
            <w:r w:rsidRPr="00D97933">
              <w:t>5.55</w:t>
            </w:r>
          </w:p>
        </w:tc>
        <w:tc>
          <w:tcPr>
            <w:tcW w:w="2204" w:type="dxa"/>
            <w:vAlign w:val="bottom"/>
          </w:tcPr>
          <w:p w14:paraId="29580AA0" w14:textId="77777777" w:rsidR="00D97933" w:rsidRPr="00D97933" w:rsidRDefault="00D97933" w:rsidP="00540403">
            <w:pPr>
              <w:jc w:val="center"/>
            </w:pPr>
            <w:r w:rsidRPr="00D97933">
              <w:t>9° 26' 43''</w:t>
            </w:r>
          </w:p>
        </w:tc>
      </w:tr>
      <w:tr w:rsidR="00D97933" w:rsidRPr="00D97933" w14:paraId="4E6B40AA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5FCA93A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8F4F7C7" w14:textId="77777777" w:rsidR="00D97933" w:rsidRPr="00D97933" w:rsidRDefault="00D97933" w:rsidP="00540403">
            <w:pPr>
              <w:jc w:val="center"/>
            </w:pPr>
            <w:r w:rsidRPr="00D97933">
              <w:t>854526.67</w:t>
            </w:r>
          </w:p>
        </w:tc>
        <w:tc>
          <w:tcPr>
            <w:tcW w:w="1983" w:type="dxa"/>
            <w:vAlign w:val="bottom"/>
          </w:tcPr>
          <w:p w14:paraId="48D261BD" w14:textId="77777777" w:rsidR="00D97933" w:rsidRPr="00D97933" w:rsidRDefault="00D97933" w:rsidP="00540403">
            <w:pPr>
              <w:jc w:val="center"/>
            </w:pPr>
            <w:r w:rsidRPr="00D97933">
              <w:t>2715234.46</w:t>
            </w:r>
          </w:p>
        </w:tc>
        <w:tc>
          <w:tcPr>
            <w:tcW w:w="1595" w:type="dxa"/>
            <w:vAlign w:val="bottom"/>
          </w:tcPr>
          <w:p w14:paraId="49FC5E56" w14:textId="77777777" w:rsidR="00D97933" w:rsidRPr="00D97933" w:rsidRDefault="00D97933" w:rsidP="00540403">
            <w:pPr>
              <w:jc w:val="center"/>
            </w:pPr>
            <w:r w:rsidRPr="00D97933">
              <w:t>69.83</w:t>
            </w:r>
          </w:p>
        </w:tc>
        <w:tc>
          <w:tcPr>
            <w:tcW w:w="2204" w:type="dxa"/>
            <w:vAlign w:val="bottom"/>
          </w:tcPr>
          <w:p w14:paraId="71BBD870" w14:textId="77777777" w:rsidR="00D97933" w:rsidRPr="00D97933" w:rsidRDefault="00D97933" w:rsidP="00540403">
            <w:pPr>
              <w:jc w:val="center"/>
            </w:pPr>
            <w:r w:rsidRPr="00D97933">
              <w:t>9° 30' 15''</w:t>
            </w:r>
          </w:p>
        </w:tc>
      </w:tr>
      <w:tr w:rsidR="00D97933" w:rsidRPr="00D97933" w14:paraId="2A3B9638" w14:textId="77777777" w:rsidTr="00D97933">
        <w:trPr>
          <w:jc w:val="center"/>
        </w:trPr>
        <w:tc>
          <w:tcPr>
            <w:tcW w:w="9349" w:type="dxa"/>
            <w:gridSpan w:val="5"/>
          </w:tcPr>
          <w:p w14:paraId="039C9CE4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4</w:t>
            </w:r>
            <w:proofErr w:type="gramEnd"/>
          </w:p>
        </w:tc>
      </w:tr>
      <w:tr w:rsidR="00D97933" w:rsidRPr="00D97933" w14:paraId="206C4280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AFEAF72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79D7EBC" w14:textId="77777777" w:rsidR="00D97933" w:rsidRPr="00D97933" w:rsidRDefault="00D97933" w:rsidP="00540403">
            <w:pPr>
              <w:jc w:val="center"/>
            </w:pPr>
            <w:r w:rsidRPr="00D97933">
              <w:t>854462.36</w:t>
            </w:r>
          </w:p>
        </w:tc>
        <w:tc>
          <w:tcPr>
            <w:tcW w:w="1983" w:type="dxa"/>
            <w:vAlign w:val="bottom"/>
          </w:tcPr>
          <w:p w14:paraId="6013AF5D" w14:textId="77777777" w:rsidR="00D97933" w:rsidRPr="00D97933" w:rsidRDefault="00D97933" w:rsidP="00540403">
            <w:pPr>
              <w:jc w:val="center"/>
            </w:pPr>
            <w:r w:rsidRPr="00D97933">
              <w:t>2715245.06</w:t>
            </w:r>
          </w:p>
        </w:tc>
        <w:tc>
          <w:tcPr>
            <w:tcW w:w="1595" w:type="dxa"/>
            <w:vAlign w:val="bottom"/>
          </w:tcPr>
          <w:p w14:paraId="6E3B5E0C" w14:textId="77777777" w:rsidR="00D97933" w:rsidRPr="00D97933" w:rsidRDefault="00D97933" w:rsidP="00540403">
            <w:pPr>
              <w:jc w:val="center"/>
            </w:pPr>
            <w:r w:rsidRPr="00D97933">
              <w:t>26.66</w:t>
            </w:r>
          </w:p>
        </w:tc>
        <w:tc>
          <w:tcPr>
            <w:tcW w:w="2204" w:type="dxa"/>
            <w:vAlign w:val="bottom"/>
          </w:tcPr>
          <w:p w14:paraId="7693D556" w14:textId="77777777" w:rsidR="00D97933" w:rsidRPr="00D97933" w:rsidRDefault="00D97933" w:rsidP="00540403">
            <w:pPr>
              <w:jc w:val="center"/>
            </w:pPr>
            <w:r w:rsidRPr="00D97933">
              <w:t>59° 11' 01''</w:t>
            </w:r>
          </w:p>
        </w:tc>
      </w:tr>
      <w:tr w:rsidR="00D97933" w:rsidRPr="00D97933" w14:paraId="7D871657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43FDE85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1489318" w14:textId="77777777" w:rsidR="00D97933" w:rsidRPr="00D97933" w:rsidRDefault="00D97933" w:rsidP="00540403">
            <w:pPr>
              <w:jc w:val="center"/>
            </w:pPr>
            <w:r w:rsidRPr="00D97933">
              <w:t>854476.02</w:t>
            </w:r>
          </w:p>
        </w:tc>
        <w:tc>
          <w:tcPr>
            <w:tcW w:w="1983" w:type="dxa"/>
            <w:vAlign w:val="bottom"/>
          </w:tcPr>
          <w:p w14:paraId="683FE671" w14:textId="77777777" w:rsidR="00D97933" w:rsidRPr="00D97933" w:rsidRDefault="00D97933" w:rsidP="00540403">
            <w:pPr>
              <w:jc w:val="center"/>
            </w:pPr>
            <w:r w:rsidRPr="00D97933">
              <w:t>2715267.96</w:t>
            </w:r>
          </w:p>
        </w:tc>
        <w:tc>
          <w:tcPr>
            <w:tcW w:w="1595" w:type="dxa"/>
            <w:vAlign w:val="bottom"/>
          </w:tcPr>
          <w:p w14:paraId="76787E60" w14:textId="77777777" w:rsidR="00D97933" w:rsidRPr="00D97933" w:rsidRDefault="00D97933" w:rsidP="00540403">
            <w:pPr>
              <w:jc w:val="center"/>
            </w:pPr>
            <w:r w:rsidRPr="00D97933">
              <w:t>67.93</w:t>
            </w:r>
          </w:p>
        </w:tc>
        <w:tc>
          <w:tcPr>
            <w:tcW w:w="2204" w:type="dxa"/>
            <w:vAlign w:val="bottom"/>
          </w:tcPr>
          <w:p w14:paraId="07951659" w14:textId="77777777" w:rsidR="00D97933" w:rsidRPr="00D97933" w:rsidRDefault="00D97933" w:rsidP="00540403">
            <w:pPr>
              <w:jc w:val="center"/>
            </w:pPr>
            <w:r w:rsidRPr="00D97933">
              <w:t>134° 44' 58''</w:t>
            </w:r>
          </w:p>
        </w:tc>
      </w:tr>
      <w:tr w:rsidR="00D97933" w:rsidRPr="00D97933" w14:paraId="6CA2794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27108C8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56AC032" w14:textId="77777777" w:rsidR="00D97933" w:rsidRPr="00D97933" w:rsidRDefault="00D97933" w:rsidP="00540403">
            <w:pPr>
              <w:jc w:val="center"/>
            </w:pPr>
            <w:r w:rsidRPr="00D97933">
              <w:t>854428.2</w:t>
            </w:r>
          </w:p>
        </w:tc>
        <w:tc>
          <w:tcPr>
            <w:tcW w:w="1983" w:type="dxa"/>
            <w:vAlign w:val="bottom"/>
          </w:tcPr>
          <w:p w14:paraId="6B5BE1FA" w14:textId="77777777" w:rsidR="00D97933" w:rsidRPr="00D97933" w:rsidRDefault="00D97933" w:rsidP="00540403">
            <w:pPr>
              <w:jc w:val="center"/>
            </w:pPr>
            <w:r w:rsidRPr="00D97933">
              <w:t>2715316.2</w:t>
            </w:r>
          </w:p>
        </w:tc>
        <w:tc>
          <w:tcPr>
            <w:tcW w:w="1595" w:type="dxa"/>
            <w:vAlign w:val="bottom"/>
          </w:tcPr>
          <w:p w14:paraId="3EF92D48" w14:textId="77777777" w:rsidR="00D97933" w:rsidRPr="00D97933" w:rsidRDefault="00D97933" w:rsidP="00540403">
            <w:pPr>
              <w:jc w:val="center"/>
            </w:pPr>
            <w:r w:rsidRPr="00D97933">
              <w:t>47</w:t>
            </w:r>
          </w:p>
        </w:tc>
        <w:tc>
          <w:tcPr>
            <w:tcW w:w="2204" w:type="dxa"/>
            <w:vAlign w:val="bottom"/>
          </w:tcPr>
          <w:p w14:paraId="784AE790" w14:textId="77777777" w:rsidR="00D97933" w:rsidRPr="00D97933" w:rsidRDefault="00D97933" w:rsidP="00540403">
            <w:pPr>
              <w:jc w:val="center"/>
            </w:pPr>
            <w:r w:rsidRPr="00D97933">
              <w:t>224° 45' 00''</w:t>
            </w:r>
          </w:p>
        </w:tc>
      </w:tr>
      <w:tr w:rsidR="00D97933" w:rsidRPr="00D97933" w14:paraId="5DC746A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014275C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036CAAB" w14:textId="77777777" w:rsidR="00D97933" w:rsidRPr="00D97933" w:rsidRDefault="00D97933" w:rsidP="00540403">
            <w:pPr>
              <w:jc w:val="center"/>
            </w:pPr>
            <w:r w:rsidRPr="00D97933">
              <w:t>854394.82</w:t>
            </w:r>
          </w:p>
        </w:tc>
        <w:tc>
          <w:tcPr>
            <w:tcW w:w="1983" w:type="dxa"/>
            <w:vAlign w:val="bottom"/>
          </w:tcPr>
          <w:p w14:paraId="2109B839" w14:textId="77777777" w:rsidR="00D97933" w:rsidRPr="00D97933" w:rsidRDefault="00D97933" w:rsidP="00540403">
            <w:pPr>
              <w:jc w:val="center"/>
            </w:pPr>
            <w:r w:rsidRPr="00D97933">
              <w:t>2715283.11</w:t>
            </w:r>
          </w:p>
        </w:tc>
        <w:tc>
          <w:tcPr>
            <w:tcW w:w="1595" w:type="dxa"/>
            <w:vAlign w:val="bottom"/>
          </w:tcPr>
          <w:p w14:paraId="0CED1BBB" w14:textId="77777777" w:rsidR="00D97933" w:rsidRPr="00D97933" w:rsidRDefault="00D97933" w:rsidP="00540403">
            <w:pPr>
              <w:jc w:val="center"/>
            </w:pPr>
            <w:r w:rsidRPr="00D97933">
              <w:t>34.59</w:t>
            </w:r>
          </w:p>
        </w:tc>
        <w:tc>
          <w:tcPr>
            <w:tcW w:w="2204" w:type="dxa"/>
            <w:vAlign w:val="bottom"/>
          </w:tcPr>
          <w:p w14:paraId="7F4D912C" w14:textId="77777777" w:rsidR="00D97933" w:rsidRPr="00D97933" w:rsidRDefault="00D97933" w:rsidP="00540403">
            <w:pPr>
              <w:jc w:val="center"/>
            </w:pPr>
            <w:r w:rsidRPr="00D97933">
              <w:t>213° 45' 16''</w:t>
            </w:r>
          </w:p>
        </w:tc>
      </w:tr>
      <w:tr w:rsidR="00D97933" w:rsidRPr="00D97933" w14:paraId="54750FEE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0EF9199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1B1753F" w14:textId="77777777" w:rsidR="00D97933" w:rsidRPr="00D97933" w:rsidRDefault="00D97933" w:rsidP="00540403">
            <w:pPr>
              <w:jc w:val="center"/>
            </w:pPr>
            <w:r w:rsidRPr="00D97933">
              <w:t>854366.06</w:t>
            </w:r>
          </w:p>
        </w:tc>
        <w:tc>
          <w:tcPr>
            <w:tcW w:w="1983" w:type="dxa"/>
            <w:vAlign w:val="bottom"/>
          </w:tcPr>
          <w:p w14:paraId="4FEBC37C" w14:textId="77777777" w:rsidR="00D97933" w:rsidRPr="00D97933" w:rsidRDefault="00D97933" w:rsidP="00540403">
            <w:pPr>
              <w:jc w:val="center"/>
            </w:pPr>
            <w:r w:rsidRPr="00D97933">
              <w:t>2715263.89</w:t>
            </w:r>
          </w:p>
        </w:tc>
        <w:tc>
          <w:tcPr>
            <w:tcW w:w="1595" w:type="dxa"/>
            <w:vAlign w:val="bottom"/>
          </w:tcPr>
          <w:p w14:paraId="22B73E78" w14:textId="77777777" w:rsidR="00D97933" w:rsidRPr="00D97933" w:rsidRDefault="00D97933" w:rsidP="00540403">
            <w:pPr>
              <w:jc w:val="center"/>
            </w:pPr>
            <w:r w:rsidRPr="00D97933">
              <w:t>98.12</w:t>
            </w:r>
          </w:p>
        </w:tc>
        <w:tc>
          <w:tcPr>
            <w:tcW w:w="2204" w:type="dxa"/>
            <w:vAlign w:val="bottom"/>
          </w:tcPr>
          <w:p w14:paraId="6AE453F0" w14:textId="77777777" w:rsidR="00D97933" w:rsidRPr="00D97933" w:rsidRDefault="00D97933" w:rsidP="00540403">
            <w:pPr>
              <w:jc w:val="center"/>
            </w:pPr>
            <w:r w:rsidRPr="00D97933">
              <w:t>348° 56' 11''</w:t>
            </w:r>
          </w:p>
        </w:tc>
      </w:tr>
      <w:tr w:rsidR="00D97933" w:rsidRPr="00D97933" w14:paraId="1AC5283C" w14:textId="77777777" w:rsidTr="00D97933">
        <w:trPr>
          <w:jc w:val="center"/>
        </w:trPr>
        <w:tc>
          <w:tcPr>
            <w:tcW w:w="9349" w:type="dxa"/>
            <w:gridSpan w:val="5"/>
          </w:tcPr>
          <w:p w14:paraId="29F0ED1D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:ЗУ5</w:t>
            </w:r>
          </w:p>
        </w:tc>
      </w:tr>
      <w:tr w:rsidR="00D97933" w:rsidRPr="00D97933" w14:paraId="42315C2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18A55034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029C88" w14:textId="77777777" w:rsidR="00D97933" w:rsidRPr="00D97933" w:rsidRDefault="00D97933" w:rsidP="00540403">
            <w:pPr>
              <w:jc w:val="center"/>
            </w:pPr>
            <w:r w:rsidRPr="00D97933">
              <w:t>854428.2</w:t>
            </w:r>
          </w:p>
        </w:tc>
        <w:tc>
          <w:tcPr>
            <w:tcW w:w="1983" w:type="dxa"/>
            <w:vAlign w:val="bottom"/>
          </w:tcPr>
          <w:p w14:paraId="143BC561" w14:textId="77777777" w:rsidR="00D97933" w:rsidRPr="00D97933" w:rsidRDefault="00D97933" w:rsidP="00540403">
            <w:pPr>
              <w:jc w:val="center"/>
            </w:pPr>
            <w:r w:rsidRPr="00D97933">
              <w:t>2715316.2</w:t>
            </w:r>
          </w:p>
        </w:tc>
        <w:tc>
          <w:tcPr>
            <w:tcW w:w="1595" w:type="dxa"/>
            <w:vAlign w:val="bottom"/>
          </w:tcPr>
          <w:p w14:paraId="540FE803" w14:textId="77777777" w:rsidR="00D97933" w:rsidRPr="00D97933" w:rsidRDefault="00D97933" w:rsidP="00540403">
            <w:pPr>
              <w:jc w:val="center"/>
            </w:pPr>
            <w:r w:rsidRPr="00D97933">
              <w:t>77.46</w:t>
            </w:r>
          </w:p>
        </w:tc>
        <w:tc>
          <w:tcPr>
            <w:tcW w:w="2204" w:type="dxa"/>
            <w:vAlign w:val="bottom"/>
          </w:tcPr>
          <w:p w14:paraId="0144A9C3" w14:textId="77777777" w:rsidR="00D97933" w:rsidRPr="00D97933" w:rsidRDefault="00D97933" w:rsidP="00540403">
            <w:pPr>
              <w:jc w:val="center"/>
            </w:pPr>
            <w:r w:rsidRPr="00D97933">
              <w:t>134° 44' 56''</w:t>
            </w:r>
          </w:p>
        </w:tc>
      </w:tr>
      <w:tr w:rsidR="00D97933" w:rsidRPr="00D97933" w14:paraId="1E3F111B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AAA2F58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6DE73814" w14:textId="77777777" w:rsidR="00D97933" w:rsidRPr="00D97933" w:rsidRDefault="00D97933" w:rsidP="00540403">
            <w:pPr>
              <w:jc w:val="center"/>
            </w:pPr>
            <w:r w:rsidRPr="00D97933">
              <w:t>854373.67</w:t>
            </w:r>
          </w:p>
        </w:tc>
        <w:tc>
          <w:tcPr>
            <w:tcW w:w="1983" w:type="dxa"/>
            <w:vAlign w:val="bottom"/>
          </w:tcPr>
          <w:p w14:paraId="5A5F53DF" w14:textId="77777777" w:rsidR="00D97933" w:rsidRPr="00D97933" w:rsidRDefault="00D97933" w:rsidP="00540403">
            <w:pPr>
              <w:jc w:val="center"/>
            </w:pPr>
            <w:r w:rsidRPr="00D97933">
              <w:t>2715371.21</w:t>
            </w:r>
          </w:p>
        </w:tc>
        <w:tc>
          <w:tcPr>
            <w:tcW w:w="1595" w:type="dxa"/>
            <w:vAlign w:val="bottom"/>
          </w:tcPr>
          <w:p w14:paraId="16216E8D" w14:textId="77777777" w:rsidR="00D97933" w:rsidRPr="00D97933" w:rsidRDefault="00D97933" w:rsidP="00540403">
            <w:pPr>
              <w:jc w:val="center"/>
            </w:pPr>
            <w:r w:rsidRPr="00D97933">
              <w:t>32.58</w:t>
            </w:r>
          </w:p>
        </w:tc>
        <w:tc>
          <w:tcPr>
            <w:tcW w:w="2204" w:type="dxa"/>
            <w:vAlign w:val="bottom"/>
          </w:tcPr>
          <w:p w14:paraId="1B9AD737" w14:textId="77777777" w:rsidR="00D97933" w:rsidRPr="00D97933" w:rsidRDefault="00D97933" w:rsidP="00540403">
            <w:pPr>
              <w:jc w:val="center"/>
            </w:pPr>
            <w:r w:rsidRPr="00D97933">
              <w:t>219° 04' 58''</w:t>
            </w:r>
          </w:p>
        </w:tc>
      </w:tr>
      <w:tr w:rsidR="00D97933" w:rsidRPr="00D97933" w14:paraId="4F7C9357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747FEE28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AE05AF5" w14:textId="77777777" w:rsidR="00D97933" w:rsidRPr="00D97933" w:rsidRDefault="00D97933" w:rsidP="00540403">
            <w:pPr>
              <w:jc w:val="center"/>
            </w:pPr>
            <w:r w:rsidRPr="00D97933">
              <w:t>854348.38</w:t>
            </w:r>
          </w:p>
        </w:tc>
        <w:tc>
          <w:tcPr>
            <w:tcW w:w="1983" w:type="dxa"/>
            <w:vAlign w:val="bottom"/>
          </w:tcPr>
          <w:p w14:paraId="3C0E4E88" w14:textId="77777777" w:rsidR="00D97933" w:rsidRPr="00D97933" w:rsidRDefault="00D97933" w:rsidP="00540403">
            <w:pPr>
              <w:jc w:val="center"/>
            </w:pPr>
            <w:r w:rsidRPr="00D97933">
              <w:t>2715350.67</w:t>
            </w:r>
          </w:p>
        </w:tc>
        <w:tc>
          <w:tcPr>
            <w:tcW w:w="1595" w:type="dxa"/>
            <w:vAlign w:val="bottom"/>
          </w:tcPr>
          <w:p w14:paraId="0BE7960B" w14:textId="77777777" w:rsidR="00D97933" w:rsidRPr="00D97933" w:rsidRDefault="00D97933" w:rsidP="00540403">
            <w:pPr>
              <w:jc w:val="center"/>
            </w:pPr>
            <w:r w:rsidRPr="00D97933">
              <w:t>12.48</w:t>
            </w:r>
          </w:p>
        </w:tc>
        <w:tc>
          <w:tcPr>
            <w:tcW w:w="2204" w:type="dxa"/>
            <w:vAlign w:val="bottom"/>
          </w:tcPr>
          <w:p w14:paraId="4E73E748" w14:textId="77777777" w:rsidR="00D97933" w:rsidRPr="00D97933" w:rsidRDefault="00D97933" w:rsidP="00540403">
            <w:pPr>
              <w:jc w:val="center"/>
            </w:pPr>
            <w:r w:rsidRPr="00D97933">
              <w:t>303° 23' 50''</w:t>
            </w:r>
          </w:p>
        </w:tc>
      </w:tr>
      <w:tr w:rsidR="00D97933" w:rsidRPr="00D97933" w14:paraId="07A7085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92D56CE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B6813BF" w14:textId="77777777" w:rsidR="00D97933" w:rsidRPr="00D97933" w:rsidRDefault="00D97933" w:rsidP="00540403">
            <w:pPr>
              <w:jc w:val="center"/>
            </w:pPr>
            <w:r w:rsidRPr="00D97933">
              <w:t>854355.25</w:t>
            </w:r>
          </w:p>
        </w:tc>
        <w:tc>
          <w:tcPr>
            <w:tcW w:w="1983" w:type="dxa"/>
            <w:vAlign w:val="bottom"/>
          </w:tcPr>
          <w:p w14:paraId="42CA6A6B" w14:textId="77777777" w:rsidR="00D97933" w:rsidRPr="00D97933" w:rsidRDefault="00D97933" w:rsidP="00540403">
            <w:pPr>
              <w:jc w:val="center"/>
            </w:pPr>
            <w:r w:rsidRPr="00D97933">
              <w:t>2715340.25</w:t>
            </w:r>
          </w:p>
        </w:tc>
        <w:tc>
          <w:tcPr>
            <w:tcW w:w="1595" w:type="dxa"/>
            <w:vAlign w:val="bottom"/>
          </w:tcPr>
          <w:p w14:paraId="6A615127" w14:textId="77777777" w:rsidR="00D97933" w:rsidRPr="00D97933" w:rsidRDefault="00D97933" w:rsidP="00540403">
            <w:pPr>
              <w:jc w:val="center"/>
            </w:pPr>
            <w:r w:rsidRPr="00D97933">
              <w:t>9.45</w:t>
            </w:r>
          </w:p>
        </w:tc>
        <w:tc>
          <w:tcPr>
            <w:tcW w:w="2204" w:type="dxa"/>
            <w:vAlign w:val="bottom"/>
          </w:tcPr>
          <w:p w14:paraId="32732D8B" w14:textId="77777777" w:rsidR="00D97933" w:rsidRPr="00D97933" w:rsidRDefault="00D97933" w:rsidP="00540403">
            <w:pPr>
              <w:jc w:val="center"/>
            </w:pPr>
            <w:r w:rsidRPr="00D97933">
              <w:t>308° 02' 04''</w:t>
            </w:r>
          </w:p>
        </w:tc>
      </w:tr>
      <w:tr w:rsidR="00D97933" w:rsidRPr="00D97933" w14:paraId="38D461A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2DF69E3C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9212DF9" w14:textId="77777777" w:rsidR="00D97933" w:rsidRPr="00D97933" w:rsidRDefault="00D97933" w:rsidP="00540403">
            <w:pPr>
              <w:jc w:val="center"/>
            </w:pPr>
            <w:r w:rsidRPr="00D97933">
              <w:t>854361.07</w:t>
            </w:r>
          </w:p>
        </w:tc>
        <w:tc>
          <w:tcPr>
            <w:tcW w:w="1983" w:type="dxa"/>
            <w:vAlign w:val="bottom"/>
          </w:tcPr>
          <w:p w14:paraId="38EDA2EB" w14:textId="77777777" w:rsidR="00D97933" w:rsidRPr="00D97933" w:rsidRDefault="00D97933" w:rsidP="00540403">
            <w:pPr>
              <w:jc w:val="center"/>
            </w:pPr>
            <w:r w:rsidRPr="00D97933">
              <w:t>2715332.81</w:t>
            </w:r>
          </w:p>
        </w:tc>
        <w:tc>
          <w:tcPr>
            <w:tcW w:w="1595" w:type="dxa"/>
            <w:vAlign w:val="bottom"/>
          </w:tcPr>
          <w:p w14:paraId="0F8FD5B5" w14:textId="77777777" w:rsidR="00D97933" w:rsidRPr="00D97933" w:rsidRDefault="00D97933" w:rsidP="00540403">
            <w:pPr>
              <w:jc w:val="center"/>
            </w:pPr>
            <w:r w:rsidRPr="00D97933">
              <w:t>60.08</w:t>
            </w:r>
          </w:p>
        </w:tc>
        <w:tc>
          <w:tcPr>
            <w:tcW w:w="2204" w:type="dxa"/>
            <w:vAlign w:val="bottom"/>
          </w:tcPr>
          <w:p w14:paraId="1C064D68" w14:textId="77777777" w:rsidR="00D97933" w:rsidRPr="00D97933" w:rsidRDefault="00D97933" w:rsidP="00540403">
            <w:pPr>
              <w:jc w:val="center"/>
            </w:pPr>
            <w:r w:rsidRPr="00D97933">
              <w:t>304° 10' 46''</w:t>
            </w:r>
          </w:p>
        </w:tc>
      </w:tr>
      <w:tr w:rsidR="00D97933" w:rsidRPr="00D97933" w14:paraId="25A3A169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46B31976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FE49CE1" w14:textId="77777777" w:rsidR="00D97933" w:rsidRPr="00D97933" w:rsidRDefault="00D97933" w:rsidP="00540403">
            <w:pPr>
              <w:jc w:val="center"/>
            </w:pPr>
            <w:r w:rsidRPr="00D97933">
              <w:t>854394.82</w:t>
            </w:r>
          </w:p>
        </w:tc>
        <w:tc>
          <w:tcPr>
            <w:tcW w:w="1983" w:type="dxa"/>
            <w:vAlign w:val="bottom"/>
          </w:tcPr>
          <w:p w14:paraId="60635BD9" w14:textId="77777777" w:rsidR="00D97933" w:rsidRPr="00D97933" w:rsidRDefault="00D97933" w:rsidP="00540403">
            <w:pPr>
              <w:jc w:val="center"/>
            </w:pPr>
            <w:r w:rsidRPr="00D97933">
              <w:t>2715283.11</w:t>
            </w:r>
          </w:p>
        </w:tc>
        <w:tc>
          <w:tcPr>
            <w:tcW w:w="1595" w:type="dxa"/>
            <w:vAlign w:val="bottom"/>
          </w:tcPr>
          <w:p w14:paraId="5EC77430" w14:textId="77777777" w:rsidR="00D97933" w:rsidRPr="00D97933" w:rsidRDefault="00D97933" w:rsidP="00540403">
            <w:pPr>
              <w:jc w:val="center"/>
            </w:pPr>
            <w:r w:rsidRPr="00D97933">
              <w:t>47</w:t>
            </w:r>
          </w:p>
        </w:tc>
        <w:tc>
          <w:tcPr>
            <w:tcW w:w="2204" w:type="dxa"/>
            <w:vAlign w:val="bottom"/>
          </w:tcPr>
          <w:p w14:paraId="24C145E8" w14:textId="77777777" w:rsidR="00D97933" w:rsidRPr="00D97933" w:rsidRDefault="00D97933" w:rsidP="00540403">
            <w:pPr>
              <w:jc w:val="center"/>
            </w:pPr>
            <w:r w:rsidRPr="00D97933">
              <w:t>44° 45' 00''</w:t>
            </w:r>
          </w:p>
        </w:tc>
      </w:tr>
      <w:tr w:rsidR="00D97933" w:rsidRPr="00D97933" w14:paraId="2A6E3D39" w14:textId="77777777" w:rsidTr="00D97933">
        <w:trPr>
          <w:jc w:val="center"/>
        </w:trPr>
        <w:tc>
          <w:tcPr>
            <w:tcW w:w="9349" w:type="dxa"/>
            <w:gridSpan w:val="5"/>
          </w:tcPr>
          <w:p w14:paraId="1174019A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6</w:t>
            </w:r>
            <w:proofErr w:type="gramEnd"/>
          </w:p>
        </w:tc>
      </w:tr>
      <w:tr w:rsidR="00D97933" w:rsidRPr="00D97933" w14:paraId="6E1CC9EA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22F8A19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54D1CB7B" w14:textId="77777777" w:rsidR="00D97933" w:rsidRPr="00D97933" w:rsidRDefault="00D97933" w:rsidP="00540403">
            <w:pPr>
              <w:jc w:val="center"/>
            </w:pPr>
            <w:r w:rsidRPr="00D97933">
              <w:t>854595.55</w:t>
            </w:r>
          </w:p>
        </w:tc>
        <w:tc>
          <w:tcPr>
            <w:tcW w:w="1983" w:type="dxa"/>
            <w:vAlign w:val="bottom"/>
          </w:tcPr>
          <w:p w14:paraId="0F7804D4" w14:textId="77777777" w:rsidR="00D97933" w:rsidRPr="00D97933" w:rsidRDefault="00D97933" w:rsidP="00540403">
            <w:pPr>
              <w:jc w:val="center"/>
            </w:pPr>
            <w:r w:rsidRPr="00D97933">
              <w:t>2715245.98</w:t>
            </w:r>
          </w:p>
        </w:tc>
        <w:tc>
          <w:tcPr>
            <w:tcW w:w="1595" w:type="dxa"/>
            <w:vAlign w:val="bottom"/>
          </w:tcPr>
          <w:p w14:paraId="0A5DF603" w14:textId="77777777" w:rsidR="00D97933" w:rsidRPr="00D97933" w:rsidRDefault="00D97933" w:rsidP="00540403">
            <w:pPr>
              <w:jc w:val="center"/>
            </w:pPr>
            <w:r w:rsidRPr="00D97933">
              <w:t>60.05</w:t>
            </w:r>
          </w:p>
        </w:tc>
        <w:tc>
          <w:tcPr>
            <w:tcW w:w="2204" w:type="dxa"/>
            <w:vAlign w:val="bottom"/>
          </w:tcPr>
          <w:p w14:paraId="51B37F05" w14:textId="77777777" w:rsidR="00D97933" w:rsidRPr="00D97933" w:rsidRDefault="00D97933" w:rsidP="00540403">
            <w:pPr>
              <w:jc w:val="center"/>
            </w:pPr>
            <w:r w:rsidRPr="00D97933">
              <w:t>117° 04' 22''</w:t>
            </w:r>
          </w:p>
        </w:tc>
      </w:tr>
      <w:tr w:rsidR="00D97933" w:rsidRPr="00D97933" w14:paraId="492BA75C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17B13D0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9B3EB81" w14:textId="77777777" w:rsidR="00D97933" w:rsidRPr="00D97933" w:rsidRDefault="00D97933" w:rsidP="0054040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165E7EA5" w14:textId="77777777" w:rsidR="00D97933" w:rsidRPr="00D97933" w:rsidRDefault="00D97933" w:rsidP="0054040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422D3E0F" w14:textId="77777777" w:rsidR="00D97933" w:rsidRPr="00D97933" w:rsidRDefault="00D97933" w:rsidP="0054040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5CB28F2D" w14:textId="77777777" w:rsidR="00D97933" w:rsidRPr="00D97933" w:rsidRDefault="00D97933" w:rsidP="00540403">
            <w:pPr>
              <w:jc w:val="center"/>
            </w:pPr>
            <w:r w:rsidRPr="00D97933">
              <w:t>208° 51' 37''</w:t>
            </w:r>
          </w:p>
        </w:tc>
      </w:tr>
      <w:tr w:rsidR="00D97933" w:rsidRPr="00D97933" w14:paraId="0894DA0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AC0517C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F02CC74" w14:textId="77777777" w:rsidR="00D97933" w:rsidRPr="00D97933" w:rsidRDefault="00D97933" w:rsidP="0054040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96A3FC8" w14:textId="77777777" w:rsidR="00D97933" w:rsidRPr="00D97933" w:rsidRDefault="00D97933" w:rsidP="0054040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1C1D93A1" w14:textId="77777777" w:rsidR="00D97933" w:rsidRPr="00D97933" w:rsidRDefault="00D97933" w:rsidP="0054040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35B55544" w14:textId="77777777" w:rsidR="00D97933" w:rsidRPr="00D97933" w:rsidRDefault="00D97933" w:rsidP="00540403">
            <w:pPr>
              <w:jc w:val="center"/>
            </w:pPr>
            <w:r w:rsidRPr="00D97933">
              <w:t>208° 51' 23''</w:t>
            </w:r>
          </w:p>
        </w:tc>
      </w:tr>
      <w:tr w:rsidR="00D97933" w:rsidRPr="00D97933" w14:paraId="2401348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17C636E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BFF5199" w14:textId="77777777" w:rsidR="00D97933" w:rsidRPr="00D97933" w:rsidRDefault="00D97933" w:rsidP="0054040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7CEA1DDD" w14:textId="77777777" w:rsidR="00D97933" w:rsidRPr="00D97933" w:rsidRDefault="00D97933" w:rsidP="0054040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3C88ABD5" w14:textId="77777777" w:rsidR="00D97933" w:rsidRPr="00D97933" w:rsidRDefault="00D97933" w:rsidP="00540403">
            <w:pPr>
              <w:jc w:val="center"/>
            </w:pPr>
            <w:r w:rsidRPr="00D97933">
              <w:t>37.48</w:t>
            </w:r>
          </w:p>
        </w:tc>
        <w:tc>
          <w:tcPr>
            <w:tcW w:w="2204" w:type="dxa"/>
            <w:vAlign w:val="bottom"/>
          </w:tcPr>
          <w:p w14:paraId="6234F0A7" w14:textId="77777777" w:rsidR="00D97933" w:rsidRPr="00D97933" w:rsidRDefault="00D97933" w:rsidP="00540403">
            <w:pPr>
              <w:jc w:val="center"/>
            </w:pPr>
            <w:r w:rsidRPr="00D97933">
              <w:t>258° 56' 20''</w:t>
            </w:r>
          </w:p>
        </w:tc>
      </w:tr>
      <w:tr w:rsidR="00D97933" w:rsidRPr="00D97933" w14:paraId="6924B920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5D49BEB1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7125725A" w14:textId="77777777" w:rsidR="00D97933" w:rsidRPr="00D97933" w:rsidRDefault="00D97933" w:rsidP="00540403">
            <w:pPr>
              <w:jc w:val="center"/>
            </w:pPr>
            <w:r w:rsidRPr="00D97933">
              <w:t>854511.6</w:t>
            </w:r>
          </w:p>
        </w:tc>
        <w:tc>
          <w:tcPr>
            <w:tcW w:w="1983" w:type="dxa"/>
            <w:vAlign w:val="bottom"/>
          </w:tcPr>
          <w:p w14:paraId="44A0CFAB" w14:textId="77777777" w:rsidR="00D97933" w:rsidRPr="00D97933" w:rsidRDefault="00D97933" w:rsidP="00540403">
            <w:pPr>
              <w:jc w:val="center"/>
            </w:pPr>
            <w:r w:rsidRPr="00D97933">
              <w:t>2715235.43</w:t>
            </w:r>
          </w:p>
        </w:tc>
        <w:tc>
          <w:tcPr>
            <w:tcW w:w="1595" w:type="dxa"/>
            <w:vAlign w:val="bottom"/>
          </w:tcPr>
          <w:p w14:paraId="684BBF64" w14:textId="77777777" w:rsidR="00D97933" w:rsidRPr="00D97933" w:rsidRDefault="00D97933" w:rsidP="00540403">
            <w:pPr>
              <w:jc w:val="center"/>
            </w:pPr>
            <w:r w:rsidRPr="00D97933">
              <w:t>9.78</w:t>
            </w:r>
          </w:p>
        </w:tc>
        <w:tc>
          <w:tcPr>
            <w:tcW w:w="2204" w:type="dxa"/>
            <w:vAlign w:val="bottom"/>
          </w:tcPr>
          <w:p w14:paraId="3CFA4B3A" w14:textId="77777777" w:rsidR="00D97933" w:rsidRPr="00D97933" w:rsidRDefault="00D97933" w:rsidP="00540403">
            <w:pPr>
              <w:jc w:val="center"/>
            </w:pPr>
            <w:r w:rsidRPr="00D97933">
              <w:t>348° 55' 11''</w:t>
            </w:r>
          </w:p>
        </w:tc>
      </w:tr>
      <w:tr w:rsidR="00D97933" w:rsidRPr="00D97933" w14:paraId="345CED6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0DEDE49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102724F" w14:textId="77777777" w:rsidR="00D97933" w:rsidRPr="00D97933" w:rsidRDefault="00D97933" w:rsidP="00540403">
            <w:pPr>
              <w:jc w:val="center"/>
            </w:pPr>
            <w:r w:rsidRPr="00D97933">
              <w:t>854521.2</w:t>
            </w:r>
          </w:p>
        </w:tc>
        <w:tc>
          <w:tcPr>
            <w:tcW w:w="1983" w:type="dxa"/>
            <w:vAlign w:val="bottom"/>
          </w:tcPr>
          <w:p w14:paraId="15E807BC" w14:textId="77777777" w:rsidR="00D97933" w:rsidRPr="00D97933" w:rsidRDefault="00D97933" w:rsidP="00540403">
            <w:pPr>
              <w:jc w:val="center"/>
            </w:pPr>
            <w:r w:rsidRPr="00D97933">
              <w:t>2715233.55</w:t>
            </w:r>
          </w:p>
        </w:tc>
        <w:tc>
          <w:tcPr>
            <w:tcW w:w="1595" w:type="dxa"/>
            <w:vAlign w:val="bottom"/>
          </w:tcPr>
          <w:p w14:paraId="017D7245" w14:textId="77777777" w:rsidR="00D97933" w:rsidRPr="00D97933" w:rsidRDefault="00D97933" w:rsidP="00540403">
            <w:pPr>
              <w:jc w:val="center"/>
            </w:pPr>
            <w:r w:rsidRPr="00D97933">
              <w:t>75.38</w:t>
            </w:r>
          </w:p>
        </w:tc>
        <w:tc>
          <w:tcPr>
            <w:tcW w:w="2204" w:type="dxa"/>
            <w:vAlign w:val="bottom"/>
          </w:tcPr>
          <w:p w14:paraId="449572AB" w14:textId="77777777" w:rsidR="00D97933" w:rsidRPr="00D97933" w:rsidRDefault="00D97933" w:rsidP="00540403">
            <w:pPr>
              <w:jc w:val="center"/>
            </w:pPr>
            <w:r w:rsidRPr="00D97933">
              <w:t>9° 29' 28''</w:t>
            </w:r>
          </w:p>
        </w:tc>
      </w:tr>
      <w:tr w:rsidR="00D97933" w:rsidRPr="00D97933" w14:paraId="31FA1176" w14:textId="77777777" w:rsidTr="00D97933">
        <w:trPr>
          <w:jc w:val="center"/>
        </w:trPr>
        <w:tc>
          <w:tcPr>
            <w:tcW w:w="9349" w:type="dxa"/>
            <w:gridSpan w:val="5"/>
          </w:tcPr>
          <w:p w14:paraId="6C0C6135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7</w:t>
            </w:r>
            <w:proofErr w:type="gramEnd"/>
          </w:p>
        </w:tc>
      </w:tr>
      <w:tr w:rsidR="00D97933" w:rsidRPr="00D97933" w14:paraId="216B25E6" w14:textId="77777777" w:rsidTr="00E1140B">
        <w:trPr>
          <w:trHeight w:val="302"/>
          <w:jc w:val="center"/>
        </w:trPr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14:paraId="617CA239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vAlign w:val="bottom"/>
          </w:tcPr>
          <w:p w14:paraId="0568540E" w14:textId="77777777" w:rsidR="00D97933" w:rsidRPr="00D97933" w:rsidRDefault="00D97933" w:rsidP="00540403">
            <w:pPr>
              <w:jc w:val="center"/>
            </w:pPr>
            <w:r w:rsidRPr="00D97933">
              <w:t>854332.52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bottom"/>
          </w:tcPr>
          <w:p w14:paraId="0E6D4D6B" w14:textId="77777777" w:rsidR="00D97933" w:rsidRPr="00D97933" w:rsidRDefault="00D97933" w:rsidP="00540403">
            <w:pPr>
              <w:jc w:val="center"/>
            </w:pPr>
            <w:r w:rsidRPr="00D97933">
              <w:t>2715409.67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bottom"/>
          </w:tcPr>
          <w:p w14:paraId="123FBB6B" w14:textId="77777777" w:rsidR="00D97933" w:rsidRPr="00D97933" w:rsidRDefault="00D97933" w:rsidP="0054040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tcBorders>
              <w:bottom w:val="single" w:sz="4" w:space="0" w:color="000000"/>
            </w:tcBorders>
            <w:vAlign w:val="bottom"/>
          </w:tcPr>
          <w:p w14:paraId="3205BE88" w14:textId="77777777" w:rsidR="00D97933" w:rsidRPr="00D97933" w:rsidRDefault="00D97933" w:rsidP="00540403">
            <w:pPr>
              <w:jc w:val="center"/>
            </w:pPr>
            <w:r w:rsidRPr="00D97933">
              <w:t>135° 38' 46''</w:t>
            </w:r>
          </w:p>
        </w:tc>
      </w:tr>
      <w:tr w:rsidR="00D97933" w:rsidRPr="00D97933" w14:paraId="1FBB08EA" w14:textId="77777777" w:rsidTr="00E1140B">
        <w:trPr>
          <w:trHeight w:val="15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699AEC4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14:paraId="70D2503E" w14:textId="77777777" w:rsidR="00D97933" w:rsidRPr="00D97933" w:rsidRDefault="00D97933" w:rsidP="00540403">
            <w:pPr>
              <w:jc w:val="center"/>
            </w:pPr>
            <w:r w:rsidRPr="00D97933">
              <w:t>854303.38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14:paraId="4F5D5FD2" w14:textId="77777777" w:rsidR="00D97933" w:rsidRPr="00D97933" w:rsidRDefault="00D97933" w:rsidP="00540403">
            <w:pPr>
              <w:jc w:val="center"/>
            </w:pPr>
            <w:r w:rsidRPr="00D97933">
              <w:t>2715438.16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4C31DA86" w14:textId="77777777" w:rsidR="00D97933" w:rsidRPr="00D97933" w:rsidRDefault="00D97933" w:rsidP="00540403">
            <w:pPr>
              <w:jc w:val="center"/>
            </w:pPr>
            <w:r w:rsidRPr="00D97933">
              <w:t>69.8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14:paraId="2F991B5A" w14:textId="77777777" w:rsidR="00D97933" w:rsidRPr="00D97933" w:rsidRDefault="00D97933" w:rsidP="00540403">
            <w:pPr>
              <w:jc w:val="center"/>
            </w:pPr>
            <w:r w:rsidRPr="00D97933">
              <w:t>225° 39' 00''</w:t>
            </w:r>
          </w:p>
        </w:tc>
      </w:tr>
      <w:tr w:rsidR="00D97933" w:rsidRPr="00D97933" w14:paraId="56CF479F" w14:textId="77777777" w:rsidTr="00E1140B">
        <w:trPr>
          <w:trHeight w:val="270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551BBD8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14:paraId="0BA02836" w14:textId="77777777" w:rsidR="00D97933" w:rsidRPr="00D97933" w:rsidRDefault="00D97933" w:rsidP="00540403">
            <w:pPr>
              <w:jc w:val="center"/>
            </w:pPr>
            <w:r w:rsidRPr="00D97933">
              <w:t>854254.59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bottom"/>
          </w:tcPr>
          <w:p w14:paraId="1A3351D2" w14:textId="77777777" w:rsidR="00D97933" w:rsidRPr="00D97933" w:rsidRDefault="00D97933" w:rsidP="00540403">
            <w:pPr>
              <w:jc w:val="center"/>
            </w:pPr>
            <w:r w:rsidRPr="00D97933">
              <w:t>2715388.25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14:paraId="3DD6B397" w14:textId="77777777" w:rsidR="00D97933" w:rsidRPr="00D97933" w:rsidRDefault="00D97933" w:rsidP="00540403">
            <w:pPr>
              <w:jc w:val="center"/>
            </w:pPr>
            <w:r w:rsidRPr="00D97933">
              <w:t>41.25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bottom"/>
          </w:tcPr>
          <w:p w14:paraId="70B47A93" w14:textId="77777777" w:rsidR="00D97933" w:rsidRPr="00D97933" w:rsidRDefault="00D97933" w:rsidP="00540403">
            <w:pPr>
              <w:jc w:val="center"/>
            </w:pPr>
            <w:r w:rsidRPr="00D97933">
              <w:t>306° 45' 02''</w:t>
            </w:r>
          </w:p>
        </w:tc>
      </w:tr>
      <w:tr w:rsidR="00D97933" w:rsidRPr="00D97933" w14:paraId="1559D63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8FB8017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4</w:t>
            </w:r>
          </w:p>
        </w:tc>
        <w:tc>
          <w:tcPr>
            <w:tcW w:w="2149" w:type="dxa"/>
            <w:vAlign w:val="bottom"/>
          </w:tcPr>
          <w:p w14:paraId="136DF0B0" w14:textId="77777777" w:rsidR="00D97933" w:rsidRPr="00D97933" w:rsidRDefault="00D97933" w:rsidP="00540403">
            <w:pPr>
              <w:jc w:val="center"/>
            </w:pPr>
            <w:r w:rsidRPr="00D97933">
              <w:t>854279.27</w:t>
            </w:r>
          </w:p>
        </w:tc>
        <w:tc>
          <w:tcPr>
            <w:tcW w:w="1983" w:type="dxa"/>
            <w:vAlign w:val="bottom"/>
          </w:tcPr>
          <w:p w14:paraId="7BB74CDA" w14:textId="77777777" w:rsidR="00D97933" w:rsidRPr="00D97933" w:rsidRDefault="00D97933" w:rsidP="00540403">
            <w:pPr>
              <w:jc w:val="center"/>
            </w:pPr>
            <w:r w:rsidRPr="00D97933">
              <w:t>2715355.2</w:t>
            </w:r>
          </w:p>
        </w:tc>
        <w:tc>
          <w:tcPr>
            <w:tcW w:w="1595" w:type="dxa"/>
            <w:vAlign w:val="bottom"/>
          </w:tcPr>
          <w:p w14:paraId="420C3AE3" w14:textId="77777777" w:rsidR="00D97933" w:rsidRPr="00D97933" w:rsidRDefault="00D97933" w:rsidP="00540403">
            <w:pPr>
              <w:jc w:val="center"/>
            </w:pPr>
            <w:r w:rsidRPr="00D97933">
              <w:t>76.17</w:t>
            </w:r>
          </w:p>
        </w:tc>
        <w:tc>
          <w:tcPr>
            <w:tcW w:w="2204" w:type="dxa"/>
            <w:vAlign w:val="bottom"/>
          </w:tcPr>
          <w:p w14:paraId="6A3BDB52" w14:textId="77777777" w:rsidR="00D97933" w:rsidRPr="00D97933" w:rsidRDefault="00D97933" w:rsidP="00540403">
            <w:pPr>
              <w:jc w:val="center"/>
            </w:pPr>
            <w:r w:rsidRPr="00D97933">
              <w:t>45° 38' 56''</w:t>
            </w:r>
          </w:p>
        </w:tc>
      </w:tr>
      <w:tr w:rsidR="00D97933" w:rsidRPr="00D97933" w14:paraId="59E82459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327BFEBB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:ЗУ8</w:t>
            </w:r>
          </w:p>
        </w:tc>
      </w:tr>
      <w:tr w:rsidR="00D97933" w:rsidRPr="00D97933" w14:paraId="578355A5" w14:textId="77777777" w:rsidTr="00D97933">
        <w:trPr>
          <w:trHeight w:val="134"/>
          <w:jc w:val="center"/>
        </w:trPr>
        <w:tc>
          <w:tcPr>
            <w:tcW w:w="1418" w:type="dxa"/>
            <w:vAlign w:val="bottom"/>
          </w:tcPr>
          <w:p w14:paraId="39C7510F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E7D876A" w14:textId="77777777" w:rsidR="00D97933" w:rsidRPr="00D97933" w:rsidRDefault="00D97933" w:rsidP="00540403">
            <w:pPr>
              <w:jc w:val="center"/>
            </w:pPr>
            <w:r w:rsidRPr="00D97933">
              <w:t>854303.38</w:t>
            </w:r>
          </w:p>
        </w:tc>
        <w:tc>
          <w:tcPr>
            <w:tcW w:w="1983" w:type="dxa"/>
            <w:vAlign w:val="bottom"/>
          </w:tcPr>
          <w:p w14:paraId="20C0B49E" w14:textId="77777777" w:rsidR="00D97933" w:rsidRPr="00D97933" w:rsidRDefault="00D97933" w:rsidP="00540403">
            <w:pPr>
              <w:jc w:val="center"/>
            </w:pPr>
            <w:r w:rsidRPr="00D97933">
              <w:t>2715438.16</w:t>
            </w:r>
          </w:p>
        </w:tc>
        <w:tc>
          <w:tcPr>
            <w:tcW w:w="1595" w:type="dxa"/>
            <w:vAlign w:val="bottom"/>
          </w:tcPr>
          <w:p w14:paraId="1BDDD356" w14:textId="77777777" w:rsidR="00D97933" w:rsidRPr="00D97933" w:rsidRDefault="00D97933" w:rsidP="0054040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28015E17" w14:textId="77777777" w:rsidR="00D97933" w:rsidRPr="00D97933" w:rsidRDefault="00D97933" w:rsidP="00540403">
            <w:pPr>
              <w:jc w:val="center"/>
            </w:pPr>
            <w:r w:rsidRPr="00D97933">
              <w:t>135° 39' 23''</w:t>
            </w:r>
          </w:p>
        </w:tc>
      </w:tr>
      <w:tr w:rsidR="00D97933" w:rsidRPr="00D97933" w14:paraId="0289D449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798B1B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5DA87CA" w14:textId="77777777" w:rsidR="00D97933" w:rsidRPr="00D97933" w:rsidRDefault="00D97933" w:rsidP="00540403">
            <w:pPr>
              <w:jc w:val="center"/>
            </w:pPr>
            <w:r w:rsidRPr="00D97933">
              <w:t>854274.24</w:t>
            </w:r>
          </w:p>
        </w:tc>
        <w:tc>
          <w:tcPr>
            <w:tcW w:w="1983" w:type="dxa"/>
            <w:vAlign w:val="bottom"/>
          </w:tcPr>
          <w:p w14:paraId="4B982953" w14:textId="77777777" w:rsidR="00D97933" w:rsidRPr="00D97933" w:rsidRDefault="00D97933" w:rsidP="00540403">
            <w:pPr>
              <w:jc w:val="center"/>
            </w:pPr>
            <w:r w:rsidRPr="00D97933">
              <w:t>2715466.64</w:t>
            </w:r>
          </w:p>
        </w:tc>
        <w:tc>
          <w:tcPr>
            <w:tcW w:w="1595" w:type="dxa"/>
            <w:vAlign w:val="bottom"/>
          </w:tcPr>
          <w:p w14:paraId="27761FEF" w14:textId="77777777" w:rsidR="00D97933" w:rsidRPr="00D97933" w:rsidRDefault="00D97933" w:rsidP="00540403">
            <w:pPr>
              <w:jc w:val="center"/>
            </w:pPr>
            <w:r w:rsidRPr="00D97933">
              <w:t>69.44</w:t>
            </w:r>
          </w:p>
        </w:tc>
        <w:tc>
          <w:tcPr>
            <w:tcW w:w="2204" w:type="dxa"/>
            <w:vAlign w:val="bottom"/>
          </w:tcPr>
          <w:p w14:paraId="79B3D1F0" w14:textId="77777777" w:rsidR="00D97933" w:rsidRPr="00D97933" w:rsidRDefault="00D97933" w:rsidP="00540403">
            <w:pPr>
              <w:jc w:val="center"/>
            </w:pPr>
            <w:r w:rsidRPr="00D97933">
              <w:t>225° 38' 52''</w:t>
            </w:r>
          </w:p>
        </w:tc>
      </w:tr>
      <w:tr w:rsidR="00D97933" w:rsidRPr="00D97933" w14:paraId="6632B34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CA19DCD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5F2FC4E6" w14:textId="77777777" w:rsidR="00D97933" w:rsidRPr="00D97933" w:rsidRDefault="00D97933" w:rsidP="00540403">
            <w:pPr>
              <w:jc w:val="center"/>
            </w:pPr>
            <w:r w:rsidRPr="00D97933">
              <w:t>854225.7</w:t>
            </w:r>
          </w:p>
        </w:tc>
        <w:tc>
          <w:tcPr>
            <w:tcW w:w="1983" w:type="dxa"/>
            <w:vAlign w:val="bottom"/>
          </w:tcPr>
          <w:p w14:paraId="46A18D09" w14:textId="77777777" w:rsidR="00D97933" w:rsidRPr="00D97933" w:rsidRDefault="00D97933" w:rsidP="00540403">
            <w:pPr>
              <w:jc w:val="center"/>
            </w:pPr>
            <w:r w:rsidRPr="00D97933">
              <w:t>2715416.99</w:t>
            </w:r>
          </w:p>
        </w:tc>
        <w:tc>
          <w:tcPr>
            <w:tcW w:w="1595" w:type="dxa"/>
            <w:vAlign w:val="bottom"/>
          </w:tcPr>
          <w:p w14:paraId="3EAC782C" w14:textId="77777777" w:rsidR="00D97933" w:rsidRPr="00D97933" w:rsidRDefault="00D97933" w:rsidP="00540403">
            <w:pPr>
              <w:jc w:val="center"/>
            </w:pPr>
            <w:r w:rsidRPr="00D97933">
              <w:t>15.3</w:t>
            </w:r>
          </w:p>
        </w:tc>
        <w:tc>
          <w:tcPr>
            <w:tcW w:w="2204" w:type="dxa"/>
            <w:vAlign w:val="bottom"/>
          </w:tcPr>
          <w:p w14:paraId="798B0B05" w14:textId="77777777" w:rsidR="00D97933" w:rsidRPr="00D97933" w:rsidRDefault="00D97933" w:rsidP="00540403">
            <w:pPr>
              <w:jc w:val="center"/>
            </w:pPr>
            <w:r w:rsidRPr="00D97933">
              <w:t>329° 38' 47''</w:t>
            </w:r>
          </w:p>
        </w:tc>
      </w:tr>
      <w:tr w:rsidR="00D97933" w:rsidRPr="00D97933" w14:paraId="30A76D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13A8F1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074507B6" w14:textId="77777777" w:rsidR="00D97933" w:rsidRPr="00D97933" w:rsidRDefault="00D97933" w:rsidP="00540403">
            <w:pPr>
              <w:jc w:val="center"/>
            </w:pPr>
            <w:r w:rsidRPr="00D97933">
              <w:t>854238.9</w:t>
            </w:r>
          </w:p>
        </w:tc>
        <w:tc>
          <w:tcPr>
            <w:tcW w:w="1983" w:type="dxa"/>
            <w:vAlign w:val="bottom"/>
          </w:tcPr>
          <w:p w14:paraId="7E4582A4" w14:textId="77777777" w:rsidR="00D97933" w:rsidRPr="00D97933" w:rsidRDefault="00D97933" w:rsidP="00540403">
            <w:pPr>
              <w:jc w:val="center"/>
            </w:pPr>
            <w:r w:rsidRPr="00D97933">
              <w:t>2715409.26</w:t>
            </w:r>
          </w:p>
        </w:tc>
        <w:tc>
          <w:tcPr>
            <w:tcW w:w="1595" w:type="dxa"/>
            <w:vAlign w:val="bottom"/>
          </w:tcPr>
          <w:p w14:paraId="4BB1D041" w14:textId="77777777" w:rsidR="00D97933" w:rsidRPr="00D97933" w:rsidRDefault="00D97933" w:rsidP="00540403">
            <w:pPr>
              <w:jc w:val="center"/>
            </w:pPr>
            <w:r w:rsidRPr="00D97933">
              <w:t>26.22</w:t>
            </w:r>
          </w:p>
        </w:tc>
        <w:tc>
          <w:tcPr>
            <w:tcW w:w="2204" w:type="dxa"/>
            <w:vAlign w:val="bottom"/>
          </w:tcPr>
          <w:p w14:paraId="7F8F1F0F" w14:textId="77777777" w:rsidR="00D97933" w:rsidRPr="00D97933" w:rsidRDefault="00D97933" w:rsidP="00540403">
            <w:pPr>
              <w:jc w:val="center"/>
            </w:pPr>
            <w:r w:rsidRPr="00D97933">
              <w:t>306° 45' 07''</w:t>
            </w:r>
          </w:p>
        </w:tc>
      </w:tr>
      <w:tr w:rsidR="00D97933" w:rsidRPr="00D97933" w14:paraId="05CC145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18D75A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E0A49E6" w14:textId="77777777" w:rsidR="00D97933" w:rsidRPr="00D97933" w:rsidRDefault="00D97933" w:rsidP="00540403">
            <w:pPr>
              <w:jc w:val="center"/>
            </w:pPr>
            <w:r w:rsidRPr="00D97933">
              <w:t>854254.59</w:t>
            </w:r>
          </w:p>
        </w:tc>
        <w:tc>
          <w:tcPr>
            <w:tcW w:w="1983" w:type="dxa"/>
            <w:vAlign w:val="bottom"/>
          </w:tcPr>
          <w:p w14:paraId="5BC1CADA" w14:textId="77777777" w:rsidR="00D97933" w:rsidRPr="00D97933" w:rsidRDefault="00D97933" w:rsidP="00540403">
            <w:pPr>
              <w:jc w:val="center"/>
            </w:pPr>
            <w:r w:rsidRPr="00D97933">
              <w:t>2715388.25</w:t>
            </w:r>
          </w:p>
        </w:tc>
        <w:tc>
          <w:tcPr>
            <w:tcW w:w="1595" w:type="dxa"/>
            <w:vAlign w:val="bottom"/>
          </w:tcPr>
          <w:p w14:paraId="34900648" w14:textId="77777777" w:rsidR="00D97933" w:rsidRPr="00D97933" w:rsidRDefault="00D97933" w:rsidP="00540403">
            <w:pPr>
              <w:jc w:val="center"/>
            </w:pPr>
            <w:r w:rsidRPr="00D97933">
              <w:t>69.8</w:t>
            </w:r>
          </w:p>
        </w:tc>
        <w:tc>
          <w:tcPr>
            <w:tcW w:w="2204" w:type="dxa"/>
            <w:vAlign w:val="bottom"/>
          </w:tcPr>
          <w:p w14:paraId="144DC004" w14:textId="77777777" w:rsidR="00D97933" w:rsidRPr="00D97933" w:rsidRDefault="00D97933" w:rsidP="00540403">
            <w:pPr>
              <w:jc w:val="center"/>
            </w:pPr>
            <w:r w:rsidRPr="00D97933">
              <w:t>45° 39' 00''</w:t>
            </w:r>
          </w:p>
        </w:tc>
      </w:tr>
      <w:tr w:rsidR="00D97933" w:rsidRPr="00D97933" w14:paraId="79635CEA" w14:textId="77777777" w:rsidTr="00D97933">
        <w:trPr>
          <w:jc w:val="center"/>
        </w:trPr>
        <w:tc>
          <w:tcPr>
            <w:tcW w:w="9349" w:type="dxa"/>
            <w:gridSpan w:val="5"/>
          </w:tcPr>
          <w:p w14:paraId="01356B55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</w:t>
            </w:r>
            <w:proofErr w:type="gramStart"/>
            <w:r w:rsidRPr="00D97933">
              <w:rPr>
                <w:b/>
              </w:rPr>
              <w:t>9</w:t>
            </w:r>
            <w:proofErr w:type="gramEnd"/>
          </w:p>
        </w:tc>
      </w:tr>
      <w:tr w:rsidR="00D97933" w:rsidRPr="00D97933" w14:paraId="01A14A7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3F07052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A11F425" w14:textId="77777777" w:rsidR="00D97933" w:rsidRPr="00D97933" w:rsidRDefault="00D97933" w:rsidP="00540403">
            <w:pPr>
              <w:jc w:val="center"/>
            </w:pPr>
            <w:r w:rsidRPr="00D97933">
              <w:t>854274.24</w:t>
            </w:r>
          </w:p>
        </w:tc>
        <w:tc>
          <w:tcPr>
            <w:tcW w:w="1983" w:type="dxa"/>
            <w:vAlign w:val="bottom"/>
          </w:tcPr>
          <w:p w14:paraId="4DD0211B" w14:textId="77777777" w:rsidR="00D97933" w:rsidRPr="00D97933" w:rsidRDefault="00D97933" w:rsidP="00540403">
            <w:pPr>
              <w:jc w:val="center"/>
            </w:pPr>
            <w:r w:rsidRPr="00D97933">
              <w:t>2715466.64</w:t>
            </w:r>
          </w:p>
        </w:tc>
        <w:tc>
          <w:tcPr>
            <w:tcW w:w="1595" w:type="dxa"/>
            <w:vAlign w:val="bottom"/>
          </w:tcPr>
          <w:p w14:paraId="4492F7B4" w14:textId="77777777" w:rsidR="00D97933" w:rsidRPr="00D97933" w:rsidRDefault="00D97933" w:rsidP="00540403">
            <w:pPr>
              <w:jc w:val="center"/>
            </w:pPr>
            <w:r w:rsidRPr="00D97933">
              <w:t>41.07</w:t>
            </w:r>
          </w:p>
        </w:tc>
        <w:tc>
          <w:tcPr>
            <w:tcW w:w="2204" w:type="dxa"/>
            <w:vAlign w:val="bottom"/>
          </w:tcPr>
          <w:p w14:paraId="553587A3" w14:textId="77777777" w:rsidR="00D97933" w:rsidRPr="00D97933" w:rsidRDefault="00D97933" w:rsidP="00540403">
            <w:pPr>
              <w:jc w:val="center"/>
            </w:pPr>
            <w:r w:rsidRPr="00D97933">
              <w:t>135° 39' 04''</w:t>
            </w:r>
          </w:p>
        </w:tc>
      </w:tr>
      <w:tr w:rsidR="00D97933" w:rsidRPr="00D97933" w14:paraId="5B964333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3B361D2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3BC88E9" w14:textId="77777777" w:rsidR="00D97933" w:rsidRPr="00D97933" w:rsidRDefault="00D97933" w:rsidP="00540403">
            <w:pPr>
              <w:jc w:val="center"/>
            </w:pPr>
            <w:r w:rsidRPr="00D97933">
              <w:t>854244.87</w:t>
            </w:r>
          </w:p>
        </w:tc>
        <w:tc>
          <w:tcPr>
            <w:tcW w:w="1983" w:type="dxa"/>
            <w:vAlign w:val="bottom"/>
          </w:tcPr>
          <w:p w14:paraId="62DD2CE5" w14:textId="77777777" w:rsidR="00D97933" w:rsidRPr="00D97933" w:rsidRDefault="00D97933" w:rsidP="00540403">
            <w:pPr>
              <w:jc w:val="center"/>
            </w:pPr>
            <w:r w:rsidRPr="00D97933">
              <w:t>2715495.35</w:t>
            </w:r>
          </w:p>
        </w:tc>
        <w:tc>
          <w:tcPr>
            <w:tcW w:w="1595" w:type="dxa"/>
            <w:vAlign w:val="bottom"/>
          </w:tcPr>
          <w:p w14:paraId="5A103202" w14:textId="77777777" w:rsidR="00D97933" w:rsidRPr="00D97933" w:rsidRDefault="00D97933" w:rsidP="00540403">
            <w:pPr>
              <w:jc w:val="center"/>
            </w:pPr>
            <w:r w:rsidRPr="00D97933">
              <w:t>79.73</w:t>
            </w:r>
          </w:p>
        </w:tc>
        <w:tc>
          <w:tcPr>
            <w:tcW w:w="2204" w:type="dxa"/>
            <w:vAlign w:val="bottom"/>
          </w:tcPr>
          <w:p w14:paraId="3A5B4C98" w14:textId="77777777" w:rsidR="00D97933" w:rsidRPr="00D97933" w:rsidRDefault="00D97933" w:rsidP="00540403">
            <w:pPr>
              <w:jc w:val="center"/>
            </w:pPr>
            <w:r w:rsidRPr="00D97933">
              <w:t>225° 28' 21''</w:t>
            </w:r>
          </w:p>
        </w:tc>
      </w:tr>
      <w:tr w:rsidR="00D97933" w:rsidRPr="00D97933" w14:paraId="488BBB60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E9CEF85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559D7BAF" w14:textId="77777777" w:rsidR="00D97933" w:rsidRPr="00D97933" w:rsidRDefault="00D97933" w:rsidP="00540403">
            <w:pPr>
              <w:jc w:val="center"/>
            </w:pPr>
            <w:r w:rsidRPr="00D97933">
              <w:t>854188.96</w:t>
            </w:r>
          </w:p>
        </w:tc>
        <w:tc>
          <w:tcPr>
            <w:tcW w:w="1983" w:type="dxa"/>
            <w:vAlign w:val="bottom"/>
          </w:tcPr>
          <w:p w14:paraId="159ED586" w14:textId="77777777" w:rsidR="00D97933" w:rsidRPr="00D97933" w:rsidRDefault="00D97933" w:rsidP="00540403">
            <w:pPr>
              <w:jc w:val="center"/>
            </w:pPr>
            <w:r w:rsidRPr="00D97933">
              <w:t>2715438.51</w:t>
            </w:r>
          </w:p>
        </w:tc>
        <w:tc>
          <w:tcPr>
            <w:tcW w:w="1595" w:type="dxa"/>
            <w:vAlign w:val="bottom"/>
          </w:tcPr>
          <w:p w14:paraId="09722D35" w14:textId="77777777" w:rsidR="00D97933" w:rsidRPr="00D97933" w:rsidRDefault="00D97933" w:rsidP="00540403">
            <w:pPr>
              <w:jc w:val="center"/>
            </w:pPr>
            <w:r w:rsidRPr="00D97933">
              <w:t>42.58</w:t>
            </w:r>
          </w:p>
        </w:tc>
        <w:tc>
          <w:tcPr>
            <w:tcW w:w="2204" w:type="dxa"/>
            <w:vAlign w:val="bottom"/>
          </w:tcPr>
          <w:p w14:paraId="7C3CEE37" w14:textId="77777777" w:rsidR="00D97933" w:rsidRPr="00D97933" w:rsidRDefault="00D97933" w:rsidP="00540403">
            <w:pPr>
              <w:jc w:val="center"/>
            </w:pPr>
            <w:r w:rsidRPr="00D97933">
              <w:t>329° 38' 27''</w:t>
            </w:r>
          </w:p>
        </w:tc>
      </w:tr>
      <w:tr w:rsidR="00D97933" w:rsidRPr="00D97933" w14:paraId="4477229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3A03468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4074E27" w14:textId="77777777" w:rsidR="00D97933" w:rsidRPr="00D97933" w:rsidRDefault="00D97933" w:rsidP="00540403">
            <w:pPr>
              <w:jc w:val="center"/>
            </w:pPr>
            <w:r w:rsidRPr="00D97933">
              <w:t>854225.7</w:t>
            </w:r>
          </w:p>
        </w:tc>
        <w:tc>
          <w:tcPr>
            <w:tcW w:w="1983" w:type="dxa"/>
            <w:vAlign w:val="bottom"/>
          </w:tcPr>
          <w:p w14:paraId="474DF5E0" w14:textId="77777777" w:rsidR="00D97933" w:rsidRPr="00D97933" w:rsidRDefault="00D97933" w:rsidP="00540403">
            <w:pPr>
              <w:jc w:val="center"/>
            </w:pPr>
            <w:r w:rsidRPr="00D97933">
              <w:t>2715416.99</w:t>
            </w:r>
          </w:p>
        </w:tc>
        <w:tc>
          <w:tcPr>
            <w:tcW w:w="1595" w:type="dxa"/>
            <w:vAlign w:val="bottom"/>
          </w:tcPr>
          <w:p w14:paraId="14DE65B3" w14:textId="77777777" w:rsidR="00D97933" w:rsidRPr="00D97933" w:rsidRDefault="00D97933" w:rsidP="00540403">
            <w:pPr>
              <w:jc w:val="center"/>
            </w:pPr>
            <w:r w:rsidRPr="00D97933">
              <w:t>69.44</w:t>
            </w:r>
          </w:p>
        </w:tc>
        <w:tc>
          <w:tcPr>
            <w:tcW w:w="2204" w:type="dxa"/>
            <w:vAlign w:val="bottom"/>
          </w:tcPr>
          <w:p w14:paraId="32F036E8" w14:textId="77777777" w:rsidR="00D97933" w:rsidRPr="00D97933" w:rsidRDefault="00D97933" w:rsidP="00540403">
            <w:pPr>
              <w:jc w:val="center"/>
            </w:pPr>
            <w:r w:rsidRPr="00D97933">
              <w:t>45° 38' 52''</w:t>
            </w:r>
          </w:p>
        </w:tc>
      </w:tr>
      <w:tr w:rsidR="00D97933" w:rsidRPr="00D97933" w14:paraId="312B9780" w14:textId="77777777" w:rsidTr="00D97933">
        <w:trPr>
          <w:jc w:val="center"/>
        </w:trPr>
        <w:tc>
          <w:tcPr>
            <w:tcW w:w="9349" w:type="dxa"/>
            <w:gridSpan w:val="5"/>
          </w:tcPr>
          <w:p w14:paraId="29760F09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:ЗУ10</w:t>
            </w:r>
          </w:p>
        </w:tc>
      </w:tr>
      <w:tr w:rsidR="00D97933" w:rsidRPr="00D97933" w14:paraId="52634344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05FCB0F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5FDFC2E" w14:textId="77777777" w:rsidR="00D97933" w:rsidRPr="00D97933" w:rsidRDefault="00D97933" w:rsidP="00540403">
            <w:pPr>
              <w:jc w:val="center"/>
            </w:pPr>
            <w:r w:rsidRPr="00D97933">
              <w:t>854175.61</w:t>
            </w:r>
          </w:p>
        </w:tc>
        <w:tc>
          <w:tcPr>
            <w:tcW w:w="1983" w:type="dxa"/>
            <w:vAlign w:val="bottom"/>
          </w:tcPr>
          <w:p w14:paraId="1BC042C3" w14:textId="77777777" w:rsidR="00D97933" w:rsidRPr="00D97933" w:rsidRDefault="00D97933" w:rsidP="00540403">
            <w:pPr>
              <w:jc w:val="center"/>
            </w:pPr>
            <w:r w:rsidRPr="00D97933">
              <w:t>2715446.33</w:t>
            </w:r>
          </w:p>
        </w:tc>
        <w:tc>
          <w:tcPr>
            <w:tcW w:w="1595" w:type="dxa"/>
            <w:vAlign w:val="bottom"/>
          </w:tcPr>
          <w:p w14:paraId="39CDE258" w14:textId="77777777" w:rsidR="00D97933" w:rsidRPr="00D97933" w:rsidRDefault="00D97933" w:rsidP="00540403">
            <w:pPr>
              <w:jc w:val="center"/>
            </w:pPr>
            <w:r w:rsidRPr="00D97933">
              <w:t>45.09</w:t>
            </w:r>
          </w:p>
        </w:tc>
        <w:tc>
          <w:tcPr>
            <w:tcW w:w="2204" w:type="dxa"/>
            <w:vAlign w:val="bottom"/>
          </w:tcPr>
          <w:p w14:paraId="2A7129F4" w14:textId="77777777" w:rsidR="00D97933" w:rsidRPr="00D97933" w:rsidRDefault="00D97933" w:rsidP="00540403">
            <w:pPr>
              <w:jc w:val="center"/>
            </w:pPr>
            <w:r w:rsidRPr="00D97933">
              <w:t>45° 57' 09''</w:t>
            </w:r>
          </w:p>
        </w:tc>
      </w:tr>
      <w:tr w:rsidR="00D97933" w:rsidRPr="00D97933" w14:paraId="58CA621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45186870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46B5745" w14:textId="77777777" w:rsidR="00D97933" w:rsidRPr="00D97933" w:rsidRDefault="00D97933" w:rsidP="00540403">
            <w:pPr>
              <w:jc w:val="center"/>
            </w:pPr>
            <w:r w:rsidRPr="00D97933">
              <w:t>854206.96</w:t>
            </w:r>
          </w:p>
        </w:tc>
        <w:tc>
          <w:tcPr>
            <w:tcW w:w="1983" w:type="dxa"/>
            <w:vAlign w:val="bottom"/>
          </w:tcPr>
          <w:p w14:paraId="34FFCFF4" w14:textId="77777777" w:rsidR="00D97933" w:rsidRPr="00D97933" w:rsidRDefault="00D97933" w:rsidP="00540403">
            <w:pPr>
              <w:jc w:val="center"/>
            </w:pPr>
            <w:r w:rsidRPr="00D97933">
              <w:t>2715478.74</w:t>
            </w:r>
          </w:p>
        </w:tc>
        <w:tc>
          <w:tcPr>
            <w:tcW w:w="1595" w:type="dxa"/>
            <w:vAlign w:val="bottom"/>
          </w:tcPr>
          <w:p w14:paraId="54D98DF8" w14:textId="77777777" w:rsidR="00D97933" w:rsidRPr="00D97933" w:rsidRDefault="00D97933" w:rsidP="00540403">
            <w:pPr>
              <w:jc w:val="center"/>
            </w:pPr>
            <w:r w:rsidRPr="00D97933">
              <w:t>33.04</w:t>
            </w:r>
          </w:p>
        </w:tc>
        <w:tc>
          <w:tcPr>
            <w:tcW w:w="2204" w:type="dxa"/>
            <w:vAlign w:val="bottom"/>
          </w:tcPr>
          <w:p w14:paraId="39284420" w14:textId="77777777" w:rsidR="00D97933" w:rsidRPr="00D97933" w:rsidRDefault="00D97933" w:rsidP="00540403">
            <w:pPr>
              <w:jc w:val="center"/>
            </w:pPr>
            <w:r w:rsidRPr="00D97933">
              <w:t>44° 54' 07''</w:t>
            </w:r>
          </w:p>
        </w:tc>
      </w:tr>
      <w:tr w:rsidR="00D97933" w:rsidRPr="00D97933" w14:paraId="5971865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7218D07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D2C37BD" w14:textId="77777777" w:rsidR="00D97933" w:rsidRPr="00D97933" w:rsidRDefault="00D97933" w:rsidP="00540403">
            <w:pPr>
              <w:jc w:val="center"/>
            </w:pPr>
            <w:r w:rsidRPr="00D97933">
              <w:t>854230.36</w:t>
            </w:r>
          </w:p>
        </w:tc>
        <w:tc>
          <w:tcPr>
            <w:tcW w:w="1983" w:type="dxa"/>
            <w:vAlign w:val="bottom"/>
          </w:tcPr>
          <w:p w14:paraId="7462FA3D" w14:textId="77777777" w:rsidR="00D97933" w:rsidRPr="00D97933" w:rsidRDefault="00D97933" w:rsidP="00540403">
            <w:pPr>
              <w:jc w:val="center"/>
            </w:pPr>
            <w:r w:rsidRPr="00D97933">
              <w:t>2715502.06</w:t>
            </w:r>
          </w:p>
        </w:tc>
        <w:tc>
          <w:tcPr>
            <w:tcW w:w="1595" w:type="dxa"/>
            <w:vAlign w:val="bottom"/>
          </w:tcPr>
          <w:p w14:paraId="1426F94A" w14:textId="77777777" w:rsidR="00D97933" w:rsidRPr="00D97933" w:rsidRDefault="00D97933" w:rsidP="00540403">
            <w:pPr>
              <w:jc w:val="center"/>
            </w:pPr>
            <w:r w:rsidRPr="00D97933">
              <w:t>37.67</w:t>
            </w:r>
          </w:p>
        </w:tc>
        <w:tc>
          <w:tcPr>
            <w:tcW w:w="2204" w:type="dxa"/>
            <w:vAlign w:val="bottom"/>
          </w:tcPr>
          <w:p w14:paraId="36363A90" w14:textId="77777777" w:rsidR="00D97933" w:rsidRPr="00D97933" w:rsidRDefault="00D97933" w:rsidP="00540403">
            <w:pPr>
              <w:jc w:val="center"/>
            </w:pPr>
            <w:r w:rsidRPr="00D97933">
              <w:t>135° 25' 10''</w:t>
            </w:r>
          </w:p>
        </w:tc>
      </w:tr>
      <w:tr w:rsidR="00D97933" w:rsidRPr="00D97933" w14:paraId="1E4BF2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33CBF1A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7C7C4B6B" w14:textId="77777777" w:rsidR="00D97933" w:rsidRPr="00D97933" w:rsidRDefault="00D97933" w:rsidP="00540403">
            <w:pPr>
              <w:jc w:val="center"/>
            </w:pPr>
            <w:r w:rsidRPr="00D97933">
              <w:t>854203.53</w:t>
            </w:r>
          </w:p>
        </w:tc>
        <w:tc>
          <w:tcPr>
            <w:tcW w:w="1983" w:type="dxa"/>
            <w:vAlign w:val="bottom"/>
          </w:tcPr>
          <w:p w14:paraId="47663531" w14:textId="77777777" w:rsidR="00D97933" w:rsidRPr="00D97933" w:rsidRDefault="00D97933" w:rsidP="00540403">
            <w:pPr>
              <w:jc w:val="center"/>
            </w:pPr>
            <w:r w:rsidRPr="00D97933">
              <w:t>2715528.5</w:t>
            </w:r>
          </w:p>
        </w:tc>
        <w:tc>
          <w:tcPr>
            <w:tcW w:w="1595" w:type="dxa"/>
            <w:vAlign w:val="bottom"/>
          </w:tcPr>
          <w:p w14:paraId="3713733D" w14:textId="77777777" w:rsidR="00D97933" w:rsidRPr="00D97933" w:rsidRDefault="00D97933" w:rsidP="00540403">
            <w:pPr>
              <w:jc w:val="center"/>
            </w:pPr>
            <w:r w:rsidRPr="00D97933">
              <w:t>25.51</w:t>
            </w:r>
          </w:p>
        </w:tc>
        <w:tc>
          <w:tcPr>
            <w:tcW w:w="2204" w:type="dxa"/>
            <w:vAlign w:val="bottom"/>
          </w:tcPr>
          <w:p w14:paraId="0038CE38" w14:textId="77777777" w:rsidR="00D97933" w:rsidRPr="00D97933" w:rsidRDefault="00D97933" w:rsidP="00540403">
            <w:pPr>
              <w:jc w:val="center"/>
            </w:pPr>
            <w:r w:rsidRPr="00D97933">
              <w:t>226° 05' 45''</w:t>
            </w:r>
          </w:p>
        </w:tc>
      </w:tr>
      <w:tr w:rsidR="00D97933" w:rsidRPr="00D97933" w14:paraId="6C8FD2AA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62AD1A6D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5DBABEE" w14:textId="77777777" w:rsidR="00D97933" w:rsidRPr="00D97933" w:rsidRDefault="00D97933" w:rsidP="00540403">
            <w:pPr>
              <w:jc w:val="center"/>
            </w:pPr>
            <w:r w:rsidRPr="00D97933">
              <w:t>854185.84</w:t>
            </w:r>
          </w:p>
        </w:tc>
        <w:tc>
          <w:tcPr>
            <w:tcW w:w="1983" w:type="dxa"/>
            <w:vAlign w:val="bottom"/>
          </w:tcPr>
          <w:p w14:paraId="775F8540" w14:textId="77777777" w:rsidR="00D97933" w:rsidRPr="00D97933" w:rsidRDefault="00D97933" w:rsidP="00540403">
            <w:pPr>
              <w:jc w:val="center"/>
            </w:pPr>
            <w:r w:rsidRPr="00D97933">
              <w:t>2715510.12</w:t>
            </w:r>
          </w:p>
        </w:tc>
        <w:tc>
          <w:tcPr>
            <w:tcW w:w="1595" w:type="dxa"/>
            <w:vAlign w:val="bottom"/>
          </w:tcPr>
          <w:p w14:paraId="2687E682" w14:textId="77777777" w:rsidR="00D97933" w:rsidRPr="00D97933" w:rsidRDefault="00D97933" w:rsidP="00540403">
            <w:pPr>
              <w:jc w:val="center"/>
            </w:pPr>
            <w:r w:rsidRPr="00D97933">
              <w:t>8.5</w:t>
            </w:r>
          </w:p>
        </w:tc>
        <w:tc>
          <w:tcPr>
            <w:tcW w:w="2204" w:type="dxa"/>
            <w:vAlign w:val="bottom"/>
          </w:tcPr>
          <w:p w14:paraId="46A2BF40" w14:textId="77777777" w:rsidR="00D97933" w:rsidRPr="00D97933" w:rsidRDefault="00D97933" w:rsidP="00540403">
            <w:pPr>
              <w:jc w:val="center"/>
            </w:pPr>
            <w:r w:rsidRPr="00D97933">
              <w:t>226° 08' 38''</w:t>
            </w:r>
          </w:p>
        </w:tc>
      </w:tr>
      <w:tr w:rsidR="00D97933" w:rsidRPr="00D97933" w14:paraId="0A3DE2CD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6491AA7C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3463216" w14:textId="77777777" w:rsidR="00D97933" w:rsidRPr="00D97933" w:rsidRDefault="00D97933" w:rsidP="00540403">
            <w:pPr>
              <w:jc w:val="center"/>
            </w:pPr>
            <w:r w:rsidRPr="00D97933">
              <w:t>854179.95</w:t>
            </w:r>
          </w:p>
        </w:tc>
        <w:tc>
          <w:tcPr>
            <w:tcW w:w="1983" w:type="dxa"/>
            <w:vAlign w:val="bottom"/>
          </w:tcPr>
          <w:p w14:paraId="76FC4410" w14:textId="77777777" w:rsidR="00D97933" w:rsidRPr="00D97933" w:rsidRDefault="00D97933" w:rsidP="00540403">
            <w:pPr>
              <w:jc w:val="center"/>
            </w:pPr>
            <w:r w:rsidRPr="00D97933">
              <w:t>2715503.99</w:t>
            </w:r>
          </w:p>
        </w:tc>
        <w:tc>
          <w:tcPr>
            <w:tcW w:w="1595" w:type="dxa"/>
            <w:vAlign w:val="bottom"/>
          </w:tcPr>
          <w:p w14:paraId="46CC245B" w14:textId="77777777" w:rsidR="00D97933" w:rsidRPr="00D97933" w:rsidRDefault="00D97933" w:rsidP="00540403">
            <w:pPr>
              <w:jc w:val="center"/>
            </w:pPr>
            <w:r w:rsidRPr="00D97933">
              <w:t>11.49</w:t>
            </w:r>
          </w:p>
        </w:tc>
        <w:tc>
          <w:tcPr>
            <w:tcW w:w="2204" w:type="dxa"/>
            <w:vAlign w:val="bottom"/>
          </w:tcPr>
          <w:p w14:paraId="209B8B5B" w14:textId="77777777" w:rsidR="00D97933" w:rsidRPr="00D97933" w:rsidRDefault="00D97933" w:rsidP="00540403">
            <w:pPr>
              <w:jc w:val="center"/>
            </w:pPr>
            <w:r w:rsidRPr="00D97933">
              <w:t>226° 22' 29''</w:t>
            </w:r>
          </w:p>
        </w:tc>
      </w:tr>
      <w:tr w:rsidR="00D97933" w:rsidRPr="00D97933" w14:paraId="5D530A65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0332838E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3ED9116" w14:textId="77777777" w:rsidR="00D97933" w:rsidRPr="00D97933" w:rsidRDefault="00D97933" w:rsidP="00540403">
            <w:pPr>
              <w:jc w:val="center"/>
            </w:pPr>
            <w:r w:rsidRPr="00D97933">
              <w:t>854172.02</w:t>
            </w:r>
          </w:p>
        </w:tc>
        <w:tc>
          <w:tcPr>
            <w:tcW w:w="1983" w:type="dxa"/>
            <w:vAlign w:val="bottom"/>
          </w:tcPr>
          <w:p w14:paraId="0BE3E32C" w14:textId="77777777" w:rsidR="00D97933" w:rsidRPr="00D97933" w:rsidRDefault="00D97933" w:rsidP="00540403">
            <w:pPr>
              <w:jc w:val="center"/>
            </w:pPr>
            <w:r w:rsidRPr="00D97933">
              <w:t>2715495.67</w:t>
            </w:r>
          </w:p>
        </w:tc>
        <w:tc>
          <w:tcPr>
            <w:tcW w:w="1595" w:type="dxa"/>
            <w:vAlign w:val="bottom"/>
          </w:tcPr>
          <w:p w14:paraId="408EC1DC" w14:textId="77777777" w:rsidR="00D97933" w:rsidRPr="00D97933" w:rsidRDefault="00D97933" w:rsidP="00540403">
            <w:pPr>
              <w:jc w:val="center"/>
            </w:pPr>
            <w:r w:rsidRPr="00D97933">
              <w:t>45.25</w:t>
            </w:r>
          </w:p>
        </w:tc>
        <w:tc>
          <w:tcPr>
            <w:tcW w:w="2204" w:type="dxa"/>
            <w:vAlign w:val="bottom"/>
          </w:tcPr>
          <w:p w14:paraId="3FAFFB93" w14:textId="77777777" w:rsidR="00D97933" w:rsidRPr="00D97933" w:rsidRDefault="00D97933" w:rsidP="00540403">
            <w:pPr>
              <w:jc w:val="center"/>
            </w:pPr>
            <w:r w:rsidRPr="00D97933">
              <w:t>135° 55' 20''</w:t>
            </w:r>
          </w:p>
        </w:tc>
      </w:tr>
      <w:tr w:rsidR="00D97933" w:rsidRPr="00D97933" w14:paraId="1E05724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5C2B648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29D7D015" w14:textId="77777777" w:rsidR="00D97933" w:rsidRPr="00D97933" w:rsidRDefault="00D97933" w:rsidP="00540403">
            <w:pPr>
              <w:jc w:val="center"/>
            </w:pPr>
            <w:r w:rsidRPr="00D97933">
              <w:t>854139.51</w:t>
            </w:r>
          </w:p>
        </w:tc>
        <w:tc>
          <w:tcPr>
            <w:tcW w:w="1983" w:type="dxa"/>
            <w:vAlign w:val="bottom"/>
          </w:tcPr>
          <w:p w14:paraId="57568CFF" w14:textId="77777777" w:rsidR="00D97933" w:rsidRPr="00D97933" w:rsidRDefault="00D97933" w:rsidP="00540403">
            <w:pPr>
              <w:jc w:val="center"/>
            </w:pPr>
            <w:r w:rsidRPr="00D97933">
              <w:t>2715527.15</w:t>
            </w:r>
          </w:p>
        </w:tc>
        <w:tc>
          <w:tcPr>
            <w:tcW w:w="1595" w:type="dxa"/>
            <w:vAlign w:val="bottom"/>
          </w:tcPr>
          <w:p w14:paraId="2E6BE489" w14:textId="77777777" w:rsidR="00D97933" w:rsidRPr="00D97933" w:rsidRDefault="00D97933" w:rsidP="00540403">
            <w:pPr>
              <w:jc w:val="center"/>
            </w:pPr>
            <w:r w:rsidRPr="00D97933">
              <w:t>51.47</w:t>
            </w:r>
          </w:p>
        </w:tc>
        <w:tc>
          <w:tcPr>
            <w:tcW w:w="2204" w:type="dxa"/>
            <w:vAlign w:val="bottom"/>
          </w:tcPr>
          <w:p w14:paraId="7C2B23B3" w14:textId="77777777" w:rsidR="00D97933" w:rsidRPr="00D97933" w:rsidRDefault="00D97933" w:rsidP="00540403">
            <w:pPr>
              <w:jc w:val="center"/>
            </w:pPr>
            <w:r w:rsidRPr="00D97933">
              <w:t>239° 37' 07''</w:t>
            </w:r>
          </w:p>
        </w:tc>
      </w:tr>
      <w:tr w:rsidR="00D97933" w:rsidRPr="00D97933" w14:paraId="4C10F36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51FCF490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03F270E" w14:textId="77777777" w:rsidR="00D97933" w:rsidRPr="00D97933" w:rsidRDefault="00D97933" w:rsidP="00540403">
            <w:pPr>
              <w:jc w:val="center"/>
            </w:pPr>
            <w:r w:rsidRPr="00D97933">
              <w:t>854113.48</w:t>
            </w:r>
          </w:p>
        </w:tc>
        <w:tc>
          <w:tcPr>
            <w:tcW w:w="1983" w:type="dxa"/>
            <w:vAlign w:val="bottom"/>
          </w:tcPr>
          <w:p w14:paraId="41CA2FC2" w14:textId="77777777" w:rsidR="00D97933" w:rsidRPr="00D97933" w:rsidRDefault="00D97933" w:rsidP="00540403">
            <w:pPr>
              <w:jc w:val="center"/>
            </w:pPr>
            <w:r w:rsidRPr="00D97933">
              <w:t>2715482.75</w:t>
            </w:r>
          </w:p>
        </w:tc>
        <w:tc>
          <w:tcPr>
            <w:tcW w:w="1595" w:type="dxa"/>
            <w:vAlign w:val="bottom"/>
          </w:tcPr>
          <w:p w14:paraId="04970012" w14:textId="77777777" w:rsidR="00D97933" w:rsidRPr="00D97933" w:rsidRDefault="00D97933" w:rsidP="00540403">
            <w:pPr>
              <w:jc w:val="center"/>
            </w:pPr>
            <w:r w:rsidRPr="00D97933">
              <w:t>72.02</w:t>
            </w:r>
          </w:p>
        </w:tc>
        <w:tc>
          <w:tcPr>
            <w:tcW w:w="2204" w:type="dxa"/>
            <w:vAlign w:val="bottom"/>
          </w:tcPr>
          <w:p w14:paraId="2FEA56CE" w14:textId="77777777" w:rsidR="00D97933" w:rsidRPr="00D97933" w:rsidRDefault="00D97933" w:rsidP="00540403">
            <w:pPr>
              <w:jc w:val="center"/>
            </w:pPr>
            <w:r w:rsidRPr="00D97933">
              <w:t>329° 37' 18''</w:t>
            </w:r>
          </w:p>
        </w:tc>
      </w:tr>
      <w:tr w:rsidR="00D97933" w:rsidRPr="00D97933" w14:paraId="0D3CC085" w14:textId="77777777" w:rsidTr="00D97933">
        <w:trPr>
          <w:jc w:val="center"/>
        </w:trPr>
        <w:tc>
          <w:tcPr>
            <w:tcW w:w="9349" w:type="dxa"/>
            <w:gridSpan w:val="5"/>
          </w:tcPr>
          <w:p w14:paraId="4155A236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:ЗУ11</w:t>
            </w:r>
          </w:p>
        </w:tc>
      </w:tr>
      <w:tr w:rsidR="00D97933" w:rsidRPr="00D97933" w14:paraId="1D51B053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EB26C0E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DE848B3" w14:textId="77777777" w:rsidR="00D97933" w:rsidRPr="00D97933" w:rsidRDefault="00D97933" w:rsidP="00540403">
            <w:pPr>
              <w:jc w:val="center"/>
            </w:pPr>
            <w:r w:rsidRPr="00D97933">
              <w:t>854139.51</w:t>
            </w:r>
          </w:p>
        </w:tc>
        <w:tc>
          <w:tcPr>
            <w:tcW w:w="1983" w:type="dxa"/>
            <w:vAlign w:val="bottom"/>
          </w:tcPr>
          <w:p w14:paraId="6339DF5B" w14:textId="77777777" w:rsidR="00D97933" w:rsidRPr="00D97933" w:rsidRDefault="00D97933" w:rsidP="00540403">
            <w:pPr>
              <w:jc w:val="center"/>
            </w:pPr>
            <w:r w:rsidRPr="00D97933">
              <w:t>2715527.15</w:t>
            </w:r>
          </w:p>
        </w:tc>
        <w:tc>
          <w:tcPr>
            <w:tcW w:w="1595" w:type="dxa"/>
            <w:vAlign w:val="bottom"/>
          </w:tcPr>
          <w:p w14:paraId="3E3A8837" w14:textId="77777777" w:rsidR="00D97933" w:rsidRPr="00D97933" w:rsidRDefault="00D97933" w:rsidP="00540403">
            <w:pPr>
              <w:jc w:val="center"/>
            </w:pPr>
            <w:r w:rsidRPr="00D97933">
              <w:t>51.38</w:t>
            </w:r>
          </w:p>
        </w:tc>
        <w:tc>
          <w:tcPr>
            <w:tcW w:w="2204" w:type="dxa"/>
            <w:vAlign w:val="bottom"/>
          </w:tcPr>
          <w:p w14:paraId="66887DDF" w14:textId="77777777" w:rsidR="00D97933" w:rsidRPr="00D97933" w:rsidRDefault="00D97933" w:rsidP="00540403">
            <w:pPr>
              <w:jc w:val="center"/>
            </w:pPr>
            <w:r w:rsidRPr="00D97933">
              <w:t>46° 20' 26''</w:t>
            </w:r>
          </w:p>
        </w:tc>
      </w:tr>
      <w:tr w:rsidR="00D97933" w:rsidRPr="00D97933" w14:paraId="4DFCE7A2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1E63199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709A56E" w14:textId="77777777" w:rsidR="00D97933" w:rsidRPr="00D97933" w:rsidRDefault="00D97933" w:rsidP="00540403">
            <w:pPr>
              <w:jc w:val="center"/>
            </w:pPr>
            <w:r w:rsidRPr="00D97933">
              <w:t>854174.98</w:t>
            </w:r>
          </w:p>
        </w:tc>
        <w:tc>
          <w:tcPr>
            <w:tcW w:w="1983" w:type="dxa"/>
            <w:vAlign w:val="bottom"/>
          </w:tcPr>
          <w:p w14:paraId="281C478D" w14:textId="77777777" w:rsidR="00D97933" w:rsidRPr="00D97933" w:rsidRDefault="00D97933" w:rsidP="00540403">
            <w:pPr>
              <w:jc w:val="center"/>
            </w:pPr>
            <w:r w:rsidRPr="00D97933">
              <w:t>2715564.32</w:t>
            </w:r>
          </w:p>
        </w:tc>
        <w:tc>
          <w:tcPr>
            <w:tcW w:w="1595" w:type="dxa"/>
            <w:vAlign w:val="bottom"/>
          </w:tcPr>
          <w:p w14:paraId="5FF1B6DA" w14:textId="77777777" w:rsidR="00D97933" w:rsidRPr="00D97933" w:rsidRDefault="00D97933" w:rsidP="00540403">
            <w:pPr>
              <w:jc w:val="center"/>
            </w:pPr>
            <w:r w:rsidRPr="00D97933">
              <w:t>33.83</w:t>
            </w:r>
          </w:p>
        </w:tc>
        <w:tc>
          <w:tcPr>
            <w:tcW w:w="2204" w:type="dxa"/>
            <w:vAlign w:val="bottom"/>
          </w:tcPr>
          <w:p w14:paraId="57009FBD" w14:textId="77777777" w:rsidR="00D97933" w:rsidRPr="00D97933" w:rsidRDefault="00D97933" w:rsidP="00540403">
            <w:pPr>
              <w:jc w:val="center"/>
            </w:pPr>
            <w:r w:rsidRPr="00D97933">
              <w:t>138° 29' 15''</w:t>
            </w:r>
          </w:p>
        </w:tc>
      </w:tr>
      <w:tr w:rsidR="00D97933" w:rsidRPr="00D97933" w14:paraId="3E1B9B87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7A4F00BF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3DCA9DB" w14:textId="77777777" w:rsidR="00D97933" w:rsidRPr="00D97933" w:rsidRDefault="00D97933" w:rsidP="00540403">
            <w:pPr>
              <w:jc w:val="center"/>
            </w:pPr>
            <w:r w:rsidRPr="00D97933">
              <w:t>854149.65</w:t>
            </w:r>
          </w:p>
        </w:tc>
        <w:tc>
          <w:tcPr>
            <w:tcW w:w="1983" w:type="dxa"/>
            <w:vAlign w:val="bottom"/>
          </w:tcPr>
          <w:p w14:paraId="036D03D0" w14:textId="77777777" w:rsidR="00D97933" w:rsidRPr="00D97933" w:rsidRDefault="00D97933" w:rsidP="00540403">
            <w:pPr>
              <w:jc w:val="center"/>
            </w:pPr>
            <w:r w:rsidRPr="00D97933">
              <w:t>2715586.74</w:t>
            </w:r>
          </w:p>
        </w:tc>
        <w:tc>
          <w:tcPr>
            <w:tcW w:w="1595" w:type="dxa"/>
            <w:vAlign w:val="bottom"/>
          </w:tcPr>
          <w:p w14:paraId="08380075" w14:textId="77777777" w:rsidR="00D97933" w:rsidRPr="00D97933" w:rsidRDefault="00D97933" w:rsidP="0054040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67763D54" w14:textId="77777777" w:rsidR="00D97933" w:rsidRPr="00D97933" w:rsidRDefault="00D97933" w:rsidP="00540403">
            <w:pPr>
              <w:jc w:val="center"/>
            </w:pPr>
            <w:r w:rsidRPr="00D97933">
              <w:t>137° 13' 05''</w:t>
            </w:r>
          </w:p>
        </w:tc>
      </w:tr>
      <w:tr w:rsidR="00D97933" w:rsidRPr="00D97933" w14:paraId="4ABFB69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42A65FB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9972327" w14:textId="77777777" w:rsidR="00D97933" w:rsidRPr="00D97933" w:rsidRDefault="00D97933" w:rsidP="0054040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262C6842" w14:textId="77777777" w:rsidR="00D97933" w:rsidRPr="00D97933" w:rsidRDefault="00D97933" w:rsidP="0054040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10A884B2" w14:textId="77777777" w:rsidR="00D97933" w:rsidRPr="00D97933" w:rsidRDefault="00D97933" w:rsidP="00540403">
            <w:pPr>
              <w:jc w:val="center"/>
            </w:pPr>
            <w:r w:rsidRPr="00D97933">
              <w:t>104.51</w:t>
            </w:r>
          </w:p>
        </w:tc>
        <w:tc>
          <w:tcPr>
            <w:tcW w:w="2204" w:type="dxa"/>
            <w:vAlign w:val="bottom"/>
          </w:tcPr>
          <w:p w14:paraId="2BF7568A" w14:textId="77777777" w:rsidR="00D97933" w:rsidRPr="00D97933" w:rsidRDefault="00D97933" w:rsidP="00540403">
            <w:pPr>
              <w:jc w:val="center"/>
            </w:pPr>
            <w:r w:rsidRPr="00D97933">
              <w:t>227° 13' 19''</w:t>
            </w:r>
          </w:p>
        </w:tc>
      </w:tr>
      <w:tr w:rsidR="00D97933" w:rsidRPr="00D97933" w14:paraId="0026CDE7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37CD6DA4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EF406CA" w14:textId="77777777" w:rsidR="00D97933" w:rsidRPr="00D97933" w:rsidRDefault="00D97933" w:rsidP="00540403">
            <w:pPr>
              <w:jc w:val="center"/>
            </w:pPr>
            <w:r w:rsidRPr="00D97933">
              <w:t>854066.87</w:t>
            </w:r>
          </w:p>
        </w:tc>
        <w:tc>
          <w:tcPr>
            <w:tcW w:w="1983" w:type="dxa"/>
            <w:vAlign w:val="bottom"/>
          </w:tcPr>
          <w:p w14:paraId="52B567E5" w14:textId="77777777" w:rsidR="00D97933" w:rsidRPr="00D97933" w:rsidRDefault="00D97933" w:rsidP="00540403">
            <w:pPr>
              <w:jc w:val="center"/>
            </w:pPr>
            <w:r w:rsidRPr="00D97933">
              <w:t>2715520.95</w:t>
            </w:r>
          </w:p>
        </w:tc>
        <w:tc>
          <w:tcPr>
            <w:tcW w:w="1595" w:type="dxa"/>
            <w:vAlign w:val="bottom"/>
          </w:tcPr>
          <w:p w14:paraId="145FA758" w14:textId="77777777" w:rsidR="00D97933" w:rsidRPr="00D97933" w:rsidRDefault="00D97933" w:rsidP="00540403">
            <w:pPr>
              <w:jc w:val="center"/>
            </w:pPr>
            <w:r w:rsidRPr="00D97933">
              <w:t>34.42</w:t>
            </w:r>
          </w:p>
        </w:tc>
        <w:tc>
          <w:tcPr>
            <w:tcW w:w="2204" w:type="dxa"/>
            <w:vAlign w:val="bottom"/>
          </w:tcPr>
          <w:p w14:paraId="34A384B4" w14:textId="77777777" w:rsidR="00D97933" w:rsidRPr="00D97933" w:rsidRDefault="00D97933" w:rsidP="00540403">
            <w:pPr>
              <w:jc w:val="center"/>
            </w:pPr>
            <w:r w:rsidRPr="00D97933">
              <w:t>313° 48' 40''</w:t>
            </w:r>
          </w:p>
        </w:tc>
      </w:tr>
      <w:tr w:rsidR="00D97933" w:rsidRPr="00D97933" w14:paraId="7A9661AF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6BB5C898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7DD5978" w14:textId="77777777" w:rsidR="00D97933" w:rsidRPr="00D97933" w:rsidRDefault="00D97933" w:rsidP="00540403">
            <w:pPr>
              <w:jc w:val="center"/>
            </w:pPr>
            <w:r w:rsidRPr="00D97933">
              <w:t>854090.7</w:t>
            </w:r>
          </w:p>
        </w:tc>
        <w:tc>
          <w:tcPr>
            <w:tcW w:w="1983" w:type="dxa"/>
            <w:vAlign w:val="bottom"/>
          </w:tcPr>
          <w:p w14:paraId="41BE282F" w14:textId="77777777" w:rsidR="00D97933" w:rsidRPr="00D97933" w:rsidRDefault="00D97933" w:rsidP="00540403">
            <w:pPr>
              <w:jc w:val="center"/>
            </w:pPr>
            <w:r w:rsidRPr="00D97933">
              <w:t>2715496.11</w:t>
            </w:r>
          </w:p>
        </w:tc>
        <w:tc>
          <w:tcPr>
            <w:tcW w:w="1595" w:type="dxa"/>
            <w:vAlign w:val="bottom"/>
          </w:tcPr>
          <w:p w14:paraId="371879E0" w14:textId="77777777" w:rsidR="00D97933" w:rsidRPr="00D97933" w:rsidRDefault="00D97933" w:rsidP="00540403">
            <w:pPr>
              <w:jc w:val="center"/>
            </w:pPr>
            <w:r w:rsidRPr="00D97933">
              <w:t>26.41</w:t>
            </w:r>
          </w:p>
        </w:tc>
        <w:tc>
          <w:tcPr>
            <w:tcW w:w="2204" w:type="dxa"/>
            <w:vAlign w:val="bottom"/>
          </w:tcPr>
          <w:p w14:paraId="4108684E" w14:textId="77777777" w:rsidR="00D97933" w:rsidRPr="00D97933" w:rsidRDefault="00D97933" w:rsidP="00540403">
            <w:pPr>
              <w:jc w:val="center"/>
            </w:pPr>
            <w:r w:rsidRPr="00D97933">
              <w:t>329° 36' 33''</w:t>
            </w:r>
          </w:p>
        </w:tc>
      </w:tr>
      <w:tr w:rsidR="00D97933" w:rsidRPr="00D97933" w14:paraId="52A19013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762E5F3F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C08EAA5" w14:textId="77777777" w:rsidR="00D97933" w:rsidRPr="00D97933" w:rsidRDefault="00D97933" w:rsidP="00540403">
            <w:pPr>
              <w:jc w:val="center"/>
            </w:pPr>
            <w:r w:rsidRPr="00D97933">
              <w:t>854113.48</w:t>
            </w:r>
          </w:p>
        </w:tc>
        <w:tc>
          <w:tcPr>
            <w:tcW w:w="1983" w:type="dxa"/>
            <w:vAlign w:val="bottom"/>
          </w:tcPr>
          <w:p w14:paraId="2D1EB866" w14:textId="77777777" w:rsidR="00D97933" w:rsidRPr="00D97933" w:rsidRDefault="00D97933" w:rsidP="00540403">
            <w:pPr>
              <w:jc w:val="center"/>
            </w:pPr>
            <w:r w:rsidRPr="00D97933">
              <w:t>2715482.75</w:t>
            </w:r>
          </w:p>
        </w:tc>
        <w:tc>
          <w:tcPr>
            <w:tcW w:w="1595" w:type="dxa"/>
            <w:vAlign w:val="bottom"/>
          </w:tcPr>
          <w:p w14:paraId="0E94EFA8" w14:textId="77777777" w:rsidR="00D97933" w:rsidRPr="00D97933" w:rsidRDefault="00D97933" w:rsidP="00540403">
            <w:pPr>
              <w:jc w:val="center"/>
            </w:pPr>
            <w:r w:rsidRPr="00D97933">
              <w:t>51.47</w:t>
            </w:r>
          </w:p>
        </w:tc>
        <w:tc>
          <w:tcPr>
            <w:tcW w:w="2204" w:type="dxa"/>
            <w:vAlign w:val="bottom"/>
          </w:tcPr>
          <w:p w14:paraId="02BAC844" w14:textId="77777777" w:rsidR="00D97933" w:rsidRPr="00D97933" w:rsidRDefault="00D97933" w:rsidP="00540403">
            <w:pPr>
              <w:jc w:val="center"/>
            </w:pPr>
            <w:r w:rsidRPr="00D97933">
              <w:t>59° 37' 07''</w:t>
            </w:r>
          </w:p>
        </w:tc>
      </w:tr>
      <w:tr w:rsidR="00D97933" w:rsidRPr="00D97933" w14:paraId="5DC92C4F" w14:textId="77777777" w:rsidTr="00D97933">
        <w:trPr>
          <w:jc w:val="center"/>
        </w:trPr>
        <w:tc>
          <w:tcPr>
            <w:tcW w:w="9349" w:type="dxa"/>
            <w:gridSpan w:val="5"/>
          </w:tcPr>
          <w:p w14:paraId="1B210BAA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:ЗУ12</w:t>
            </w:r>
          </w:p>
        </w:tc>
      </w:tr>
      <w:tr w:rsidR="00D97933" w:rsidRPr="00D97933" w14:paraId="0EA9DA5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09B5AB58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7AFDE0" w14:textId="77777777" w:rsidR="00D97933" w:rsidRPr="00D97933" w:rsidRDefault="00D97933" w:rsidP="0054040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1E6A48FA" w14:textId="77777777" w:rsidR="00D97933" w:rsidRPr="00D97933" w:rsidRDefault="00D97933" w:rsidP="0054040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6E7E670C" w14:textId="77777777" w:rsidR="00D97933" w:rsidRPr="00D97933" w:rsidRDefault="00D97933" w:rsidP="0054040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02443B76" w14:textId="77777777" w:rsidR="00D97933" w:rsidRPr="00D97933" w:rsidRDefault="00D97933" w:rsidP="00540403">
            <w:pPr>
              <w:jc w:val="center"/>
            </w:pPr>
            <w:r w:rsidRPr="00D97933">
              <w:t>137° 13' 30''</w:t>
            </w:r>
          </w:p>
        </w:tc>
      </w:tr>
      <w:tr w:rsidR="00D97933" w:rsidRPr="00D97933" w14:paraId="1BD452A9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529DF20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2619CD9" w14:textId="77777777" w:rsidR="00D97933" w:rsidRPr="00D97933" w:rsidRDefault="00D97933" w:rsidP="00540403">
            <w:pPr>
              <w:jc w:val="center"/>
            </w:pPr>
            <w:r w:rsidRPr="00D97933">
              <w:t>854113.92</w:t>
            </w:r>
          </w:p>
        </w:tc>
        <w:tc>
          <w:tcPr>
            <w:tcW w:w="1983" w:type="dxa"/>
            <w:vAlign w:val="bottom"/>
          </w:tcPr>
          <w:p w14:paraId="05CB22F4" w14:textId="77777777" w:rsidR="00D97933" w:rsidRPr="00D97933" w:rsidRDefault="00D97933" w:rsidP="00540403">
            <w:pPr>
              <w:jc w:val="center"/>
            </w:pPr>
            <w:r w:rsidRPr="00D97933">
              <w:t>2715619.8</w:t>
            </w:r>
          </w:p>
        </w:tc>
        <w:tc>
          <w:tcPr>
            <w:tcW w:w="1595" w:type="dxa"/>
            <w:vAlign w:val="bottom"/>
          </w:tcPr>
          <w:p w14:paraId="5D089041" w14:textId="77777777" w:rsidR="00D97933" w:rsidRPr="00D97933" w:rsidRDefault="00D97933" w:rsidP="00540403">
            <w:pPr>
              <w:jc w:val="center"/>
            </w:pPr>
            <w:r w:rsidRPr="00D97933">
              <w:t>30.98</w:t>
            </w:r>
          </w:p>
        </w:tc>
        <w:tc>
          <w:tcPr>
            <w:tcW w:w="2204" w:type="dxa"/>
            <w:vAlign w:val="bottom"/>
          </w:tcPr>
          <w:p w14:paraId="2C92EE7F" w14:textId="77777777" w:rsidR="00D97933" w:rsidRPr="00D97933" w:rsidRDefault="00D97933" w:rsidP="00540403">
            <w:pPr>
              <w:jc w:val="center"/>
            </w:pPr>
            <w:r w:rsidRPr="00D97933">
              <w:t>225° 47' 52''</w:t>
            </w:r>
          </w:p>
        </w:tc>
      </w:tr>
      <w:tr w:rsidR="00D97933" w:rsidRPr="00D97933" w14:paraId="352B74B2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B73CCAD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47FD3ED" w14:textId="77777777" w:rsidR="00D97933" w:rsidRPr="00D97933" w:rsidRDefault="00D97933" w:rsidP="00540403">
            <w:pPr>
              <w:jc w:val="center"/>
            </w:pPr>
            <w:r w:rsidRPr="00D97933">
              <w:t>854092.32</w:t>
            </w:r>
          </w:p>
        </w:tc>
        <w:tc>
          <w:tcPr>
            <w:tcW w:w="1983" w:type="dxa"/>
            <w:vAlign w:val="bottom"/>
          </w:tcPr>
          <w:p w14:paraId="16F20517" w14:textId="77777777" w:rsidR="00D97933" w:rsidRPr="00D97933" w:rsidRDefault="00D97933" w:rsidP="00540403">
            <w:pPr>
              <w:jc w:val="center"/>
            </w:pPr>
            <w:r w:rsidRPr="00D97933">
              <w:t>2715597.59</w:t>
            </w:r>
          </w:p>
        </w:tc>
        <w:tc>
          <w:tcPr>
            <w:tcW w:w="1595" w:type="dxa"/>
            <w:vAlign w:val="bottom"/>
          </w:tcPr>
          <w:p w14:paraId="5DB9FC99" w14:textId="77777777" w:rsidR="00D97933" w:rsidRPr="00D97933" w:rsidRDefault="00D97933" w:rsidP="00540403">
            <w:pPr>
              <w:jc w:val="center"/>
            </w:pPr>
            <w:r w:rsidRPr="00D97933">
              <w:t>31.04</w:t>
            </w:r>
          </w:p>
        </w:tc>
        <w:tc>
          <w:tcPr>
            <w:tcW w:w="2204" w:type="dxa"/>
            <w:vAlign w:val="bottom"/>
          </w:tcPr>
          <w:p w14:paraId="431C7118" w14:textId="77777777" w:rsidR="00D97933" w:rsidRPr="00D97933" w:rsidRDefault="00D97933" w:rsidP="00540403">
            <w:pPr>
              <w:jc w:val="center"/>
            </w:pPr>
            <w:r w:rsidRPr="00D97933">
              <w:t>135° 25' 51''</w:t>
            </w:r>
          </w:p>
        </w:tc>
      </w:tr>
      <w:tr w:rsidR="00D97933" w:rsidRPr="00D97933" w14:paraId="3740D6D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F28955F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2F74D02" w14:textId="77777777" w:rsidR="00D97933" w:rsidRPr="00D97933" w:rsidRDefault="00D97933" w:rsidP="00540403">
            <w:pPr>
              <w:jc w:val="center"/>
            </w:pPr>
            <w:r w:rsidRPr="00D97933">
              <w:t>854070.21</w:t>
            </w:r>
          </w:p>
        </w:tc>
        <w:tc>
          <w:tcPr>
            <w:tcW w:w="1983" w:type="dxa"/>
            <w:vAlign w:val="bottom"/>
          </w:tcPr>
          <w:p w14:paraId="545203FE" w14:textId="77777777" w:rsidR="00D97933" w:rsidRPr="00D97933" w:rsidRDefault="00D97933" w:rsidP="00540403">
            <w:pPr>
              <w:jc w:val="center"/>
            </w:pPr>
            <w:r w:rsidRPr="00D97933">
              <w:t>2715619.37</w:t>
            </w:r>
          </w:p>
        </w:tc>
        <w:tc>
          <w:tcPr>
            <w:tcW w:w="1595" w:type="dxa"/>
            <w:vAlign w:val="bottom"/>
          </w:tcPr>
          <w:p w14:paraId="696FFEF0" w14:textId="77777777" w:rsidR="00D97933" w:rsidRPr="00D97933" w:rsidRDefault="00D97933" w:rsidP="00540403">
            <w:pPr>
              <w:jc w:val="center"/>
            </w:pPr>
            <w:r w:rsidRPr="00D97933">
              <w:t>17.96</w:t>
            </w:r>
          </w:p>
        </w:tc>
        <w:tc>
          <w:tcPr>
            <w:tcW w:w="2204" w:type="dxa"/>
            <w:vAlign w:val="bottom"/>
          </w:tcPr>
          <w:p w14:paraId="08942AF6" w14:textId="77777777" w:rsidR="00D97933" w:rsidRPr="00D97933" w:rsidRDefault="00D97933" w:rsidP="00540403">
            <w:pPr>
              <w:jc w:val="center"/>
            </w:pPr>
            <w:r w:rsidRPr="00D97933">
              <w:t>230° 06' 16''</w:t>
            </w:r>
          </w:p>
        </w:tc>
      </w:tr>
      <w:tr w:rsidR="00D97933" w:rsidRPr="00D97933" w14:paraId="5041516A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4D7DD349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F1F7CAC" w14:textId="77777777" w:rsidR="00D97933" w:rsidRPr="00D97933" w:rsidRDefault="00D97933" w:rsidP="00540403">
            <w:pPr>
              <w:jc w:val="center"/>
            </w:pPr>
            <w:r w:rsidRPr="00D97933">
              <w:t>854058.69</w:t>
            </w:r>
          </w:p>
        </w:tc>
        <w:tc>
          <w:tcPr>
            <w:tcW w:w="1983" w:type="dxa"/>
            <w:vAlign w:val="bottom"/>
          </w:tcPr>
          <w:p w14:paraId="25FEB491" w14:textId="77777777" w:rsidR="00D97933" w:rsidRPr="00D97933" w:rsidRDefault="00D97933" w:rsidP="00540403">
            <w:pPr>
              <w:jc w:val="center"/>
            </w:pPr>
            <w:r w:rsidRPr="00D97933">
              <w:t>2715605.59</w:t>
            </w:r>
          </w:p>
        </w:tc>
        <w:tc>
          <w:tcPr>
            <w:tcW w:w="1595" w:type="dxa"/>
            <w:vAlign w:val="bottom"/>
          </w:tcPr>
          <w:p w14:paraId="3761EFAD" w14:textId="77777777" w:rsidR="00D97933" w:rsidRPr="00D97933" w:rsidRDefault="00D97933" w:rsidP="00540403">
            <w:pPr>
              <w:jc w:val="center"/>
            </w:pPr>
            <w:r w:rsidRPr="00D97933">
              <w:t>28.66</w:t>
            </w:r>
          </w:p>
        </w:tc>
        <w:tc>
          <w:tcPr>
            <w:tcW w:w="2204" w:type="dxa"/>
            <w:vAlign w:val="bottom"/>
          </w:tcPr>
          <w:p w14:paraId="433480E3" w14:textId="77777777" w:rsidR="00D97933" w:rsidRPr="00D97933" w:rsidRDefault="00D97933" w:rsidP="00540403">
            <w:pPr>
              <w:jc w:val="center"/>
            </w:pPr>
            <w:r w:rsidRPr="00D97933">
              <w:t>229° 51' 14''</w:t>
            </w:r>
          </w:p>
        </w:tc>
      </w:tr>
      <w:tr w:rsidR="00D97933" w:rsidRPr="00D97933" w14:paraId="16B5D380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74DD3E40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66AA08EC" w14:textId="77777777" w:rsidR="00D97933" w:rsidRPr="00D97933" w:rsidRDefault="00D97933" w:rsidP="00540403">
            <w:pPr>
              <w:jc w:val="center"/>
            </w:pPr>
            <w:r w:rsidRPr="00D97933">
              <w:t>854040.21</w:t>
            </w:r>
          </w:p>
        </w:tc>
        <w:tc>
          <w:tcPr>
            <w:tcW w:w="1983" w:type="dxa"/>
            <w:vAlign w:val="bottom"/>
          </w:tcPr>
          <w:p w14:paraId="24252053" w14:textId="77777777" w:rsidR="00D97933" w:rsidRPr="00D97933" w:rsidRDefault="00D97933" w:rsidP="00540403">
            <w:pPr>
              <w:jc w:val="center"/>
            </w:pPr>
            <w:r w:rsidRPr="00D97933">
              <w:t>2715583.68</w:t>
            </w:r>
          </w:p>
        </w:tc>
        <w:tc>
          <w:tcPr>
            <w:tcW w:w="1595" w:type="dxa"/>
            <w:vAlign w:val="bottom"/>
          </w:tcPr>
          <w:p w14:paraId="3F55DAC8" w14:textId="77777777" w:rsidR="00D97933" w:rsidRPr="00D97933" w:rsidRDefault="00D97933" w:rsidP="00540403">
            <w:pPr>
              <w:jc w:val="center"/>
            </w:pPr>
            <w:r w:rsidRPr="00D97933">
              <w:t>24.24</w:t>
            </w:r>
          </w:p>
        </w:tc>
        <w:tc>
          <w:tcPr>
            <w:tcW w:w="2204" w:type="dxa"/>
            <w:vAlign w:val="bottom"/>
          </w:tcPr>
          <w:p w14:paraId="5BB70132" w14:textId="77777777" w:rsidR="00D97933" w:rsidRPr="00D97933" w:rsidRDefault="00D97933" w:rsidP="00540403">
            <w:pPr>
              <w:jc w:val="center"/>
            </w:pPr>
            <w:r w:rsidRPr="00D97933">
              <w:t>227° 31' 28''</w:t>
            </w:r>
          </w:p>
        </w:tc>
      </w:tr>
      <w:tr w:rsidR="00D97933" w:rsidRPr="00D97933" w14:paraId="0A250436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587FA466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3D2C129" w14:textId="77777777" w:rsidR="00D97933" w:rsidRPr="00D97933" w:rsidRDefault="00D97933" w:rsidP="00540403">
            <w:pPr>
              <w:jc w:val="center"/>
            </w:pPr>
            <w:r w:rsidRPr="00D97933">
              <w:t>854023.84</w:t>
            </w:r>
          </w:p>
        </w:tc>
        <w:tc>
          <w:tcPr>
            <w:tcW w:w="1983" w:type="dxa"/>
            <w:vAlign w:val="bottom"/>
          </w:tcPr>
          <w:p w14:paraId="37490F25" w14:textId="77777777" w:rsidR="00D97933" w:rsidRPr="00D97933" w:rsidRDefault="00D97933" w:rsidP="00540403">
            <w:pPr>
              <w:jc w:val="center"/>
            </w:pPr>
            <w:r w:rsidRPr="00D97933">
              <w:t>2715565.8</w:t>
            </w:r>
          </w:p>
        </w:tc>
        <w:tc>
          <w:tcPr>
            <w:tcW w:w="1595" w:type="dxa"/>
            <w:vAlign w:val="bottom"/>
          </w:tcPr>
          <w:p w14:paraId="08D6E2B3" w14:textId="77777777" w:rsidR="00D97933" w:rsidRPr="00D97933" w:rsidRDefault="00D97933" w:rsidP="00540403">
            <w:pPr>
              <w:jc w:val="center"/>
            </w:pPr>
            <w:r w:rsidRPr="00D97933">
              <w:t>62.15</w:t>
            </w:r>
          </w:p>
        </w:tc>
        <w:tc>
          <w:tcPr>
            <w:tcW w:w="2204" w:type="dxa"/>
            <w:vAlign w:val="bottom"/>
          </w:tcPr>
          <w:p w14:paraId="36C3A1DA" w14:textId="77777777" w:rsidR="00D97933" w:rsidRPr="00D97933" w:rsidRDefault="00D97933" w:rsidP="00540403">
            <w:pPr>
              <w:jc w:val="center"/>
            </w:pPr>
            <w:r w:rsidRPr="00D97933">
              <w:t>313° 48' 49''</w:t>
            </w:r>
          </w:p>
        </w:tc>
      </w:tr>
      <w:tr w:rsidR="00D97933" w:rsidRPr="00D97933" w14:paraId="671E4F9A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491F4131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F14C9C5" w14:textId="77777777" w:rsidR="00D97933" w:rsidRPr="00D97933" w:rsidRDefault="00D97933" w:rsidP="00540403">
            <w:pPr>
              <w:jc w:val="center"/>
            </w:pPr>
            <w:r w:rsidRPr="00D97933">
              <w:t>854066.87</w:t>
            </w:r>
          </w:p>
        </w:tc>
        <w:tc>
          <w:tcPr>
            <w:tcW w:w="1983" w:type="dxa"/>
            <w:vAlign w:val="bottom"/>
          </w:tcPr>
          <w:p w14:paraId="6B8D63A7" w14:textId="77777777" w:rsidR="00D97933" w:rsidRPr="00D97933" w:rsidRDefault="00D97933" w:rsidP="00540403">
            <w:pPr>
              <w:jc w:val="center"/>
            </w:pPr>
            <w:r w:rsidRPr="00D97933">
              <w:t>2715520.95</w:t>
            </w:r>
          </w:p>
        </w:tc>
        <w:tc>
          <w:tcPr>
            <w:tcW w:w="1595" w:type="dxa"/>
            <w:vAlign w:val="bottom"/>
          </w:tcPr>
          <w:p w14:paraId="2A34FCBF" w14:textId="77777777" w:rsidR="00D97933" w:rsidRPr="00D97933" w:rsidRDefault="00D97933" w:rsidP="00540403">
            <w:pPr>
              <w:jc w:val="center"/>
            </w:pPr>
            <w:r w:rsidRPr="00D97933">
              <w:t>104.51</w:t>
            </w:r>
          </w:p>
        </w:tc>
        <w:tc>
          <w:tcPr>
            <w:tcW w:w="2204" w:type="dxa"/>
            <w:vAlign w:val="bottom"/>
          </w:tcPr>
          <w:p w14:paraId="4DD1079F" w14:textId="77777777" w:rsidR="00D97933" w:rsidRPr="00D97933" w:rsidRDefault="00D97933" w:rsidP="00540403">
            <w:pPr>
              <w:jc w:val="center"/>
            </w:pPr>
            <w:r w:rsidRPr="00D97933">
              <w:t>47° 13' 19''</w:t>
            </w:r>
          </w:p>
        </w:tc>
      </w:tr>
      <w:tr w:rsidR="00D97933" w:rsidRPr="00D97933" w14:paraId="17AFAC39" w14:textId="77777777" w:rsidTr="00D97933">
        <w:trPr>
          <w:jc w:val="center"/>
        </w:trPr>
        <w:tc>
          <w:tcPr>
            <w:tcW w:w="9349" w:type="dxa"/>
            <w:gridSpan w:val="5"/>
          </w:tcPr>
          <w:p w14:paraId="10E0B5EB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:ЗУ13</w:t>
            </w:r>
          </w:p>
        </w:tc>
      </w:tr>
      <w:tr w:rsidR="00D97933" w:rsidRPr="00D97933" w14:paraId="52BFE13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96ED4DB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BE8C0B5" w14:textId="77777777" w:rsidR="00D97933" w:rsidRPr="00D97933" w:rsidRDefault="00D97933" w:rsidP="00540403">
            <w:pPr>
              <w:jc w:val="center"/>
            </w:pPr>
            <w:r w:rsidRPr="00D97933">
              <w:t>853856.63</w:t>
            </w:r>
          </w:p>
        </w:tc>
        <w:tc>
          <w:tcPr>
            <w:tcW w:w="1983" w:type="dxa"/>
            <w:vAlign w:val="bottom"/>
          </w:tcPr>
          <w:p w14:paraId="6B35AFDA" w14:textId="77777777" w:rsidR="00D97933" w:rsidRPr="00D97933" w:rsidRDefault="00D97933" w:rsidP="00540403">
            <w:pPr>
              <w:jc w:val="center"/>
            </w:pPr>
            <w:r w:rsidRPr="00D97933">
              <w:t>2715704.37</w:t>
            </w:r>
          </w:p>
        </w:tc>
        <w:tc>
          <w:tcPr>
            <w:tcW w:w="1595" w:type="dxa"/>
            <w:vAlign w:val="bottom"/>
          </w:tcPr>
          <w:p w14:paraId="05A81EB5" w14:textId="77777777" w:rsidR="00D97933" w:rsidRPr="00D97933" w:rsidRDefault="00D97933" w:rsidP="00540403">
            <w:pPr>
              <w:jc w:val="center"/>
            </w:pPr>
            <w:r w:rsidRPr="00D97933">
              <w:t>29.22</w:t>
            </w:r>
          </w:p>
        </w:tc>
        <w:tc>
          <w:tcPr>
            <w:tcW w:w="2204" w:type="dxa"/>
            <w:vAlign w:val="bottom"/>
          </w:tcPr>
          <w:p w14:paraId="1DAEB76F" w14:textId="77777777" w:rsidR="00D97933" w:rsidRPr="00D97933" w:rsidRDefault="00D97933" w:rsidP="00540403">
            <w:pPr>
              <w:jc w:val="center"/>
            </w:pPr>
            <w:r w:rsidRPr="00D97933">
              <w:t>58° 24' 15''</w:t>
            </w:r>
          </w:p>
        </w:tc>
      </w:tr>
      <w:tr w:rsidR="00D97933" w:rsidRPr="00D97933" w14:paraId="3B765E18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62F9DD3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C66CE4" w14:textId="77777777" w:rsidR="00D97933" w:rsidRPr="00D97933" w:rsidRDefault="00D97933" w:rsidP="00540403">
            <w:pPr>
              <w:jc w:val="center"/>
            </w:pPr>
            <w:r w:rsidRPr="00D97933">
              <w:t>853871.94</w:t>
            </w:r>
          </w:p>
        </w:tc>
        <w:tc>
          <w:tcPr>
            <w:tcW w:w="1983" w:type="dxa"/>
            <w:vAlign w:val="bottom"/>
          </w:tcPr>
          <w:p w14:paraId="564C1402" w14:textId="77777777" w:rsidR="00D97933" w:rsidRPr="00D97933" w:rsidRDefault="00D97933" w:rsidP="00540403">
            <w:pPr>
              <w:jc w:val="center"/>
            </w:pPr>
            <w:r w:rsidRPr="00D97933">
              <w:t>2715729.26</w:t>
            </w:r>
          </w:p>
        </w:tc>
        <w:tc>
          <w:tcPr>
            <w:tcW w:w="1595" w:type="dxa"/>
            <w:vAlign w:val="bottom"/>
          </w:tcPr>
          <w:p w14:paraId="3FA87EDF" w14:textId="77777777" w:rsidR="00D97933" w:rsidRPr="00D97933" w:rsidRDefault="00D97933" w:rsidP="00540403">
            <w:pPr>
              <w:jc w:val="center"/>
            </w:pPr>
            <w:r w:rsidRPr="00D97933">
              <w:t>10.49</w:t>
            </w:r>
          </w:p>
        </w:tc>
        <w:tc>
          <w:tcPr>
            <w:tcW w:w="2204" w:type="dxa"/>
            <w:vAlign w:val="bottom"/>
          </w:tcPr>
          <w:p w14:paraId="3E180B4D" w14:textId="77777777" w:rsidR="00D97933" w:rsidRPr="00D97933" w:rsidRDefault="00D97933" w:rsidP="00540403">
            <w:pPr>
              <w:jc w:val="center"/>
            </w:pPr>
            <w:r w:rsidRPr="00D97933">
              <w:t>68° 49' 03''</w:t>
            </w:r>
          </w:p>
        </w:tc>
      </w:tr>
      <w:tr w:rsidR="00D97933" w:rsidRPr="00D97933" w14:paraId="76A064E6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7047F62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297A314" w14:textId="77777777" w:rsidR="00D97933" w:rsidRPr="00D97933" w:rsidRDefault="00D97933" w:rsidP="00540403">
            <w:pPr>
              <w:jc w:val="center"/>
            </w:pPr>
            <w:r w:rsidRPr="00D97933">
              <w:t>853875.73</w:t>
            </w:r>
          </w:p>
        </w:tc>
        <w:tc>
          <w:tcPr>
            <w:tcW w:w="1983" w:type="dxa"/>
            <w:vAlign w:val="bottom"/>
          </w:tcPr>
          <w:p w14:paraId="5E57ECE3" w14:textId="77777777" w:rsidR="00D97933" w:rsidRPr="00D97933" w:rsidRDefault="00D97933" w:rsidP="00540403">
            <w:pPr>
              <w:jc w:val="center"/>
            </w:pPr>
            <w:r w:rsidRPr="00D97933">
              <w:t>2715739.04</w:t>
            </w:r>
          </w:p>
        </w:tc>
        <w:tc>
          <w:tcPr>
            <w:tcW w:w="1595" w:type="dxa"/>
            <w:vAlign w:val="bottom"/>
          </w:tcPr>
          <w:p w14:paraId="6E27AA43" w14:textId="77777777" w:rsidR="00D97933" w:rsidRPr="00D97933" w:rsidRDefault="00D97933" w:rsidP="00540403">
            <w:pPr>
              <w:jc w:val="center"/>
            </w:pPr>
            <w:r w:rsidRPr="00D97933">
              <w:t>56.08</w:t>
            </w:r>
          </w:p>
        </w:tc>
        <w:tc>
          <w:tcPr>
            <w:tcW w:w="2204" w:type="dxa"/>
            <w:vAlign w:val="bottom"/>
          </w:tcPr>
          <w:p w14:paraId="02BBB877" w14:textId="77777777" w:rsidR="00D97933" w:rsidRPr="00D97933" w:rsidRDefault="00D97933" w:rsidP="00540403">
            <w:pPr>
              <w:jc w:val="center"/>
            </w:pPr>
            <w:r w:rsidRPr="00D97933">
              <w:t>150° 28' 05''</w:t>
            </w:r>
          </w:p>
        </w:tc>
      </w:tr>
      <w:tr w:rsidR="00D97933" w:rsidRPr="00D97933" w14:paraId="2E96ACA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4BCA31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0985CF2" w14:textId="77777777" w:rsidR="00D97933" w:rsidRPr="00D97933" w:rsidRDefault="00D97933" w:rsidP="0054040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60326AA9" w14:textId="77777777" w:rsidR="00D97933" w:rsidRPr="00D97933" w:rsidRDefault="00D97933" w:rsidP="0054040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0932AF76" w14:textId="77777777" w:rsidR="00D97933" w:rsidRPr="00D97933" w:rsidRDefault="00D97933" w:rsidP="00540403">
            <w:pPr>
              <w:jc w:val="center"/>
            </w:pPr>
            <w:r w:rsidRPr="00D97933">
              <w:t>28.49</w:t>
            </w:r>
          </w:p>
        </w:tc>
        <w:tc>
          <w:tcPr>
            <w:tcW w:w="2204" w:type="dxa"/>
            <w:vAlign w:val="bottom"/>
          </w:tcPr>
          <w:p w14:paraId="78820214" w14:textId="77777777" w:rsidR="00D97933" w:rsidRPr="00D97933" w:rsidRDefault="00D97933" w:rsidP="00540403">
            <w:pPr>
              <w:jc w:val="center"/>
            </w:pPr>
            <w:r w:rsidRPr="00D97933">
              <w:t>240° 27' 26''</w:t>
            </w:r>
          </w:p>
        </w:tc>
      </w:tr>
      <w:tr w:rsidR="00D97933" w:rsidRPr="00D97933" w14:paraId="73B84A8D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656A7861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09908CA" w14:textId="77777777" w:rsidR="00D97933" w:rsidRPr="00D97933" w:rsidRDefault="00D97933" w:rsidP="00540403">
            <w:pPr>
              <w:jc w:val="center"/>
            </w:pPr>
            <w:r w:rsidRPr="00D97933">
              <w:t>853812.89</w:t>
            </w:r>
          </w:p>
        </w:tc>
        <w:tc>
          <w:tcPr>
            <w:tcW w:w="1983" w:type="dxa"/>
            <w:vAlign w:val="bottom"/>
          </w:tcPr>
          <w:p w14:paraId="49F30845" w14:textId="77777777" w:rsidR="00D97933" w:rsidRPr="00D97933" w:rsidRDefault="00D97933" w:rsidP="00540403">
            <w:pPr>
              <w:jc w:val="center"/>
            </w:pPr>
            <w:r w:rsidRPr="00D97933">
              <w:t>2715741.89</w:t>
            </w:r>
          </w:p>
        </w:tc>
        <w:tc>
          <w:tcPr>
            <w:tcW w:w="1595" w:type="dxa"/>
            <w:vAlign w:val="bottom"/>
          </w:tcPr>
          <w:p w14:paraId="0B912592" w14:textId="77777777" w:rsidR="00D97933" w:rsidRPr="00D97933" w:rsidRDefault="00D97933" w:rsidP="00540403">
            <w:pPr>
              <w:jc w:val="center"/>
            </w:pPr>
            <w:r w:rsidRPr="00D97933">
              <w:t>57.63</w:t>
            </w:r>
          </w:p>
        </w:tc>
        <w:tc>
          <w:tcPr>
            <w:tcW w:w="2204" w:type="dxa"/>
            <w:vAlign w:val="bottom"/>
          </w:tcPr>
          <w:p w14:paraId="5A5B1819" w14:textId="77777777" w:rsidR="00D97933" w:rsidRPr="00D97933" w:rsidRDefault="00D97933" w:rsidP="00540403">
            <w:pPr>
              <w:jc w:val="center"/>
            </w:pPr>
            <w:r w:rsidRPr="00D97933">
              <w:t>319° 22' 38''</w:t>
            </w:r>
          </w:p>
        </w:tc>
      </w:tr>
      <w:tr w:rsidR="00D97933" w:rsidRPr="00D97933" w14:paraId="23FD298B" w14:textId="77777777" w:rsidTr="00D97933">
        <w:trPr>
          <w:jc w:val="center"/>
        </w:trPr>
        <w:tc>
          <w:tcPr>
            <w:tcW w:w="9349" w:type="dxa"/>
            <w:gridSpan w:val="5"/>
          </w:tcPr>
          <w:p w14:paraId="0010EA67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:ЗУ14</w:t>
            </w:r>
          </w:p>
        </w:tc>
      </w:tr>
      <w:tr w:rsidR="00D97933" w:rsidRPr="00D97933" w14:paraId="09DE5959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22F6ED9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0BC4889" w14:textId="77777777" w:rsidR="00D97933" w:rsidRPr="00D97933" w:rsidRDefault="00D97933" w:rsidP="00540403">
            <w:pPr>
              <w:jc w:val="center"/>
            </w:pPr>
            <w:r w:rsidRPr="00D97933">
              <w:t>853888.65</w:t>
            </w:r>
          </w:p>
        </w:tc>
        <w:tc>
          <w:tcPr>
            <w:tcW w:w="1983" w:type="dxa"/>
            <w:vAlign w:val="bottom"/>
          </w:tcPr>
          <w:p w14:paraId="4237711B" w14:textId="77777777" w:rsidR="00D97933" w:rsidRPr="00D97933" w:rsidRDefault="00D97933" w:rsidP="00540403">
            <w:pPr>
              <w:jc w:val="center"/>
            </w:pPr>
            <w:r w:rsidRPr="00D97933">
              <w:t>2715745.42</w:t>
            </w:r>
          </w:p>
        </w:tc>
        <w:tc>
          <w:tcPr>
            <w:tcW w:w="1595" w:type="dxa"/>
            <w:vAlign w:val="bottom"/>
          </w:tcPr>
          <w:p w14:paraId="63FB01A2" w14:textId="77777777" w:rsidR="00D97933" w:rsidRPr="00D97933" w:rsidRDefault="00D97933" w:rsidP="00540403">
            <w:pPr>
              <w:jc w:val="center"/>
            </w:pPr>
            <w:r w:rsidRPr="00D97933">
              <w:t>19.43</w:t>
            </w:r>
          </w:p>
        </w:tc>
        <w:tc>
          <w:tcPr>
            <w:tcW w:w="2204" w:type="dxa"/>
            <w:vAlign w:val="bottom"/>
          </w:tcPr>
          <w:p w14:paraId="2F7A821D" w14:textId="77777777" w:rsidR="00D97933" w:rsidRPr="00D97933" w:rsidRDefault="00D97933" w:rsidP="00540403">
            <w:pPr>
              <w:jc w:val="center"/>
            </w:pPr>
            <w:r w:rsidRPr="00D97933">
              <w:t>65° 33' 31''</w:t>
            </w:r>
          </w:p>
        </w:tc>
      </w:tr>
      <w:tr w:rsidR="00D97933" w:rsidRPr="00D97933" w14:paraId="09E2F66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2165166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D3D7406" w14:textId="77777777" w:rsidR="00D97933" w:rsidRPr="00D97933" w:rsidRDefault="00D97933" w:rsidP="00540403">
            <w:pPr>
              <w:jc w:val="center"/>
            </w:pPr>
            <w:r w:rsidRPr="00D97933">
              <w:t>853896.69</w:t>
            </w:r>
          </w:p>
        </w:tc>
        <w:tc>
          <w:tcPr>
            <w:tcW w:w="1983" w:type="dxa"/>
            <w:vAlign w:val="bottom"/>
          </w:tcPr>
          <w:p w14:paraId="5998C5F9" w14:textId="77777777" w:rsidR="00D97933" w:rsidRPr="00D97933" w:rsidRDefault="00D97933" w:rsidP="00540403">
            <w:pPr>
              <w:jc w:val="center"/>
            </w:pPr>
            <w:r w:rsidRPr="00D97933">
              <w:t>2715763.11</w:t>
            </w:r>
          </w:p>
        </w:tc>
        <w:tc>
          <w:tcPr>
            <w:tcW w:w="1595" w:type="dxa"/>
            <w:vAlign w:val="bottom"/>
          </w:tcPr>
          <w:p w14:paraId="54EFB959" w14:textId="77777777" w:rsidR="00D97933" w:rsidRPr="00D97933" w:rsidRDefault="00D97933" w:rsidP="00540403">
            <w:pPr>
              <w:jc w:val="center"/>
            </w:pPr>
            <w:r w:rsidRPr="00D97933">
              <w:t>8.06</w:t>
            </w:r>
          </w:p>
        </w:tc>
        <w:tc>
          <w:tcPr>
            <w:tcW w:w="2204" w:type="dxa"/>
            <w:vAlign w:val="bottom"/>
          </w:tcPr>
          <w:p w14:paraId="0BA667A6" w14:textId="77777777" w:rsidR="00D97933" w:rsidRPr="00D97933" w:rsidRDefault="00D97933" w:rsidP="00540403">
            <w:pPr>
              <w:jc w:val="center"/>
            </w:pPr>
            <w:r w:rsidRPr="00D97933">
              <w:t>60° 49' 41''</w:t>
            </w:r>
          </w:p>
        </w:tc>
      </w:tr>
      <w:tr w:rsidR="00D97933" w:rsidRPr="00D97933" w14:paraId="76D45879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3131ED0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F91EC26" w14:textId="77777777" w:rsidR="00D97933" w:rsidRPr="00D97933" w:rsidRDefault="00D97933" w:rsidP="00540403">
            <w:pPr>
              <w:jc w:val="center"/>
            </w:pPr>
            <w:r w:rsidRPr="00D97933">
              <w:t>853900.62</w:t>
            </w:r>
          </w:p>
        </w:tc>
        <w:tc>
          <w:tcPr>
            <w:tcW w:w="1983" w:type="dxa"/>
            <w:vAlign w:val="bottom"/>
          </w:tcPr>
          <w:p w14:paraId="4C1D5ECC" w14:textId="77777777" w:rsidR="00D97933" w:rsidRPr="00D97933" w:rsidRDefault="00D97933" w:rsidP="00540403">
            <w:pPr>
              <w:jc w:val="center"/>
            </w:pPr>
            <w:r w:rsidRPr="00D97933">
              <w:t>2715770.15</w:t>
            </w:r>
          </w:p>
        </w:tc>
        <w:tc>
          <w:tcPr>
            <w:tcW w:w="1595" w:type="dxa"/>
            <w:vAlign w:val="bottom"/>
          </w:tcPr>
          <w:p w14:paraId="1DCA8EA7" w14:textId="77777777" w:rsidR="00D97933" w:rsidRPr="00D97933" w:rsidRDefault="00D97933" w:rsidP="00540403">
            <w:pPr>
              <w:jc w:val="center"/>
            </w:pPr>
            <w:r w:rsidRPr="00D97933">
              <w:t>8.83</w:t>
            </w:r>
          </w:p>
        </w:tc>
        <w:tc>
          <w:tcPr>
            <w:tcW w:w="2204" w:type="dxa"/>
            <w:vAlign w:val="bottom"/>
          </w:tcPr>
          <w:p w14:paraId="7ECF6EA3" w14:textId="77777777" w:rsidR="00D97933" w:rsidRPr="00D97933" w:rsidRDefault="00D97933" w:rsidP="00540403">
            <w:pPr>
              <w:jc w:val="center"/>
            </w:pPr>
            <w:r w:rsidRPr="00D97933">
              <w:t>145° 31' 06''</w:t>
            </w:r>
          </w:p>
        </w:tc>
      </w:tr>
      <w:tr w:rsidR="00D97933" w:rsidRPr="00D97933" w14:paraId="5F20319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B532480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FAC16CB" w14:textId="77777777" w:rsidR="00D97933" w:rsidRPr="00D97933" w:rsidRDefault="00D97933" w:rsidP="00540403">
            <w:pPr>
              <w:jc w:val="center"/>
            </w:pPr>
            <w:r w:rsidRPr="00D97933">
              <w:t>853893.34</w:t>
            </w:r>
          </w:p>
        </w:tc>
        <w:tc>
          <w:tcPr>
            <w:tcW w:w="1983" w:type="dxa"/>
            <w:vAlign w:val="bottom"/>
          </w:tcPr>
          <w:p w14:paraId="17F350DA" w14:textId="77777777" w:rsidR="00D97933" w:rsidRPr="00D97933" w:rsidRDefault="00D97933" w:rsidP="00540403">
            <w:pPr>
              <w:jc w:val="center"/>
            </w:pPr>
            <w:r w:rsidRPr="00D97933">
              <w:t>2715775.15</w:t>
            </w:r>
          </w:p>
        </w:tc>
        <w:tc>
          <w:tcPr>
            <w:tcW w:w="1595" w:type="dxa"/>
            <w:vAlign w:val="bottom"/>
          </w:tcPr>
          <w:p w14:paraId="6C716C45" w14:textId="77777777" w:rsidR="00D97933" w:rsidRPr="00D97933" w:rsidRDefault="00D97933" w:rsidP="00540403">
            <w:pPr>
              <w:jc w:val="center"/>
            </w:pPr>
            <w:r w:rsidRPr="00D97933">
              <w:t>17.58</w:t>
            </w:r>
          </w:p>
        </w:tc>
        <w:tc>
          <w:tcPr>
            <w:tcW w:w="2204" w:type="dxa"/>
            <w:vAlign w:val="bottom"/>
          </w:tcPr>
          <w:p w14:paraId="5653924B" w14:textId="77777777" w:rsidR="00D97933" w:rsidRPr="00D97933" w:rsidRDefault="00D97933" w:rsidP="00540403">
            <w:pPr>
              <w:jc w:val="center"/>
            </w:pPr>
            <w:r w:rsidRPr="00D97933">
              <w:t>153° 35' 43''</w:t>
            </w:r>
          </w:p>
        </w:tc>
      </w:tr>
      <w:tr w:rsidR="00D97933" w:rsidRPr="00D97933" w14:paraId="12679595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711A7E36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2068C518" w14:textId="77777777" w:rsidR="00D97933" w:rsidRPr="00D97933" w:rsidRDefault="00D97933" w:rsidP="00540403">
            <w:pPr>
              <w:jc w:val="center"/>
            </w:pPr>
            <w:r w:rsidRPr="00D97933">
              <w:t>853877.59</w:t>
            </w:r>
          </w:p>
        </w:tc>
        <w:tc>
          <w:tcPr>
            <w:tcW w:w="1983" w:type="dxa"/>
            <w:vAlign w:val="bottom"/>
          </w:tcPr>
          <w:p w14:paraId="6E5DFDB6" w14:textId="77777777" w:rsidR="00D97933" w:rsidRPr="00D97933" w:rsidRDefault="00D97933" w:rsidP="00540403">
            <w:pPr>
              <w:jc w:val="center"/>
            </w:pPr>
            <w:r w:rsidRPr="00D97933">
              <w:t>2715782.97</w:t>
            </w:r>
          </w:p>
        </w:tc>
        <w:tc>
          <w:tcPr>
            <w:tcW w:w="1595" w:type="dxa"/>
            <w:vAlign w:val="bottom"/>
          </w:tcPr>
          <w:p w14:paraId="26DB20B6" w14:textId="77777777" w:rsidR="00D97933" w:rsidRPr="00D97933" w:rsidRDefault="00D97933" w:rsidP="00540403">
            <w:pPr>
              <w:jc w:val="center"/>
            </w:pPr>
            <w:r w:rsidRPr="00D97933">
              <w:t>36.15</w:t>
            </w:r>
          </w:p>
        </w:tc>
        <w:tc>
          <w:tcPr>
            <w:tcW w:w="2204" w:type="dxa"/>
            <w:vAlign w:val="bottom"/>
          </w:tcPr>
          <w:p w14:paraId="3F82A7AE" w14:textId="77777777" w:rsidR="00D97933" w:rsidRPr="00D97933" w:rsidRDefault="00D97933" w:rsidP="00540403">
            <w:pPr>
              <w:jc w:val="center"/>
            </w:pPr>
            <w:r w:rsidRPr="00D97933">
              <w:t>154° 51' 10''</w:t>
            </w:r>
          </w:p>
        </w:tc>
      </w:tr>
      <w:tr w:rsidR="00D97933" w:rsidRPr="00D97933" w14:paraId="208FAC6C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2AE220AA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6</w:t>
            </w:r>
          </w:p>
        </w:tc>
        <w:tc>
          <w:tcPr>
            <w:tcW w:w="2149" w:type="dxa"/>
            <w:vAlign w:val="bottom"/>
          </w:tcPr>
          <w:p w14:paraId="400BE1B0" w14:textId="77777777" w:rsidR="00D97933" w:rsidRPr="00D97933" w:rsidRDefault="00D97933" w:rsidP="00540403">
            <w:pPr>
              <w:jc w:val="center"/>
            </w:pPr>
            <w:r w:rsidRPr="00D97933">
              <w:t>853844.87</w:t>
            </w:r>
          </w:p>
        </w:tc>
        <w:tc>
          <w:tcPr>
            <w:tcW w:w="1983" w:type="dxa"/>
            <w:vAlign w:val="bottom"/>
          </w:tcPr>
          <w:p w14:paraId="22DE052A" w14:textId="77777777" w:rsidR="00D97933" w:rsidRPr="00D97933" w:rsidRDefault="00D97933" w:rsidP="00540403">
            <w:pPr>
              <w:jc w:val="center"/>
            </w:pPr>
            <w:r w:rsidRPr="00D97933">
              <w:t>2715798.33</w:t>
            </w:r>
          </w:p>
        </w:tc>
        <w:tc>
          <w:tcPr>
            <w:tcW w:w="1595" w:type="dxa"/>
            <w:vAlign w:val="bottom"/>
          </w:tcPr>
          <w:p w14:paraId="3A78E923" w14:textId="77777777" w:rsidR="00D97933" w:rsidRPr="00D97933" w:rsidRDefault="00D97933" w:rsidP="00540403">
            <w:pPr>
              <w:jc w:val="center"/>
            </w:pPr>
            <w:r w:rsidRPr="00D97933">
              <w:t>36.38</w:t>
            </w:r>
          </w:p>
        </w:tc>
        <w:tc>
          <w:tcPr>
            <w:tcW w:w="2204" w:type="dxa"/>
            <w:vAlign w:val="bottom"/>
          </w:tcPr>
          <w:p w14:paraId="4B94A520" w14:textId="77777777" w:rsidR="00D97933" w:rsidRPr="00D97933" w:rsidRDefault="00D97933" w:rsidP="00540403">
            <w:pPr>
              <w:jc w:val="center"/>
            </w:pPr>
            <w:r w:rsidRPr="00D97933">
              <w:t>240° 28' 05''</w:t>
            </w:r>
          </w:p>
        </w:tc>
      </w:tr>
      <w:tr w:rsidR="00D97933" w:rsidRPr="00D97933" w14:paraId="62AC571F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42D65F03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507BD46" w14:textId="77777777" w:rsidR="00D97933" w:rsidRPr="00D97933" w:rsidRDefault="00D97933" w:rsidP="0054040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04F4EF57" w14:textId="77777777" w:rsidR="00D97933" w:rsidRPr="00D97933" w:rsidRDefault="00D97933" w:rsidP="0054040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438E85F7" w14:textId="77777777" w:rsidR="00D97933" w:rsidRPr="00D97933" w:rsidRDefault="00D97933" w:rsidP="00540403">
            <w:pPr>
              <w:jc w:val="center"/>
            </w:pPr>
            <w:r w:rsidRPr="00D97933">
              <w:t>56.08</w:t>
            </w:r>
          </w:p>
        </w:tc>
        <w:tc>
          <w:tcPr>
            <w:tcW w:w="2204" w:type="dxa"/>
            <w:vAlign w:val="bottom"/>
          </w:tcPr>
          <w:p w14:paraId="4DB638C2" w14:textId="77777777" w:rsidR="00D97933" w:rsidRPr="00D97933" w:rsidRDefault="00D97933" w:rsidP="00540403">
            <w:pPr>
              <w:jc w:val="center"/>
            </w:pPr>
            <w:r w:rsidRPr="00D97933">
              <w:t>330° 28' 05''</w:t>
            </w:r>
          </w:p>
        </w:tc>
      </w:tr>
      <w:tr w:rsidR="00D97933" w:rsidRPr="00D97933" w14:paraId="7D94EAEC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089728A4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29FED008" w14:textId="77777777" w:rsidR="00D97933" w:rsidRPr="00D97933" w:rsidRDefault="00D97933" w:rsidP="00540403">
            <w:pPr>
              <w:jc w:val="center"/>
            </w:pPr>
            <w:r w:rsidRPr="00D97933">
              <w:t>853875.73</w:t>
            </w:r>
          </w:p>
        </w:tc>
        <w:tc>
          <w:tcPr>
            <w:tcW w:w="1983" w:type="dxa"/>
            <w:vAlign w:val="bottom"/>
          </w:tcPr>
          <w:p w14:paraId="2F7F7C14" w14:textId="77777777" w:rsidR="00D97933" w:rsidRPr="00D97933" w:rsidRDefault="00D97933" w:rsidP="00540403">
            <w:pPr>
              <w:jc w:val="center"/>
            </w:pPr>
            <w:r w:rsidRPr="00D97933">
              <w:t>2715739.04</w:t>
            </w:r>
          </w:p>
        </w:tc>
        <w:tc>
          <w:tcPr>
            <w:tcW w:w="1595" w:type="dxa"/>
            <w:vAlign w:val="bottom"/>
          </w:tcPr>
          <w:p w14:paraId="48C7D572" w14:textId="77777777" w:rsidR="00D97933" w:rsidRPr="00D97933" w:rsidRDefault="00D97933" w:rsidP="00540403">
            <w:pPr>
              <w:jc w:val="center"/>
            </w:pPr>
            <w:r w:rsidRPr="00D97933">
              <w:t>4.2</w:t>
            </w:r>
          </w:p>
        </w:tc>
        <w:tc>
          <w:tcPr>
            <w:tcW w:w="2204" w:type="dxa"/>
            <w:vAlign w:val="bottom"/>
          </w:tcPr>
          <w:p w14:paraId="35544983" w14:textId="77777777" w:rsidR="00D97933" w:rsidRPr="00D97933" w:rsidRDefault="00D97933" w:rsidP="00540403">
            <w:pPr>
              <w:jc w:val="center"/>
            </w:pPr>
            <w:r w:rsidRPr="00D97933">
              <w:t>68° 48' 21''</w:t>
            </w:r>
          </w:p>
        </w:tc>
      </w:tr>
      <w:tr w:rsidR="00D97933" w:rsidRPr="00D97933" w14:paraId="6B3CF507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50552C0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484462B2" w14:textId="77777777" w:rsidR="00D97933" w:rsidRPr="00D97933" w:rsidRDefault="00D97933" w:rsidP="00540403">
            <w:pPr>
              <w:jc w:val="center"/>
            </w:pPr>
            <w:r w:rsidRPr="00D97933">
              <w:t>853877.25</w:t>
            </w:r>
          </w:p>
        </w:tc>
        <w:tc>
          <w:tcPr>
            <w:tcW w:w="1983" w:type="dxa"/>
            <w:vAlign w:val="bottom"/>
          </w:tcPr>
          <w:p w14:paraId="028B236E" w14:textId="77777777" w:rsidR="00D97933" w:rsidRPr="00D97933" w:rsidRDefault="00D97933" w:rsidP="00540403">
            <w:pPr>
              <w:jc w:val="center"/>
            </w:pPr>
            <w:r w:rsidRPr="00D97933">
              <w:t>2715742.96</w:t>
            </w:r>
          </w:p>
        </w:tc>
        <w:tc>
          <w:tcPr>
            <w:tcW w:w="1595" w:type="dxa"/>
            <w:vAlign w:val="bottom"/>
          </w:tcPr>
          <w:p w14:paraId="2EDAE17E" w14:textId="77777777" w:rsidR="00D97933" w:rsidRPr="00D97933" w:rsidRDefault="00D97933" w:rsidP="00540403">
            <w:pPr>
              <w:jc w:val="center"/>
            </w:pPr>
            <w:r w:rsidRPr="00D97933">
              <w:t>1.87</w:t>
            </w:r>
          </w:p>
        </w:tc>
        <w:tc>
          <w:tcPr>
            <w:tcW w:w="2204" w:type="dxa"/>
            <w:vAlign w:val="bottom"/>
          </w:tcPr>
          <w:p w14:paraId="1E0970E6" w14:textId="77777777" w:rsidR="00D97933" w:rsidRPr="00D97933" w:rsidRDefault="00D97933" w:rsidP="00540403">
            <w:pPr>
              <w:jc w:val="center"/>
            </w:pPr>
            <w:r w:rsidRPr="00D97933">
              <w:t>62° 11' 55''</w:t>
            </w:r>
          </w:p>
        </w:tc>
      </w:tr>
      <w:tr w:rsidR="00D97933" w:rsidRPr="00D97933" w14:paraId="2116B14B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C9106B4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02BAF64B" w14:textId="77777777" w:rsidR="00D97933" w:rsidRPr="00D97933" w:rsidRDefault="00D97933" w:rsidP="00540403">
            <w:pPr>
              <w:jc w:val="center"/>
            </w:pPr>
            <w:r w:rsidRPr="00D97933">
              <w:t>853878.12</w:t>
            </w:r>
          </w:p>
        </w:tc>
        <w:tc>
          <w:tcPr>
            <w:tcW w:w="1983" w:type="dxa"/>
            <w:vAlign w:val="bottom"/>
          </w:tcPr>
          <w:p w14:paraId="598758FC" w14:textId="77777777" w:rsidR="00D97933" w:rsidRPr="00D97933" w:rsidRDefault="00D97933" w:rsidP="00540403">
            <w:pPr>
              <w:jc w:val="center"/>
            </w:pPr>
            <w:r w:rsidRPr="00D97933">
              <w:t>2715744.61</w:t>
            </w:r>
          </w:p>
        </w:tc>
        <w:tc>
          <w:tcPr>
            <w:tcW w:w="1595" w:type="dxa"/>
            <w:vAlign w:val="bottom"/>
          </w:tcPr>
          <w:p w14:paraId="386DAF2A" w14:textId="77777777" w:rsidR="00D97933" w:rsidRPr="00D97933" w:rsidRDefault="00D97933" w:rsidP="00540403">
            <w:pPr>
              <w:jc w:val="center"/>
            </w:pPr>
            <w:r w:rsidRPr="00D97933">
              <w:t>2.35</w:t>
            </w:r>
          </w:p>
        </w:tc>
        <w:tc>
          <w:tcPr>
            <w:tcW w:w="2204" w:type="dxa"/>
            <w:vAlign w:val="bottom"/>
          </w:tcPr>
          <w:p w14:paraId="62E5B326" w14:textId="77777777" w:rsidR="00D97933" w:rsidRPr="00D97933" w:rsidRDefault="00D97933" w:rsidP="00540403">
            <w:pPr>
              <w:jc w:val="center"/>
            </w:pPr>
            <w:r w:rsidRPr="00D97933">
              <w:t>66° 42' 20''</w:t>
            </w:r>
          </w:p>
        </w:tc>
      </w:tr>
      <w:tr w:rsidR="00D97933" w:rsidRPr="00D97933" w14:paraId="14ABC9C2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7E9C40B7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4B6BAEB5" w14:textId="77777777" w:rsidR="00D97933" w:rsidRPr="00D97933" w:rsidRDefault="00D97933" w:rsidP="00540403">
            <w:pPr>
              <w:jc w:val="center"/>
            </w:pPr>
            <w:r w:rsidRPr="00D97933">
              <w:t>853879.05</w:t>
            </w:r>
          </w:p>
        </w:tc>
        <w:tc>
          <w:tcPr>
            <w:tcW w:w="1983" w:type="dxa"/>
            <w:vAlign w:val="bottom"/>
          </w:tcPr>
          <w:p w14:paraId="7D1A23E7" w14:textId="77777777" w:rsidR="00D97933" w:rsidRPr="00D97933" w:rsidRDefault="00D97933" w:rsidP="00540403">
            <w:pPr>
              <w:jc w:val="center"/>
            </w:pPr>
            <w:r w:rsidRPr="00D97933">
              <w:t>2715746.77</w:t>
            </w:r>
          </w:p>
        </w:tc>
        <w:tc>
          <w:tcPr>
            <w:tcW w:w="1595" w:type="dxa"/>
            <w:vAlign w:val="bottom"/>
          </w:tcPr>
          <w:p w14:paraId="6EE04010" w14:textId="77777777" w:rsidR="00D97933" w:rsidRPr="00D97933" w:rsidRDefault="00D97933" w:rsidP="00540403">
            <w:pPr>
              <w:jc w:val="center"/>
            </w:pPr>
            <w:r w:rsidRPr="00D97933">
              <w:t>2.82</w:t>
            </w:r>
          </w:p>
        </w:tc>
        <w:tc>
          <w:tcPr>
            <w:tcW w:w="2204" w:type="dxa"/>
            <w:vAlign w:val="bottom"/>
          </w:tcPr>
          <w:p w14:paraId="2C069C6D" w14:textId="77777777" w:rsidR="00D97933" w:rsidRPr="00D97933" w:rsidRDefault="00D97933" w:rsidP="00540403">
            <w:pPr>
              <w:jc w:val="center"/>
            </w:pPr>
            <w:r w:rsidRPr="00D97933">
              <w:t>57° 09' 18''</w:t>
            </w:r>
          </w:p>
        </w:tc>
      </w:tr>
      <w:tr w:rsidR="00D97933" w:rsidRPr="00D97933" w14:paraId="1CF551BC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D67C7E2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12</w:t>
            </w:r>
          </w:p>
        </w:tc>
        <w:tc>
          <w:tcPr>
            <w:tcW w:w="2149" w:type="dxa"/>
            <w:vAlign w:val="bottom"/>
          </w:tcPr>
          <w:p w14:paraId="316BE99E" w14:textId="77777777" w:rsidR="00D97933" w:rsidRPr="00D97933" w:rsidRDefault="00D97933" w:rsidP="00540403">
            <w:pPr>
              <w:jc w:val="center"/>
            </w:pPr>
            <w:r w:rsidRPr="00D97933">
              <w:t>853880.58</w:t>
            </w:r>
          </w:p>
        </w:tc>
        <w:tc>
          <w:tcPr>
            <w:tcW w:w="1983" w:type="dxa"/>
            <w:vAlign w:val="bottom"/>
          </w:tcPr>
          <w:p w14:paraId="13EE14F0" w14:textId="77777777" w:rsidR="00D97933" w:rsidRPr="00D97933" w:rsidRDefault="00D97933" w:rsidP="00540403">
            <w:pPr>
              <w:jc w:val="center"/>
            </w:pPr>
            <w:r w:rsidRPr="00D97933">
              <w:t>2715749.14</w:t>
            </w:r>
          </w:p>
        </w:tc>
        <w:tc>
          <w:tcPr>
            <w:tcW w:w="1595" w:type="dxa"/>
            <w:vAlign w:val="bottom"/>
          </w:tcPr>
          <w:p w14:paraId="2FA5FA0E" w14:textId="77777777" w:rsidR="00D97933" w:rsidRPr="00D97933" w:rsidRDefault="00D97933" w:rsidP="00540403">
            <w:pPr>
              <w:jc w:val="center"/>
            </w:pPr>
            <w:r w:rsidRPr="00D97933">
              <w:t>8.89</w:t>
            </w:r>
          </w:p>
        </w:tc>
        <w:tc>
          <w:tcPr>
            <w:tcW w:w="2204" w:type="dxa"/>
            <w:vAlign w:val="bottom"/>
          </w:tcPr>
          <w:p w14:paraId="0D76ADC7" w14:textId="77777777" w:rsidR="00D97933" w:rsidRPr="00D97933" w:rsidRDefault="00D97933" w:rsidP="00540403">
            <w:pPr>
              <w:jc w:val="center"/>
            </w:pPr>
            <w:r w:rsidRPr="00D97933">
              <w:t>335° 15' 07''</w:t>
            </w:r>
          </w:p>
        </w:tc>
      </w:tr>
      <w:tr w:rsidR="00D97933" w:rsidRPr="00D97933" w14:paraId="53926D93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0A4D53BF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:ЗУ15</w:t>
            </w:r>
          </w:p>
        </w:tc>
      </w:tr>
      <w:tr w:rsidR="00D97933" w:rsidRPr="00D97933" w14:paraId="6AAA65A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827A2B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F958E53" w14:textId="77777777" w:rsidR="00D97933" w:rsidRPr="00D97933" w:rsidRDefault="00D97933" w:rsidP="0054040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1781E3AA" w14:textId="77777777" w:rsidR="00D97933" w:rsidRPr="00D97933" w:rsidRDefault="00D97933" w:rsidP="0054040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6D07BE9B" w14:textId="77777777" w:rsidR="00D97933" w:rsidRPr="00D97933" w:rsidRDefault="00D97933" w:rsidP="00540403">
            <w:pPr>
              <w:jc w:val="center"/>
            </w:pPr>
            <w:r w:rsidRPr="00D97933">
              <w:t>75.47</w:t>
            </w:r>
          </w:p>
        </w:tc>
        <w:tc>
          <w:tcPr>
            <w:tcW w:w="2204" w:type="dxa"/>
            <w:vAlign w:val="bottom"/>
          </w:tcPr>
          <w:p w14:paraId="5D2835F2" w14:textId="77777777" w:rsidR="00D97933" w:rsidRPr="00D97933" w:rsidRDefault="00D97933" w:rsidP="00540403">
            <w:pPr>
              <w:jc w:val="center"/>
            </w:pPr>
            <w:r w:rsidRPr="00D97933">
              <w:t>141° 40' 37''</w:t>
            </w:r>
          </w:p>
        </w:tc>
      </w:tr>
      <w:tr w:rsidR="00D97933" w:rsidRPr="00D97933" w14:paraId="452D27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0A57E4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5DA7D59" w14:textId="77777777" w:rsidR="00D97933" w:rsidRPr="00D97933" w:rsidRDefault="00D97933" w:rsidP="00540403">
            <w:pPr>
              <w:jc w:val="center"/>
            </w:pPr>
            <w:r w:rsidRPr="00D97933">
              <w:t>853726.55</w:t>
            </w:r>
          </w:p>
        </w:tc>
        <w:tc>
          <w:tcPr>
            <w:tcW w:w="1983" w:type="dxa"/>
            <w:vAlign w:val="bottom"/>
          </w:tcPr>
          <w:p w14:paraId="5A07B006" w14:textId="77777777" w:rsidR="00D97933" w:rsidRPr="00D97933" w:rsidRDefault="00D97933" w:rsidP="00540403">
            <w:pPr>
              <w:jc w:val="center"/>
            </w:pPr>
            <w:r w:rsidRPr="00D97933">
              <w:t>2715767.44</w:t>
            </w:r>
          </w:p>
        </w:tc>
        <w:tc>
          <w:tcPr>
            <w:tcW w:w="1595" w:type="dxa"/>
            <w:vAlign w:val="bottom"/>
          </w:tcPr>
          <w:p w14:paraId="73F8B735" w14:textId="77777777" w:rsidR="00D97933" w:rsidRPr="00D97933" w:rsidRDefault="00D97933" w:rsidP="00540403">
            <w:pPr>
              <w:jc w:val="center"/>
            </w:pPr>
            <w:r w:rsidRPr="00D97933">
              <w:t>32.98</w:t>
            </w:r>
          </w:p>
        </w:tc>
        <w:tc>
          <w:tcPr>
            <w:tcW w:w="2204" w:type="dxa"/>
            <w:vAlign w:val="bottom"/>
          </w:tcPr>
          <w:p w14:paraId="27997513" w14:textId="77777777" w:rsidR="00D97933" w:rsidRPr="00D97933" w:rsidRDefault="00D97933" w:rsidP="00540403">
            <w:pPr>
              <w:jc w:val="center"/>
            </w:pPr>
            <w:r w:rsidRPr="00D97933">
              <w:t>231° 41' 05''</w:t>
            </w:r>
          </w:p>
        </w:tc>
      </w:tr>
      <w:tr w:rsidR="00D97933" w:rsidRPr="00D97933" w14:paraId="1AFEACA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4F66E7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12B9CFC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t>853706.</w:t>
            </w:r>
            <w:r w:rsidRPr="00D97933">
              <w:rPr>
                <w:lang w:val="en-US"/>
              </w:rPr>
              <w:t>09</w:t>
            </w:r>
          </w:p>
        </w:tc>
        <w:tc>
          <w:tcPr>
            <w:tcW w:w="1983" w:type="dxa"/>
            <w:vAlign w:val="bottom"/>
          </w:tcPr>
          <w:p w14:paraId="71324D21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t>2715741.5</w:t>
            </w:r>
            <w:r w:rsidRPr="00D97933">
              <w:rPr>
                <w:lang w:val="en-US"/>
              </w:rPr>
              <w:t>5</w:t>
            </w:r>
          </w:p>
        </w:tc>
        <w:tc>
          <w:tcPr>
            <w:tcW w:w="1595" w:type="dxa"/>
            <w:vAlign w:val="bottom"/>
          </w:tcPr>
          <w:p w14:paraId="31C5E62C" w14:textId="77777777" w:rsidR="00D97933" w:rsidRPr="00D97933" w:rsidRDefault="00D97933" w:rsidP="00540403">
            <w:pPr>
              <w:jc w:val="center"/>
            </w:pPr>
            <w:r w:rsidRPr="00D97933">
              <w:t>32.41</w:t>
            </w:r>
          </w:p>
        </w:tc>
        <w:tc>
          <w:tcPr>
            <w:tcW w:w="2204" w:type="dxa"/>
            <w:vAlign w:val="bottom"/>
          </w:tcPr>
          <w:p w14:paraId="101BF124" w14:textId="77777777" w:rsidR="00D97933" w:rsidRPr="00D97933" w:rsidRDefault="00D97933" w:rsidP="00540403">
            <w:pPr>
              <w:jc w:val="center"/>
            </w:pPr>
            <w:r w:rsidRPr="00D97933">
              <w:t>326° 21' 50''</w:t>
            </w:r>
          </w:p>
        </w:tc>
      </w:tr>
      <w:tr w:rsidR="00D97933" w:rsidRPr="00D97933" w14:paraId="0CADE1C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331DF9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4</w:t>
            </w:r>
          </w:p>
        </w:tc>
        <w:tc>
          <w:tcPr>
            <w:tcW w:w="2149" w:type="dxa"/>
            <w:vAlign w:val="bottom"/>
          </w:tcPr>
          <w:p w14:paraId="3F11AAFB" w14:textId="77777777" w:rsidR="00D97933" w:rsidRPr="00D97933" w:rsidRDefault="00D97933" w:rsidP="00540403">
            <w:pPr>
              <w:jc w:val="center"/>
            </w:pPr>
            <w:r w:rsidRPr="00D97933">
              <w:t>853733.08</w:t>
            </w:r>
          </w:p>
        </w:tc>
        <w:tc>
          <w:tcPr>
            <w:tcW w:w="1983" w:type="dxa"/>
            <w:vAlign w:val="bottom"/>
          </w:tcPr>
          <w:p w14:paraId="23D92AA3" w14:textId="77777777" w:rsidR="00D97933" w:rsidRPr="00D97933" w:rsidRDefault="00D97933" w:rsidP="00540403">
            <w:pPr>
              <w:jc w:val="center"/>
            </w:pPr>
            <w:r w:rsidRPr="00D97933">
              <w:t>2715723.61</w:t>
            </w:r>
          </w:p>
        </w:tc>
        <w:tc>
          <w:tcPr>
            <w:tcW w:w="1595" w:type="dxa"/>
            <w:vAlign w:val="bottom"/>
          </w:tcPr>
          <w:p w14:paraId="5D4585AE" w14:textId="77777777" w:rsidR="00D97933" w:rsidRPr="00D97933" w:rsidRDefault="00D97933" w:rsidP="00540403">
            <w:pPr>
              <w:jc w:val="center"/>
            </w:pPr>
            <w:r w:rsidRPr="00D97933">
              <w:t>40.75</w:t>
            </w:r>
          </w:p>
        </w:tc>
        <w:tc>
          <w:tcPr>
            <w:tcW w:w="2204" w:type="dxa"/>
            <w:vAlign w:val="bottom"/>
          </w:tcPr>
          <w:p w14:paraId="4F265594" w14:textId="77777777" w:rsidR="00D97933" w:rsidRPr="00D97933" w:rsidRDefault="00D97933" w:rsidP="00540403">
            <w:pPr>
              <w:jc w:val="center"/>
            </w:pPr>
            <w:r w:rsidRPr="00D97933">
              <w:t>236° 22' 06''</w:t>
            </w:r>
          </w:p>
        </w:tc>
      </w:tr>
      <w:tr w:rsidR="00D97933" w:rsidRPr="00D97933" w14:paraId="51F361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BBBFC1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0EB7F987" w14:textId="77777777" w:rsidR="00D97933" w:rsidRPr="00D97933" w:rsidRDefault="00D97933" w:rsidP="00540403">
            <w:pPr>
              <w:jc w:val="center"/>
            </w:pPr>
            <w:r w:rsidRPr="00D97933">
              <w:t>853710.51</w:t>
            </w:r>
          </w:p>
        </w:tc>
        <w:tc>
          <w:tcPr>
            <w:tcW w:w="1983" w:type="dxa"/>
            <w:vAlign w:val="bottom"/>
          </w:tcPr>
          <w:p w14:paraId="42EC5C2D" w14:textId="77777777" w:rsidR="00D97933" w:rsidRPr="00D97933" w:rsidRDefault="00D97933" w:rsidP="00540403">
            <w:pPr>
              <w:jc w:val="center"/>
            </w:pPr>
            <w:r w:rsidRPr="00D97933">
              <w:t>2715689.68</w:t>
            </w:r>
          </w:p>
        </w:tc>
        <w:tc>
          <w:tcPr>
            <w:tcW w:w="1595" w:type="dxa"/>
            <w:vAlign w:val="bottom"/>
          </w:tcPr>
          <w:p w14:paraId="009903AB" w14:textId="77777777" w:rsidR="00D97933" w:rsidRPr="00D97933" w:rsidRDefault="00D97933" w:rsidP="00540403">
            <w:pPr>
              <w:jc w:val="center"/>
            </w:pPr>
            <w:r w:rsidRPr="00D97933">
              <w:t>11.35</w:t>
            </w:r>
          </w:p>
        </w:tc>
        <w:tc>
          <w:tcPr>
            <w:tcW w:w="2204" w:type="dxa"/>
            <w:vAlign w:val="bottom"/>
          </w:tcPr>
          <w:p w14:paraId="092E5805" w14:textId="77777777" w:rsidR="00D97933" w:rsidRPr="00D97933" w:rsidRDefault="00D97933" w:rsidP="00540403">
            <w:pPr>
              <w:jc w:val="center"/>
            </w:pPr>
            <w:r w:rsidRPr="00D97933">
              <w:t>357° 34' 34''</w:t>
            </w:r>
          </w:p>
        </w:tc>
      </w:tr>
      <w:tr w:rsidR="00D97933" w:rsidRPr="00D97933" w14:paraId="0FD016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E9AAA0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1F43627E" w14:textId="77777777" w:rsidR="00D97933" w:rsidRPr="00D97933" w:rsidRDefault="00D97933" w:rsidP="00540403">
            <w:pPr>
              <w:jc w:val="center"/>
            </w:pPr>
            <w:r w:rsidRPr="00D97933">
              <w:t>853721.85</w:t>
            </w:r>
          </w:p>
        </w:tc>
        <w:tc>
          <w:tcPr>
            <w:tcW w:w="1983" w:type="dxa"/>
            <w:vAlign w:val="bottom"/>
          </w:tcPr>
          <w:p w14:paraId="77262F3F" w14:textId="77777777" w:rsidR="00D97933" w:rsidRPr="00D97933" w:rsidRDefault="00D97933" w:rsidP="00540403">
            <w:pPr>
              <w:jc w:val="center"/>
            </w:pPr>
            <w:r w:rsidRPr="00D97933">
              <w:t>2715689.2</w:t>
            </w:r>
          </w:p>
        </w:tc>
        <w:tc>
          <w:tcPr>
            <w:tcW w:w="1595" w:type="dxa"/>
            <w:vAlign w:val="bottom"/>
          </w:tcPr>
          <w:p w14:paraId="0EEF876D" w14:textId="77777777" w:rsidR="00D97933" w:rsidRPr="00D97933" w:rsidRDefault="00D97933" w:rsidP="00540403">
            <w:pPr>
              <w:jc w:val="center"/>
            </w:pPr>
            <w:r w:rsidRPr="00D97933">
              <w:t>15.4</w:t>
            </w:r>
          </w:p>
        </w:tc>
        <w:tc>
          <w:tcPr>
            <w:tcW w:w="2204" w:type="dxa"/>
            <w:vAlign w:val="bottom"/>
          </w:tcPr>
          <w:p w14:paraId="162B2250" w14:textId="77777777" w:rsidR="00D97933" w:rsidRPr="00D97933" w:rsidRDefault="00D97933" w:rsidP="00540403">
            <w:pPr>
              <w:jc w:val="center"/>
            </w:pPr>
            <w:r w:rsidRPr="00D97933">
              <w:t>359° 55' 32''</w:t>
            </w:r>
          </w:p>
        </w:tc>
      </w:tr>
      <w:tr w:rsidR="00D97933" w:rsidRPr="00D97933" w14:paraId="40CD07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E8EE05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4EFFFE7F" w14:textId="77777777" w:rsidR="00D97933" w:rsidRPr="00D97933" w:rsidRDefault="00D97933" w:rsidP="00540403">
            <w:pPr>
              <w:jc w:val="center"/>
            </w:pPr>
            <w:r w:rsidRPr="00D97933">
              <w:t>853737.25</w:t>
            </w:r>
          </w:p>
        </w:tc>
        <w:tc>
          <w:tcPr>
            <w:tcW w:w="1983" w:type="dxa"/>
            <w:vAlign w:val="bottom"/>
          </w:tcPr>
          <w:p w14:paraId="4DD32F51" w14:textId="77777777" w:rsidR="00D97933" w:rsidRPr="00D97933" w:rsidRDefault="00D97933" w:rsidP="00540403">
            <w:pPr>
              <w:jc w:val="center"/>
            </w:pPr>
            <w:r w:rsidRPr="00D97933">
              <w:t>2715689.18</w:t>
            </w:r>
          </w:p>
        </w:tc>
        <w:tc>
          <w:tcPr>
            <w:tcW w:w="1595" w:type="dxa"/>
            <w:vAlign w:val="bottom"/>
          </w:tcPr>
          <w:p w14:paraId="39CB26D2" w14:textId="77777777" w:rsidR="00D97933" w:rsidRPr="00D97933" w:rsidRDefault="00D97933" w:rsidP="00540403">
            <w:pPr>
              <w:jc w:val="center"/>
            </w:pPr>
            <w:r w:rsidRPr="00D97933">
              <w:t>57.82</w:t>
            </w:r>
          </w:p>
        </w:tc>
        <w:tc>
          <w:tcPr>
            <w:tcW w:w="2204" w:type="dxa"/>
            <w:vAlign w:val="bottom"/>
          </w:tcPr>
          <w:p w14:paraId="419D0B73" w14:textId="77777777" w:rsidR="00D97933" w:rsidRPr="00D97933" w:rsidRDefault="00D97933" w:rsidP="00540403">
            <w:pPr>
              <w:jc w:val="center"/>
            </w:pPr>
            <w:r w:rsidRPr="00D97933">
              <w:t>32° 57' 52''</w:t>
            </w:r>
          </w:p>
        </w:tc>
      </w:tr>
      <w:tr w:rsidR="00D97933" w:rsidRPr="00D97933" w14:paraId="58452C48" w14:textId="77777777" w:rsidTr="00D97933">
        <w:trPr>
          <w:jc w:val="center"/>
        </w:trPr>
        <w:tc>
          <w:tcPr>
            <w:tcW w:w="9349" w:type="dxa"/>
            <w:gridSpan w:val="5"/>
          </w:tcPr>
          <w:p w14:paraId="149FF9F7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:ЗУ16</w:t>
            </w:r>
          </w:p>
        </w:tc>
      </w:tr>
      <w:tr w:rsidR="00D97933" w:rsidRPr="00D97933" w14:paraId="33B5C9FB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70C09ECB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898CD61" w14:textId="77777777" w:rsidR="00D97933" w:rsidRPr="00D97933" w:rsidRDefault="00D97933" w:rsidP="0054040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090BD0FE" w14:textId="77777777" w:rsidR="00D97933" w:rsidRPr="00D97933" w:rsidRDefault="00D97933" w:rsidP="0054040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255D5014" w14:textId="77777777" w:rsidR="00D97933" w:rsidRPr="00D97933" w:rsidRDefault="00D97933" w:rsidP="00540403">
            <w:pPr>
              <w:jc w:val="center"/>
            </w:pPr>
            <w:r w:rsidRPr="00D97933">
              <w:t>18.42</w:t>
            </w:r>
          </w:p>
        </w:tc>
        <w:tc>
          <w:tcPr>
            <w:tcW w:w="2204" w:type="dxa"/>
            <w:vAlign w:val="bottom"/>
          </w:tcPr>
          <w:p w14:paraId="07D5E4C3" w14:textId="77777777" w:rsidR="00D97933" w:rsidRPr="00D97933" w:rsidRDefault="00D97933" w:rsidP="00540403">
            <w:pPr>
              <w:jc w:val="center"/>
            </w:pPr>
            <w:r w:rsidRPr="00D97933">
              <w:t>61° 49' 17''</w:t>
            </w:r>
          </w:p>
        </w:tc>
      </w:tr>
      <w:tr w:rsidR="00D97933" w:rsidRPr="00D97933" w14:paraId="605E7414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6012846A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16EB55E" w14:textId="77777777" w:rsidR="00D97933" w:rsidRPr="00D97933" w:rsidRDefault="00D97933" w:rsidP="00540403">
            <w:pPr>
              <w:jc w:val="center"/>
            </w:pPr>
            <w:r w:rsidRPr="00D97933">
              <w:t>853794.46</w:t>
            </w:r>
          </w:p>
        </w:tc>
        <w:tc>
          <w:tcPr>
            <w:tcW w:w="1983" w:type="dxa"/>
            <w:vAlign w:val="bottom"/>
          </w:tcPr>
          <w:p w14:paraId="4F30AF57" w14:textId="77777777" w:rsidR="00D97933" w:rsidRPr="00D97933" w:rsidRDefault="00D97933" w:rsidP="00540403">
            <w:pPr>
              <w:jc w:val="center"/>
            </w:pPr>
            <w:r w:rsidRPr="00D97933">
              <w:t>2715736.88</w:t>
            </w:r>
          </w:p>
        </w:tc>
        <w:tc>
          <w:tcPr>
            <w:tcW w:w="1595" w:type="dxa"/>
            <w:vAlign w:val="bottom"/>
          </w:tcPr>
          <w:p w14:paraId="19C36E6E" w14:textId="77777777" w:rsidR="00D97933" w:rsidRPr="00D97933" w:rsidRDefault="00D97933" w:rsidP="00540403">
            <w:pPr>
              <w:jc w:val="center"/>
            </w:pPr>
            <w:r w:rsidRPr="00D97933">
              <w:t>25.83</w:t>
            </w:r>
          </w:p>
        </w:tc>
        <w:tc>
          <w:tcPr>
            <w:tcW w:w="2204" w:type="dxa"/>
            <w:vAlign w:val="bottom"/>
          </w:tcPr>
          <w:p w14:paraId="797032EC" w14:textId="77777777" w:rsidR="00D97933" w:rsidRPr="00D97933" w:rsidRDefault="00D97933" w:rsidP="00540403">
            <w:pPr>
              <w:jc w:val="center"/>
            </w:pPr>
            <w:r w:rsidRPr="00D97933">
              <w:t>60° 57' 14''</w:t>
            </w:r>
          </w:p>
        </w:tc>
      </w:tr>
      <w:tr w:rsidR="00D97933" w:rsidRPr="00D97933" w14:paraId="6B82EBA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22981648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F9B9B07" w14:textId="77777777" w:rsidR="00D97933" w:rsidRPr="00D97933" w:rsidRDefault="00D97933" w:rsidP="0054040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4F973156" w14:textId="77777777" w:rsidR="00D97933" w:rsidRPr="00D97933" w:rsidRDefault="00D97933" w:rsidP="0054040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764C8941" w14:textId="77777777" w:rsidR="00D97933" w:rsidRPr="00D97933" w:rsidRDefault="00D97933" w:rsidP="00540403">
            <w:pPr>
              <w:jc w:val="center"/>
            </w:pPr>
            <w:r w:rsidRPr="00D97933">
              <w:t>68.06</w:t>
            </w:r>
          </w:p>
        </w:tc>
        <w:tc>
          <w:tcPr>
            <w:tcW w:w="2204" w:type="dxa"/>
            <w:vAlign w:val="bottom"/>
          </w:tcPr>
          <w:p w14:paraId="713A7AB8" w14:textId="77777777" w:rsidR="00D97933" w:rsidRPr="00D97933" w:rsidRDefault="00D97933" w:rsidP="00540403">
            <w:pPr>
              <w:jc w:val="center"/>
            </w:pPr>
            <w:r w:rsidRPr="00D97933">
              <w:t>141° 40' 55''</w:t>
            </w:r>
          </w:p>
        </w:tc>
      </w:tr>
      <w:tr w:rsidR="00D97933" w:rsidRPr="00D97933" w14:paraId="0FA7221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96C3BA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ADF859E" w14:textId="77777777" w:rsidR="00D97933" w:rsidRPr="00D97933" w:rsidRDefault="00D97933" w:rsidP="00540403">
            <w:pPr>
              <w:jc w:val="center"/>
            </w:pPr>
            <w:r w:rsidRPr="00D97933">
              <w:t>853753.6</w:t>
            </w:r>
          </w:p>
        </w:tc>
        <w:tc>
          <w:tcPr>
            <w:tcW w:w="1983" w:type="dxa"/>
            <w:vAlign w:val="bottom"/>
          </w:tcPr>
          <w:p w14:paraId="1C15F071" w14:textId="77777777" w:rsidR="00D97933" w:rsidRPr="00D97933" w:rsidRDefault="00D97933" w:rsidP="00540403">
            <w:pPr>
              <w:jc w:val="center"/>
            </w:pPr>
            <w:r w:rsidRPr="00D97933">
              <w:t>2715801.66</w:t>
            </w:r>
          </w:p>
        </w:tc>
        <w:tc>
          <w:tcPr>
            <w:tcW w:w="1595" w:type="dxa"/>
            <w:vAlign w:val="bottom"/>
          </w:tcPr>
          <w:p w14:paraId="10B5E436" w14:textId="77777777" w:rsidR="00D97933" w:rsidRPr="00D97933" w:rsidRDefault="00D97933" w:rsidP="00540403">
            <w:pPr>
              <w:jc w:val="center"/>
            </w:pPr>
            <w:r w:rsidRPr="00D97933">
              <w:t>43.62</w:t>
            </w:r>
          </w:p>
        </w:tc>
        <w:tc>
          <w:tcPr>
            <w:tcW w:w="2204" w:type="dxa"/>
            <w:vAlign w:val="bottom"/>
          </w:tcPr>
          <w:p w14:paraId="2D00B832" w14:textId="77777777" w:rsidR="00D97933" w:rsidRPr="00D97933" w:rsidRDefault="00D97933" w:rsidP="00540403">
            <w:pPr>
              <w:jc w:val="center"/>
            </w:pPr>
            <w:r w:rsidRPr="00D97933">
              <w:t>231° 40' 28''</w:t>
            </w:r>
          </w:p>
        </w:tc>
      </w:tr>
      <w:tr w:rsidR="00D97933" w:rsidRPr="00D97933" w14:paraId="599BCB8F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19D2C018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5200AFF" w14:textId="77777777" w:rsidR="00D97933" w:rsidRPr="00D97933" w:rsidRDefault="00D97933" w:rsidP="00540403">
            <w:pPr>
              <w:jc w:val="center"/>
            </w:pPr>
            <w:r w:rsidRPr="00D97933">
              <w:t>853726.55</w:t>
            </w:r>
          </w:p>
        </w:tc>
        <w:tc>
          <w:tcPr>
            <w:tcW w:w="1983" w:type="dxa"/>
            <w:vAlign w:val="bottom"/>
          </w:tcPr>
          <w:p w14:paraId="7952ADE7" w14:textId="77777777" w:rsidR="00D97933" w:rsidRPr="00D97933" w:rsidRDefault="00D97933" w:rsidP="00540403">
            <w:pPr>
              <w:jc w:val="center"/>
            </w:pPr>
            <w:r w:rsidRPr="00D97933">
              <w:t>2715767.44</w:t>
            </w:r>
          </w:p>
        </w:tc>
        <w:tc>
          <w:tcPr>
            <w:tcW w:w="1595" w:type="dxa"/>
            <w:vAlign w:val="bottom"/>
          </w:tcPr>
          <w:p w14:paraId="73E66BE1" w14:textId="77777777" w:rsidR="00D97933" w:rsidRPr="00D97933" w:rsidRDefault="00D97933" w:rsidP="00540403">
            <w:pPr>
              <w:jc w:val="center"/>
            </w:pPr>
            <w:r w:rsidRPr="00D97933">
              <w:t>75.47</w:t>
            </w:r>
          </w:p>
        </w:tc>
        <w:tc>
          <w:tcPr>
            <w:tcW w:w="2204" w:type="dxa"/>
            <w:vAlign w:val="bottom"/>
          </w:tcPr>
          <w:p w14:paraId="69C58568" w14:textId="77777777" w:rsidR="00D97933" w:rsidRPr="00D97933" w:rsidRDefault="00D97933" w:rsidP="00540403">
            <w:pPr>
              <w:jc w:val="center"/>
            </w:pPr>
            <w:r w:rsidRPr="00D97933">
              <w:t>321° 40' 37''</w:t>
            </w:r>
          </w:p>
        </w:tc>
      </w:tr>
      <w:tr w:rsidR="00D97933" w:rsidRPr="00D97933" w14:paraId="641D90C0" w14:textId="77777777" w:rsidTr="00D97933">
        <w:trPr>
          <w:jc w:val="center"/>
        </w:trPr>
        <w:tc>
          <w:tcPr>
            <w:tcW w:w="9349" w:type="dxa"/>
            <w:gridSpan w:val="5"/>
          </w:tcPr>
          <w:p w14:paraId="48DD128D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:ЗУ17</w:t>
            </w:r>
          </w:p>
        </w:tc>
      </w:tr>
      <w:tr w:rsidR="00D97933" w:rsidRPr="00D97933" w14:paraId="50C71F0D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D46F44F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6175D62" w14:textId="77777777" w:rsidR="00D97933" w:rsidRPr="00D97933" w:rsidRDefault="00D97933" w:rsidP="0054040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4966348B" w14:textId="77777777" w:rsidR="00D97933" w:rsidRPr="00D97933" w:rsidRDefault="00D97933" w:rsidP="0054040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70FA9E52" w14:textId="77777777" w:rsidR="00D97933" w:rsidRPr="00D97933" w:rsidRDefault="00D97933" w:rsidP="00540403">
            <w:pPr>
              <w:jc w:val="center"/>
            </w:pPr>
            <w:r w:rsidRPr="00D97933">
              <w:t>37.4</w:t>
            </w:r>
          </w:p>
        </w:tc>
        <w:tc>
          <w:tcPr>
            <w:tcW w:w="2204" w:type="dxa"/>
            <w:vAlign w:val="bottom"/>
          </w:tcPr>
          <w:p w14:paraId="5998AA38" w14:textId="77777777" w:rsidR="00D97933" w:rsidRPr="00D97933" w:rsidRDefault="00D97933" w:rsidP="00540403">
            <w:pPr>
              <w:jc w:val="center"/>
            </w:pPr>
            <w:r w:rsidRPr="00D97933">
              <w:t>60° 58' 04''</w:t>
            </w:r>
          </w:p>
        </w:tc>
      </w:tr>
      <w:tr w:rsidR="00D97933" w:rsidRPr="00D97933" w14:paraId="1FA978E8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01FF2778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3499CFBB" w14:textId="77777777" w:rsidR="00D97933" w:rsidRPr="00D97933" w:rsidRDefault="00D97933" w:rsidP="00540403">
            <w:pPr>
              <w:jc w:val="center"/>
            </w:pPr>
            <w:r w:rsidRPr="00D97933">
              <w:t>853825.15</w:t>
            </w:r>
          </w:p>
        </w:tc>
        <w:tc>
          <w:tcPr>
            <w:tcW w:w="1983" w:type="dxa"/>
            <w:vAlign w:val="bottom"/>
          </w:tcPr>
          <w:p w14:paraId="0BC30810" w14:textId="77777777" w:rsidR="00D97933" w:rsidRPr="00D97933" w:rsidRDefault="00D97933" w:rsidP="00540403">
            <w:pPr>
              <w:jc w:val="center"/>
            </w:pPr>
            <w:r w:rsidRPr="00D97933">
              <w:t>2715792.16</w:t>
            </w:r>
          </w:p>
        </w:tc>
        <w:tc>
          <w:tcPr>
            <w:tcW w:w="1595" w:type="dxa"/>
            <w:vAlign w:val="bottom"/>
          </w:tcPr>
          <w:p w14:paraId="54191119" w14:textId="77777777" w:rsidR="00D97933" w:rsidRPr="00D97933" w:rsidRDefault="00D97933" w:rsidP="00540403">
            <w:pPr>
              <w:jc w:val="center"/>
            </w:pPr>
            <w:r w:rsidRPr="00D97933">
              <w:t>21.01</w:t>
            </w:r>
          </w:p>
        </w:tc>
        <w:tc>
          <w:tcPr>
            <w:tcW w:w="2204" w:type="dxa"/>
            <w:vAlign w:val="bottom"/>
          </w:tcPr>
          <w:p w14:paraId="60B1CA44" w14:textId="77777777" w:rsidR="00D97933" w:rsidRPr="00D97933" w:rsidRDefault="00D97933" w:rsidP="00540403">
            <w:pPr>
              <w:jc w:val="center"/>
            </w:pPr>
            <w:r w:rsidRPr="00D97933">
              <w:t>149° 11' 09''</w:t>
            </w:r>
          </w:p>
        </w:tc>
      </w:tr>
      <w:tr w:rsidR="00D97933" w:rsidRPr="00D97933" w14:paraId="68266B4E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3902CD4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D14A4F9" w14:textId="77777777" w:rsidR="00D97933" w:rsidRPr="00D97933" w:rsidRDefault="00D97933" w:rsidP="00540403">
            <w:pPr>
              <w:jc w:val="center"/>
            </w:pPr>
            <w:r w:rsidRPr="00D97933">
              <w:t>853807.11</w:t>
            </w:r>
          </w:p>
        </w:tc>
        <w:tc>
          <w:tcPr>
            <w:tcW w:w="1983" w:type="dxa"/>
            <w:vAlign w:val="bottom"/>
          </w:tcPr>
          <w:p w14:paraId="6C09A3C5" w14:textId="77777777" w:rsidR="00D97933" w:rsidRPr="00D97933" w:rsidRDefault="00D97933" w:rsidP="00540403">
            <w:pPr>
              <w:jc w:val="center"/>
            </w:pPr>
            <w:r w:rsidRPr="00D97933">
              <w:t>2715802.92</w:t>
            </w:r>
          </w:p>
        </w:tc>
        <w:tc>
          <w:tcPr>
            <w:tcW w:w="1595" w:type="dxa"/>
            <w:vAlign w:val="bottom"/>
          </w:tcPr>
          <w:p w14:paraId="48DCA910" w14:textId="77777777" w:rsidR="00D97933" w:rsidRPr="00D97933" w:rsidRDefault="00D97933" w:rsidP="00540403">
            <w:pPr>
              <w:jc w:val="center"/>
            </w:pPr>
            <w:r w:rsidRPr="00D97933">
              <w:t>18.58</w:t>
            </w:r>
          </w:p>
        </w:tc>
        <w:tc>
          <w:tcPr>
            <w:tcW w:w="2204" w:type="dxa"/>
            <w:vAlign w:val="bottom"/>
          </w:tcPr>
          <w:p w14:paraId="544EA540" w14:textId="77777777" w:rsidR="00D97933" w:rsidRPr="00D97933" w:rsidRDefault="00D97933" w:rsidP="00540403">
            <w:pPr>
              <w:jc w:val="center"/>
            </w:pPr>
            <w:r w:rsidRPr="00D97933">
              <w:t>60° 33' 54''</w:t>
            </w:r>
          </w:p>
        </w:tc>
      </w:tr>
      <w:tr w:rsidR="00D97933" w:rsidRPr="00D97933" w14:paraId="74309F7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4EF6E1F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0606C7D" w14:textId="77777777" w:rsidR="00D97933" w:rsidRPr="00D97933" w:rsidRDefault="00D97933" w:rsidP="00540403">
            <w:pPr>
              <w:jc w:val="center"/>
            </w:pPr>
            <w:r w:rsidRPr="00D97933">
              <w:t>853816.24</w:t>
            </w:r>
          </w:p>
        </w:tc>
        <w:tc>
          <w:tcPr>
            <w:tcW w:w="1983" w:type="dxa"/>
            <w:vAlign w:val="bottom"/>
          </w:tcPr>
          <w:p w14:paraId="5E2EA6FD" w14:textId="77777777" w:rsidR="00D97933" w:rsidRPr="00D97933" w:rsidRDefault="00D97933" w:rsidP="00540403">
            <w:pPr>
              <w:jc w:val="center"/>
            </w:pPr>
            <w:r w:rsidRPr="00D97933">
              <w:t>2715819.1</w:t>
            </w:r>
          </w:p>
        </w:tc>
        <w:tc>
          <w:tcPr>
            <w:tcW w:w="1595" w:type="dxa"/>
            <w:vAlign w:val="bottom"/>
          </w:tcPr>
          <w:p w14:paraId="3EC91EDD" w14:textId="77777777" w:rsidR="00D97933" w:rsidRPr="00D97933" w:rsidRDefault="00D97933" w:rsidP="00540403">
            <w:pPr>
              <w:jc w:val="center"/>
            </w:pPr>
            <w:r w:rsidRPr="00D97933">
              <w:t>39.44</w:t>
            </w:r>
          </w:p>
        </w:tc>
        <w:tc>
          <w:tcPr>
            <w:tcW w:w="2204" w:type="dxa"/>
            <w:vAlign w:val="bottom"/>
          </w:tcPr>
          <w:p w14:paraId="44B1CDCA" w14:textId="77777777" w:rsidR="00D97933" w:rsidRPr="00D97933" w:rsidRDefault="00D97933" w:rsidP="00540403">
            <w:pPr>
              <w:jc w:val="center"/>
            </w:pPr>
            <w:r w:rsidRPr="00D97933">
              <w:t>155° 19' 09''</w:t>
            </w:r>
          </w:p>
        </w:tc>
      </w:tr>
      <w:tr w:rsidR="00D97933" w:rsidRPr="00D97933" w14:paraId="2B5DBC1C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086367D7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8934618" w14:textId="77777777" w:rsidR="00D97933" w:rsidRPr="00D97933" w:rsidRDefault="00D97933" w:rsidP="00540403">
            <w:pPr>
              <w:jc w:val="center"/>
            </w:pPr>
            <w:r w:rsidRPr="00D97933">
              <w:t>853780.4</w:t>
            </w:r>
          </w:p>
        </w:tc>
        <w:tc>
          <w:tcPr>
            <w:tcW w:w="1983" w:type="dxa"/>
            <w:vAlign w:val="bottom"/>
          </w:tcPr>
          <w:p w14:paraId="74F50040" w14:textId="77777777" w:rsidR="00D97933" w:rsidRPr="00D97933" w:rsidRDefault="00D97933" w:rsidP="00540403">
            <w:pPr>
              <w:jc w:val="center"/>
            </w:pPr>
            <w:r w:rsidRPr="00D97933">
              <w:t>2715835.57</w:t>
            </w:r>
          </w:p>
        </w:tc>
        <w:tc>
          <w:tcPr>
            <w:tcW w:w="1595" w:type="dxa"/>
            <w:vAlign w:val="bottom"/>
          </w:tcPr>
          <w:p w14:paraId="761788EA" w14:textId="77777777" w:rsidR="00D97933" w:rsidRPr="00D97933" w:rsidRDefault="00D97933" w:rsidP="00540403">
            <w:pPr>
              <w:jc w:val="center"/>
            </w:pPr>
            <w:r w:rsidRPr="00D97933">
              <w:t>43.22</w:t>
            </w:r>
          </w:p>
        </w:tc>
        <w:tc>
          <w:tcPr>
            <w:tcW w:w="2204" w:type="dxa"/>
            <w:vAlign w:val="bottom"/>
          </w:tcPr>
          <w:p w14:paraId="7FEC67F9" w14:textId="77777777" w:rsidR="00D97933" w:rsidRPr="00D97933" w:rsidRDefault="00D97933" w:rsidP="00540403">
            <w:pPr>
              <w:jc w:val="center"/>
            </w:pPr>
            <w:r w:rsidRPr="00D97933">
              <w:t>231° 40' 47''</w:t>
            </w:r>
          </w:p>
        </w:tc>
      </w:tr>
      <w:tr w:rsidR="00D97933" w:rsidRPr="00D97933" w14:paraId="5469D979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4606535E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7BB904C7" w14:textId="77777777" w:rsidR="00D97933" w:rsidRPr="00D97933" w:rsidRDefault="00D97933" w:rsidP="00540403">
            <w:pPr>
              <w:jc w:val="center"/>
            </w:pPr>
            <w:r w:rsidRPr="00D97933">
              <w:t>853753.6</w:t>
            </w:r>
          </w:p>
        </w:tc>
        <w:tc>
          <w:tcPr>
            <w:tcW w:w="1983" w:type="dxa"/>
            <w:vAlign w:val="bottom"/>
          </w:tcPr>
          <w:p w14:paraId="03F93903" w14:textId="77777777" w:rsidR="00D97933" w:rsidRPr="00D97933" w:rsidRDefault="00D97933" w:rsidP="00540403">
            <w:pPr>
              <w:jc w:val="center"/>
            </w:pPr>
            <w:r w:rsidRPr="00D97933">
              <w:t>2715801.66</w:t>
            </w:r>
          </w:p>
        </w:tc>
        <w:tc>
          <w:tcPr>
            <w:tcW w:w="1595" w:type="dxa"/>
            <w:vAlign w:val="bottom"/>
          </w:tcPr>
          <w:p w14:paraId="0B0CDF2A" w14:textId="77777777" w:rsidR="00D97933" w:rsidRPr="00D97933" w:rsidRDefault="00D97933" w:rsidP="00540403">
            <w:pPr>
              <w:jc w:val="center"/>
            </w:pPr>
            <w:r w:rsidRPr="00D97933">
              <w:t>68.06</w:t>
            </w:r>
          </w:p>
        </w:tc>
        <w:tc>
          <w:tcPr>
            <w:tcW w:w="2204" w:type="dxa"/>
            <w:vAlign w:val="bottom"/>
          </w:tcPr>
          <w:p w14:paraId="07DA1525" w14:textId="77777777" w:rsidR="00D97933" w:rsidRPr="00D97933" w:rsidRDefault="00D97933" w:rsidP="00540403">
            <w:pPr>
              <w:jc w:val="center"/>
            </w:pPr>
            <w:r w:rsidRPr="00D97933">
              <w:t>321° 40' 55''</w:t>
            </w:r>
          </w:p>
        </w:tc>
      </w:tr>
      <w:tr w:rsidR="00D97933" w:rsidRPr="00D97933" w14:paraId="62F348C9" w14:textId="77777777" w:rsidTr="00D97933">
        <w:trPr>
          <w:jc w:val="center"/>
        </w:trPr>
        <w:tc>
          <w:tcPr>
            <w:tcW w:w="9349" w:type="dxa"/>
            <w:gridSpan w:val="5"/>
          </w:tcPr>
          <w:p w14:paraId="7BC8D729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:ЗУ18</w:t>
            </w:r>
          </w:p>
        </w:tc>
      </w:tr>
      <w:tr w:rsidR="00D97933" w:rsidRPr="00D97933" w14:paraId="4072EF83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A3C41D4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4B630B0" w14:textId="77777777" w:rsidR="00D97933" w:rsidRPr="00D97933" w:rsidRDefault="00D97933" w:rsidP="00540403">
            <w:pPr>
              <w:jc w:val="center"/>
            </w:pPr>
            <w:r w:rsidRPr="00D97933">
              <w:t>854317.59</w:t>
            </w:r>
          </w:p>
        </w:tc>
        <w:tc>
          <w:tcPr>
            <w:tcW w:w="1983" w:type="dxa"/>
            <w:vAlign w:val="bottom"/>
          </w:tcPr>
          <w:p w14:paraId="3C76C580" w14:textId="77777777" w:rsidR="00D97933" w:rsidRPr="00D97933" w:rsidRDefault="00D97933" w:rsidP="00540403">
            <w:pPr>
              <w:jc w:val="center"/>
            </w:pPr>
            <w:r w:rsidRPr="00D97933">
              <w:t>2715614.26</w:t>
            </w:r>
          </w:p>
        </w:tc>
        <w:tc>
          <w:tcPr>
            <w:tcW w:w="1595" w:type="dxa"/>
            <w:vAlign w:val="bottom"/>
          </w:tcPr>
          <w:p w14:paraId="3383991E" w14:textId="77777777" w:rsidR="00D97933" w:rsidRPr="00D97933" w:rsidRDefault="00D97933" w:rsidP="00540403">
            <w:pPr>
              <w:jc w:val="center"/>
            </w:pPr>
            <w:r w:rsidRPr="00D97933">
              <w:t>19.2</w:t>
            </w:r>
          </w:p>
        </w:tc>
        <w:tc>
          <w:tcPr>
            <w:tcW w:w="2204" w:type="dxa"/>
            <w:vAlign w:val="bottom"/>
          </w:tcPr>
          <w:p w14:paraId="5A95D0AA" w14:textId="77777777" w:rsidR="00D97933" w:rsidRPr="00D97933" w:rsidRDefault="00D97933" w:rsidP="00540403">
            <w:pPr>
              <w:jc w:val="center"/>
            </w:pPr>
            <w:r w:rsidRPr="00D97933">
              <w:t>54° 27' 19''</w:t>
            </w:r>
          </w:p>
        </w:tc>
      </w:tr>
      <w:tr w:rsidR="00D97933" w:rsidRPr="00D97933" w14:paraId="6C57EABE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145B41B2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0BF3F99F" w14:textId="77777777" w:rsidR="00D97933" w:rsidRPr="00D97933" w:rsidRDefault="00D97933" w:rsidP="00540403">
            <w:pPr>
              <w:jc w:val="center"/>
            </w:pPr>
            <w:r w:rsidRPr="00D97933">
              <w:t>854328.75</w:t>
            </w:r>
          </w:p>
        </w:tc>
        <w:tc>
          <w:tcPr>
            <w:tcW w:w="1983" w:type="dxa"/>
            <w:vAlign w:val="bottom"/>
          </w:tcPr>
          <w:p w14:paraId="29BC05D4" w14:textId="77777777" w:rsidR="00D97933" w:rsidRPr="00D97933" w:rsidRDefault="00D97933" w:rsidP="00540403">
            <w:pPr>
              <w:jc w:val="center"/>
            </w:pPr>
            <w:r w:rsidRPr="00D97933">
              <w:t>2715629.88</w:t>
            </w:r>
          </w:p>
        </w:tc>
        <w:tc>
          <w:tcPr>
            <w:tcW w:w="1595" w:type="dxa"/>
            <w:vAlign w:val="bottom"/>
          </w:tcPr>
          <w:p w14:paraId="2D387148" w14:textId="77777777" w:rsidR="00D97933" w:rsidRPr="00D97933" w:rsidRDefault="00D97933" w:rsidP="00540403">
            <w:pPr>
              <w:jc w:val="center"/>
            </w:pPr>
            <w:r w:rsidRPr="00D97933">
              <w:t>33.11</w:t>
            </w:r>
          </w:p>
        </w:tc>
        <w:tc>
          <w:tcPr>
            <w:tcW w:w="2204" w:type="dxa"/>
            <w:vAlign w:val="bottom"/>
          </w:tcPr>
          <w:p w14:paraId="695E93C5" w14:textId="77777777" w:rsidR="00D97933" w:rsidRPr="00D97933" w:rsidRDefault="00D97933" w:rsidP="00540403">
            <w:pPr>
              <w:jc w:val="center"/>
            </w:pPr>
            <w:r w:rsidRPr="00D97933">
              <w:t>135° 48' 27''</w:t>
            </w:r>
          </w:p>
        </w:tc>
      </w:tr>
      <w:tr w:rsidR="00D97933" w:rsidRPr="00D97933" w14:paraId="3A92CAA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03D576BC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F38B994" w14:textId="77777777" w:rsidR="00D97933" w:rsidRPr="00D97933" w:rsidRDefault="00D97933" w:rsidP="00540403">
            <w:pPr>
              <w:jc w:val="center"/>
            </w:pPr>
            <w:r w:rsidRPr="00D97933">
              <w:t>854305.01</w:t>
            </w:r>
          </w:p>
        </w:tc>
        <w:tc>
          <w:tcPr>
            <w:tcW w:w="1983" w:type="dxa"/>
            <w:vAlign w:val="bottom"/>
          </w:tcPr>
          <w:p w14:paraId="2E342DD8" w14:textId="77777777" w:rsidR="00D97933" w:rsidRPr="00D97933" w:rsidRDefault="00D97933" w:rsidP="00540403">
            <w:pPr>
              <w:jc w:val="center"/>
            </w:pPr>
            <w:r w:rsidRPr="00D97933">
              <w:t>2715652.96</w:t>
            </w:r>
          </w:p>
        </w:tc>
        <w:tc>
          <w:tcPr>
            <w:tcW w:w="1595" w:type="dxa"/>
            <w:vAlign w:val="bottom"/>
          </w:tcPr>
          <w:p w14:paraId="22CF9176" w14:textId="77777777" w:rsidR="00D97933" w:rsidRPr="00D97933" w:rsidRDefault="00D97933" w:rsidP="00540403">
            <w:pPr>
              <w:jc w:val="center"/>
            </w:pPr>
            <w:r w:rsidRPr="00D97933">
              <w:t>1.44</w:t>
            </w:r>
          </w:p>
        </w:tc>
        <w:tc>
          <w:tcPr>
            <w:tcW w:w="2204" w:type="dxa"/>
            <w:vAlign w:val="bottom"/>
          </w:tcPr>
          <w:p w14:paraId="100C151E" w14:textId="77777777" w:rsidR="00D97933" w:rsidRPr="00D97933" w:rsidRDefault="00D97933" w:rsidP="00540403">
            <w:pPr>
              <w:jc w:val="center"/>
            </w:pPr>
            <w:r w:rsidRPr="00D97933">
              <w:t>136° 07' 24''</w:t>
            </w:r>
          </w:p>
        </w:tc>
      </w:tr>
      <w:tr w:rsidR="00D97933" w:rsidRPr="00D97933" w14:paraId="3B609A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C766A8D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5E267EE" w14:textId="77777777" w:rsidR="00D97933" w:rsidRPr="00D97933" w:rsidRDefault="00D97933" w:rsidP="00540403">
            <w:pPr>
              <w:jc w:val="center"/>
            </w:pPr>
            <w:r w:rsidRPr="00D97933">
              <w:t>854303.97</w:t>
            </w:r>
          </w:p>
        </w:tc>
        <w:tc>
          <w:tcPr>
            <w:tcW w:w="1983" w:type="dxa"/>
            <w:vAlign w:val="bottom"/>
          </w:tcPr>
          <w:p w14:paraId="69BA04F4" w14:textId="77777777" w:rsidR="00D97933" w:rsidRPr="00D97933" w:rsidRDefault="00D97933" w:rsidP="00540403">
            <w:pPr>
              <w:jc w:val="center"/>
            </w:pPr>
            <w:r w:rsidRPr="00D97933">
              <w:t>2715653.96</w:t>
            </w:r>
          </w:p>
        </w:tc>
        <w:tc>
          <w:tcPr>
            <w:tcW w:w="1595" w:type="dxa"/>
            <w:vAlign w:val="bottom"/>
          </w:tcPr>
          <w:p w14:paraId="205CE946" w14:textId="77777777" w:rsidR="00D97933" w:rsidRPr="00D97933" w:rsidRDefault="00D97933" w:rsidP="00540403">
            <w:pPr>
              <w:jc w:val="center"/>
            </w:pPr>
            <w:r w:rsidRPr="00D97933">
              <w:t>3.9</w:t>
            </w:r>
          </w:p>
        </w:tc>
        <w:tc>
          <w:tcPr>
            <w:tcW w:w="2204" w:type="dxa"/>
            <w:vAlign w:val="bottom"/>
          </w:tcPr>
          <w:p w14:paraId="276DD3BC" w14:textId="77777777" w:rsidR="00D97933" w:rsidRPr="00D97933" w:rsidRDefault="00D97933" w:rsidP="00540403">
            <w:pPr>
              <w:jc w:val="center"/>
            </w:pPr>
            <w:r w:rsidRPr="00D97933">
              <w:t>136° 02' 16''</w:t>
            </w:r>
          </w:p>
        </w:tc>
      </w:tr>
      <w:tr w:rsidR="00D97933" w:rsidRPr="00D97933" w14:paraId="162EBAAC" w14:textId="77777777" w:rsidTr="00D97933">
        <w:trPr>
          <w:trHeight w:val="225"/>
          <w:jc w:val="center"/>
        </w:trPr>
        <w:tc>
          <w:tcPr>
            <w:tcW w:w="1418" w:type="dxa"/>
            <w:vAlign w:val="bottom"/>
          </w:tcPr>
          <w:p w14:paraId="041BC934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9029340" w14:textId="77777777" w:rsidR="00D97933" w:rsidRPr="00D97933" w:rsidRDefault="00D97933" w:rsidP="00540403">
            <w:pPr>
              <w:jc w:val="center"/>
            </w:pPr>
            <w:r w:rsidRPr="00D97933">
              <w:t>854301.16</w:t>
            </w:r>
          </w:p>
        </w:tc>
        <w:tc>
          <w:tcPr>
            <w:tcW w:w="1983" w:type="dxa"/>
            <w:vAlign w:val="bottom"/>
          </w:tcPr>
          <w:p w14:paraId="32D7E368" w14:textId="77777777" w:rsidR="00D97933" w:rsidRPr="00D97933" w:rsidRDefault="00D97933" w:rsidP="00540403">
            <w:pPr>
              <w:jc w:val="center"/>
            </w:pPr>
            <w:r w:rsidRPr="00D97933">
              <w:t>2715656.67</w:t>
            </w:r>
          </w:p>
        </w:tc>
        <w:tc>
          <w:tcPr>
            <w:tcW w:w="1595" w:type="dxa"/>
            <w:vAlign w:val="bottom"/>
          </w:tcPr>
          <w:p w14:paraId="1F3BC880" w14:textId="77777777" w:rsidR="00D97933" w:rsidRPr="00D97933" w:rsidRDefault="00D97933" w:rsidP="00540403">
            <w:pPr>
              <w:jc w:val="center"/>
            </w:pPr>
            <w:r w:rsidRPr="00D97933">
              <w:t>3.44</w:t>
            </w:r>
          </w:p>
        </w:tc>
        <w:tc>
          <w:tcPr>
            <w:tcW w:w="2204" w:type="dxa"/>
            <w:vAlign w:val="bottom"/>
          </w:tcPr>
          <w:p w14:paraId="5387A76C" w14:textId="77777777" w:rsidR="00D97933" w:rsidRPr="00D97933" w:rsidRDefault="00D97933" w:rsidP="00540403">
            <w:pPr>
              <w:jc w:val="center"/>
            </w:pPr>
            <w:r w:rsidRPr="00D97933">
              <w:t>144° 35' 53''</w:t>
            </w:r>
          </w:p>
        </w:tc>
      </w:tr>
      <w:tr w:rsidR="00D97933" w:rsidRPr="00D97933" w14:paraId="49B31BB1" w14:textId="77777777" w:rsidTr="00D97933">
        <w:trPr>
          <w:trHeight w:val="203"/>
          <w:jc w:val="center"/>
        </w:trPr>
        <w:tc>
          <w:tcPr>
            <w:tcW w:w="1418" w:type="dxa"/>
            <w:vAlign w:val="bottom"/>
          </w:tcPr>
          <w:p w14:paraId="19BC0332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CD35D2B" w14:textId="77777777" w:rsidR="00D97933" w:rsidRPr="00D97933" w:rsidRDefault="00D97933" w:rsidP="00540403">
            <w:pPr>
              <w:jc w:val="center"/>
            </w:pPr>
            <w:r w:rsidRPr="00D97933">
              <w:t>854298.36</w:t>
            </w:r>
          </w:p>
        </w:tc>
        <w:tc>
          <w:tcPr>
            <w:tcW w:w="1983" w:type="dxa"/>
            <w:vAlign w:val="bottom"/>
          </w:tcPr>
          <w:p w14:paraId="33AA29D1" w14:textId="77777777" w:rsidR="00D97933" w:rsidRPr="00D97933" w:rsidRDefault="00D97933" w:rsidP="00540403">
            <w:pPr>
              <w:jc w:val="center"/>
            </w:pPr>
            <w:r w:rsidRPr="00D97933">
              <w:t>2715658.66</w:t>
            </w:r>
          </w:p>
        </w:tc>
        <w:tc>
          <w:tcPr>
            <w:tcW w:w="1595" w:type="dxa"/>
            <w:vAlign w:val="bottom"/>
          </w:tcPr>
          <w:p w14:paraId="2212FFAF" w14:textId="77777777" w:rsidR="00D97933" w:rsidRPr="00D97933" w:rsidRDefault="00D97933" w:rsidP="00540403">
            <w:pPr>
              <w:jc w:val="center"/>
            </w:pPr>
            <w:r w:rsidRPr="00D97933">
              <w:t>3.79</w:t>
            </w:r>
          </w:p>
        </w:tc>
        <w:tc>
          <w:tcPr>
            <w:tcW w:w="2204" w:type="dxa"/>
            <w:vAlign w:val="bottom"/>
          </w:tcPr>
          <w:p w14:paraId="4DE79E5C" w14:textId="77777777" w:rsidR="00D97933" w:rsidRPr="00D97933" w:rsidRDefault="00D97933" w:rsidP="00540403">
            <w:pPr>
              <w:jc w:val="center"/>
            </w:pPr>
            <w:r w:rsidRPr="00D97933">
              <w:t>151° 48' 43''</w:t>
            </w:r>
          </w:p>
        </w:tc>
      </w:tr>
      <w:tr w:rsidR="00D97933" w:rsidRPr="00D97933" w14:paraId="52E155FD" w14:textId="77777777" w:rsidTr="00D97933">
        <w:trPr>
          <w:trHeight w:val="196"/>
          <w:jc w:val="center"/>
        </w:trPr>
        <w:tc>
          <w:tcPr>
            <w:tcW w:w="1418" w:type="dxa"/>
            <w:vAlign w:val="bottom"/>
          </w:tcPr>
          <w:p w14:paraId="773A4132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0E40A96" w14:textId="77777777" w:rsidR="00D97933" w:rsidRPr="00D97933" w:rsidRDefault="00D97933" w:rsidP="00540403">
            <w:pPr>
              <w:jc w:val="center"/>
            </w:pPr>
            <w:r w:rsidRPr="00D97933">
              <w:t>854295.02</w:t>
            </w:r>
          </w:p>
        </w:tc>
        <w:tc>
          <w:tcPr>
            <w:tcW w:w="1983" w:type="dxa"/>
            <w:vAlign w:val="bottom"/>
          </w:tcPr>
          <w:p w14:paraId="1776D3DE" w14:textId="77777777" w:rsidR="00D97933" w:rsidRPr="00D97933" w:rsidRDefault="00D97933" w:rsidP="00540403">
            <w:pPr>
              <w:jc w:val="center"/>
            </w:pPr>
            <w:r w:rsidRPr="00D97933">
              <w:t>2715660.45</w:t>
            </w:r>
          </w:p>
        </w:tc>
        <w:tc>
          <w:tcPr>
            <w:tcW w:w="1595" w:type="dxa"/>
            <w:vAlign w:val="bottom"/>
          </w:tcPr>
          <w:p w14:paraId="44AAA80A" w14:textId="77777777" w:rsidR="00D97933" w:rsidRPr="00D97933" w:rsidRDefault="00D97933" w:rsidP="00540403">
            <w:pPr>
              <w:jc w:val="center"/>
            </w:pPr>
            <w:r w:rsidRPr="00D97933">
              <w:t>4.8</w:t>
            </w:r>
          </w:p>
        </w:tc>
        <w:tc>
          <w:tcPr>
            <w:tcW w:w="2204" w:type="dxa"/>
            <w:vAlign w:val="bottom"/>
          </w:tcPr>
          <w:p w14:paraId="61FD70E8" w14:textId="77777777" w:rsidR="00D97933" w:rsidRPr="00D97933" w:rsidRDefault="00D97933" w:rsidP="00540403">
            <w:pPr>
              <w:jc w:val="center"/>
            </w:pPr>
            <w:r w:rsidRPr="00D97933">
              <w:t>141° 00' 17''</w:t>
            </w:r>
          </w:p>
        </w:tc>
      </w:tr>
      <w:tr w:rsidR="00D97933" w:rsidRPr="00D97933" w14:paraId="18EAA97E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29AC9F5B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E6A34BB" w14:textId="77777777" w:rsidR="00D97933" w:rsidRPr="00D97933" w:rsidRDefault="00D97933" w:rsidP="00540403">
            <w:pPr>
              <w:jc w:val="center"/>
            </w:pPr>
            <w:r w:rsidRPr="00D97933">
              <w:t>854291.29</w:t>
            </w:r>
          </w:p>
        </w:tc>
        <w:tc>
          <w:tcPr>
            <w:tcW w:w="1983" w:type="dxa"/>
            <w:vAlign w:val="bottom"/>
          </w:tcPr>
          <w:p w14:paraId="2B75DF7F" w14:textId="77777777" w:rsidR="00D97933" w:rsidRPr="00D97933" w:rsidRDefault="00D97933" w:rsidP="00540403">
            <w:pPr>
              <w:jc w:val="center"/>
            </w:pPr>
            <w:r w:rsidRPr="00D97933">
              <w:t>2715663.47</w:t>
            </w:r>
          </w:p>
        </w:tc>
        <w:tc>
          <w:tcPr>
            <w:tcW w:w="1595" w:type="dxa"/>
            <w:vAlign w:val="bottom"/>
          </w:tcPr>
          <w:p w14:paraId="640BE4C0" w14:textId="77777777" w:rsidR="00D97933" w:rsidRPr="00D97933" w:rsidRDefault="00D97933" w:rsidP="00540403">
            <w:pPr>
              <w:jc w:val="center"/>
            </w:pPr>
            <w:r w:rsidRPr="00D97933">
              <w:t>2.2</w:t>
            </w:r>
          </w:p>
        </w:tc>
        <w:tc>
          <w:tcPr>
            <w:tcW w:w="2204" w:type="dxa"/>
            <w:vAlign w:val="bottom"/>
          </w:tcPr>
          <w:p w14:paraId="37537CE2" w14:textId="77777777" w:rsidR="00D97933" w:rsidRPr="00D97933" w:rsidRDefault="00D97933" w:rsidP="00540403">
            <w:pPr>
              <w:jc w:val="center"/>
            </w:pPr>
            <w:r w:rsidRPr="00D97933">
              <w:t>141° 27' 44''</w:t>
            </w:r>
          </w:p>
        </w:tc>
      </w:tr>
      <w:tr w:rsidR="00D97933" w:rsidRPr="00D97933" w14:paraId="7A91C3FF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7D7513DF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0F884EB2" w14:textId="77777777" w:rsidR="00D97933" w:rsidRPr="00D97933" w:rsidRDefault="00D97933" w:rsidP="00540403">
            <w:pPr>
              <w:jc w:val="center"/>
            </w:pPr>
            <w:r w:rsidRPr="00D97933">
              <w:t>854289.57</w:t>
            </w:r>
          </w:p>
        </w:tc>
        <w:tc>
          <w:tcPr>
            <w:tcW w:w="1983" w:type="dxa"/>
            <w:vAlign w:val="bottom"/>
          </w:tcPr>
          <w:p w14:paraId="7B3FBFBA" w14:textId="77777777" w:rsidR="00D97933" w:rsidRPr="00D97933" w:rsidRDefault="00D97933" w:rsidP="00540403">
            <w:pPr>
              <w:jc w:val="center"/>
            </w:pPr>
            <w:r w:rsidRPr="00D97933">
              <w:t>2715664.84</w:t>
            </w:r>
          </w:p>
        </w:tc>
        <w:tc>
          <w:tcPr>
            <w:tcW w:w="1595" w:type="dxa"/>
            <w:vAlign w:val="bottom"/>
          </w:tcPr>
          <w:p w14:paraId="57AB4432" w14:textId="77777777" w:rsidR="00D97933" w:rsidRPr="00D97933" w:rsidRDefault="00D97933" w:rsidP="00540403">
            <w:pPr>
              <w:jc w:val="center"/>
            </w:pPr>
            <w:r w:rsidRPr="00D97933">
              <w:t>4.54</w:t>
            </w:r>
          </w:p>
        </w:tc>
        <w:tc>
          <w:tcPr>
            <w:tcW w:w="2204" w:type="dxa"/>
            <w:vAlign w:val="bottom"/>
          </w:tcPr>
          <w:p w14:paraId="6064154B" w14:textId="77777777" w:rsidR="00D97933" w:rsidRPr="00D97933" w:rsidRDefault="00D97933" w:rsidP="00540403">
            <w:pPr>
              <w:jc w:val="center"/>
            </w:pPr>
            <w:r w:rsidRPr="00D97933">
              <w:t>140° 54' 22''</w:t>
            </w:r>
          </w:p>
        </w:tc>
      </w:tr>
      <w:tr w:rsidR="00D97933" w:rsidRPr="00D97933" w14:paraId="2D921279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4519011A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6B4C18D6" w14:textId="77777777" w:rsidR="00D97933" w:rsidRPr="00D97933" w:rsidRDefault="00D97933" w:rsidP="00540403">
            <w:pPr>
              <w:jc w:val="center"/>
            </w:pPr>
            <w:r w:rsidRPr="00D97933">
              <w:t>854286.05</w:t>
            </w:r>
          </w:p>
        </w:tc>
        <w:tc>
          <w:tcPr>
            <w:tcW w:w="1983" w:type="dxa"/>
            <w:vAlign w:val="bottom"/>
          </w:tcPr>
          <w:p w14:paraId="6161B423" w14:textId="77777777" w:rsidR="00D97933" w:rsidRPr="00D97933" w:rsidRDefault="00D97933" w:rsidP="00540403">
            <w:pPr>
              <w:jc w:val="center"/>
            </w:pPr>
            <w:r w:rsidRPr="00D97933">
              <w:t>2715667.7</w:t>
            </w:r>
          </w:p>
        </w:tc>
        <w:tc>
          <w:tcPr>
            <w:tcW w:w="1595" w:type="dxa"/>
            <w:vAlign w:val="bottom"/>
          </w:tcPr>
          <w:p w14:paraId="7C48A037" w14:textId="77777777" w:rsidR="00D97933" w:rsidRPr="00D97933" w:rsidRDefault="00D97933" w:rsidP="00540403">
            <w:pPr>
              <w:jc w:val="center"/>
            </w:pPr>
            <w:r w:rsidRPr="00D97933">
              <w:t>2.84</w:t>
            </w:r>
          </w:p>
        </w:tc>
        <w:tc>
          <w:tcPr>
            <w:tcW w:w="2204" w:type="dxa"/>
            <w:vAlign w:val="bottom"/>
          </w:tcPr>
          <w:p w14:paraId="093767B4" w14:textId="77777777" w:rsidR="00D97933" w:rsidRPr="00D97933" w:rsidRDefault="00D97933" w:rsidP="00540403">
            <w:pPr>
              <w:jc w:val="center"/>
            </w:pPr>
            <w:r w:rsidRPr="00D97933">
              <w:t>106° 23' 22''</w:t>
            </w:r>
          </w:p>
        </w:tc>
      </w:tr>
      <w:tr w:rsidR="00D97933" w:rsidRPr="00D97933" w14:paraId="02FBC8E3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57DB7AA1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9FC680E" w14:textId="77777777" w:rsidR="00D97933" w:rsidRPr="00D97933" w:rsidRDefault="00D97933" w:rsidP="00540403">
            <w:pPr>
              <w:jc w:val="center"/>
            </w:pPr>
            <w:r w:rsidRPr="00D97933">
              <w:t>854285.25</w:t>
            </w:r>
          </w:p>
        </w:tc>
        <w:tc>
          <w:tcPr>
            <w:tcW w:w="1983" w:type="dxa"/>
            <w:vAlign w:val="bottom"/>
          </w:tcPr>
          <w:p w14:paraId="03309457" w14:textId="77777777" w:rsidR="00D97933" w:rsidRPr="00D97933" w:rsidRDefault="00D97933" w:rsidP="00540403">
            <w:pPr>
              <w:jc w:val="center"/>
            </w:pPr>
            <w:r w:rsidRPr="00D97933">
              <w:t>2715670.42</w:t>
            </w:r>
          </w:p>
        </w:tc>
        <w:tc>
          <w:tcPr>
            <w:tcW w:w="1595" w:type="dxa"/>
            <w:vAlign w:val="bottom"/>
          </w:tcPr>
          <w:p w14:paraId="79B78A5E" w14:textId="77777777" w:rsidR="00D97933" w:rsidRPr="00D97933" w:rsidRDefault="00D97933" w:rsidP="00540403">
            <w:pPr>
              <w:jc w:val="center"/>
            </w:pPr>
            <w:r w:rsidRPr="00D97933">
              <w:t>7.89</w:t>
            </w:r>
          </w:p>
        </w:tc>
        <w:tc>
          <w:tcPr>
            <w:tcW w:w="2204" w:type="dxa"/>
            <w:vAlign w:val="bottom"/>
          </w:tcPr>
          <w:p w14:paraId="11444445" w14:textId="77777777" w:rsidR="00D97933" w:rsidRPr="00D97933" w:rsidRDefault="00D97933" w:rsidP="00540403">
            <w:pPr>
              <w:jc w:val="center"/>
            </w:pPr>
            <w:r w:rsidRPr="00D97933">
              <w:t>144° 20' 08''</w:t>
            </w:r>
          </w:p>
        </w:tc>
      </w:tr>
      <w:tr w:rsidR="00D97933" w:rsidRPr="00D97933" w14:paraId="11245763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10565A53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5BD3DBEC" w14:textId="77777777" w:rsidR="00D97933" w:rsidRPr="00D97933" w:rsidRDefault="00D97933" w:rsidP="00540403">
            <w:pPr>
              <w:jc w:val="center"/>
            </w:pPr>
            <w:r w:rsidRPr="00D97933">
              <w:t>854278.84</w:t>
            </w:r>
          </w:p>
        </w:tc>
        <w:tc>
          <w:tcPr>
            <w:tcW w:w="1983" w:type="dxa"/>
            <w:vAlign w:val="bottom"/>
          </w:tcPr>
          <w:p w14:paraId="69A8DF4C" w14:textId="77777777" w:rsidR="00D97933" w:rsidRPr="00D97933" w:rsidRDefault="00D97933" w:rsidP="00540403">
            <w:pPr>
              <w:jc w:val="center"/>
            </w:pPr>
            <w:r w:rsidRPr="00D97933">
              <w:t>2715675.02</w:t>
            </w:r>
          </w:p>
        </w:tc>
        <w:tc>
          <w:tcPr>
            <w:tcW w:w="1595" w:type="dxa"/>
            <w:vAlign w:val="bottom"/>
          </w:tcPr>
          <w:p w14:paraId="0E8B5C66" w14:textId="77777777" w:rsidR="00D97933" w:rsidRPr="00D97933" w:rsidRDefault="00D97933" w:rsidP="0054040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13647D37" w14:textId="77777777" w:rsidR="00D97933" w:rsidRPr="00D97933" w:rsidRDefault="00D97933" w:rsidP="00540403">
            <w:pPr>
              <w:jc w:val="center"/>
            </w:pPr>
            <w:r w:rsidRPr="00D97933">
              <w:t>172° 39' 24''</w:t>
            </w:r>
          </w:p>
        </w:tc>
      </w:tr>
      <w:tr w:rsidR="00D97933" w:rsidRPr="00D97933" w14:paraId="66552756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3A39317B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3F2BFE38" w14:textId="77777777" w:rsidR="00D97933" w:rsidRPr="00D97933" w:rsidRDefault="00D97933" w:rsidP="00540403">
            <w:pPr>
              <w:jc w:val="center"/>
            </w:pPr>
            <w:r w:rsidRPr="00D97933">
              <w:t>854270.77</w:t>
            </w:r>
          </w:p>
        </w:tc>
        <w:tc>
          <w:tcPr>
            <w:tcW w:w="1983" w:type="dxa"/>
            <w:vAlign w:val="bottom"/>
          </w:tcPr>
          <w:p w14:paraId="15C48F93" w14:textId="77777777" w:rsidR="00D97933" w:rsidRPr="00D97933" w:rsidRDefault="00D97933" w:rsidP="00540403">
            <w:pPr>
              <w:jc w:val="center"/>
            </w:pPr>
            <w:r w:rsidRPr="00D97933">
              <w:t>2715676.06</w:t>
            </w:r>
          </w:p>
        </w:tc>
        <w:tc>
          <w:tcPr>
            <w:tcW w:w="1595" w:type="dxa"/>
            <w:vAlign w:val="bottom"/>
          </w:tcPr>
          <w:p w14:paraId="30C4BD17" w14:textId="77777777" w:rsidR="00D97933" w:rsidRPr="00D97933" w:rsidRDefault="00D97933" w:rsidP="0054040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0696E829" w14:textId="77777777" w:rsidR="00D97933" w:rsidRPr="00D97933" w:rsidRDefault="00D97933" w:rsidP="00540403">
            <w:pPr>
              <w:jc w:val="center"/>
            </w:pPr>
            <w:r w:rsidRPr="00D97933">
              <w:t>229° 33' 54''</w:t>
            </w:r>
          </w:p>
        </w:tc>
      </w:tr>
      <w:tr w:rsidR="00D97933" w:rsidRPr="00D97933" w14:paraId="16EDD05F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6BD30227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906924C" w14:textId="77777777" w:rsidR="00D97933" w:rsidRPr="00D97933" w:rsidRDefault="00D97933" w:rsidP="00540403">
            <w:pPr>
              <w:jc w:val="center"/>
            </w:pPr>
            <w:r w:rsidRPr="00D97933">
              <w:t>854257.92</w:t>
            </w:r>
          </w:p>
        </w:tc>
        <w:tc>
          <w:tcPr>
            <w:tcW w:w="1983" w:type="dxa"/>
            <w:vAlign w:val="bottom"/>
          </w:tcPr>
          <w:p w14:paraId="2C273877" w14:textId="77777777" w:rsidR="00D97933" w:rsidRPr="00D97933" w:rsidRDefault="00D97933" w:rsidP="00540403">
            <w:pPr>
              <w:jc w:val="center"/>
            </w:pPr>
            <w:r w:rsidRPr="00D97933">
              <w:t>2715660.98</w:t>
            </w:r>
          </w:p>
        </w:tc>
        <w:tc>
          <w:tcPr>
            <w:tcW w:w="1595" w:type="dxa"/>
            <w:vAlign w:val="bottom"/>
          </w:tcPr>
          <w:p w14:paraId="77ADF250" w14:textId="77777777" w:rsidR="00D97933" w:rsidRPr="00D97933" w:rsidRDefault="00D97933" w:rsidP="00540403">
            <w:pPr>
              <w:jc w:val="center"/>
            </w:pPr>
            <w:r w:rsidRPr="00D97933">
              <w:t>9.43</w:t>
            </w:r>
          </w:p>
        </w:tc>
        <w:tc>
          <w:tcPr>
            <w:tcW w:w="2204" w:type="dxa"/>
            <w:vAlign w:val="bottom"/>
          </w:tcPr>
          <w:p w14:paraId="6735D308" w14:textId="77777777" w:rsidR="00D97933" w:rsidRPr="00D97933" w:rsidRDefault="00D97933" w:rsidP="00540403">
            <w:pPr>
              <w:jc w:val="center"/>
            </w:pPr>
            <w:r w:rsidRPr="00D97933">
              <w:t>234° 50' 37''</w:t>
            </w:r>
          </w:p>
        </w:tc>
      </w:tr>
      <w:tr w:rsidR="00D97933" w:rsidRPr="00D97933" w14:paraId="4A4680E6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3C5F86A8" w14:textId="77777777" w:rsidR="00D97933" w:rsidRPr="00D97933" w:rsidRDefault="00D97933" w:rsidP="0054040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37BDB313" w14:textId="77777777" w:rsidR="00D97933" w:rsidRPr="00D97933" w:rsidRDefault="00D97933" w:rsidP="00540403">
            <w:pPr>
              <w:jc w:val="center"/>
            </w:pPr>
            <w:r w:rsidRPr="00D97933">
              <w:t>854252.49</w:t>
            </w:r>
          </w:p>
        </w:tc>
        <w:tc>
          <w:tcPr>
            <w:tcW w:w="1983" w:type="dxa"/>
            <w:vAlign w:val="bottom"/>
          </w:tcPr>
          <w:p w14:paraId="038BA3CB" w14:textId="77777777" w:rsidR="00D97933" w:rsidRPr="00D97933" w:rsidRDefault="00D97933" w:rsidP="00540403">
            <w:pPr>
              <w:jc w:val="center"/>
            </w:pPr>
            <w:r w:rsidRPr="00D97933">
              <w:t>2715653.27</w:t>
            </w:r>
          </w:p>
        </w:tc>
        <w:tc>
          <w:tcPr>
            <w:tcW w:w="1595" w:type="dxa"/>
            <w:vAlign w:val="bottom"/>
          </w:tcPr>
          <w:p w14:paraId="1F174597" w14:textId="77777777" w:rsidR="00D97933" w:rsidRPr="00D97933" w:rsidRDefault="00D97933" w:rsidP="00540403">
            <w:pPr>
              <w:jc w:val="center"/>
            </w:pPr>
            <w:r w:rsidRPr="00D97933">
              <w:t>17.08</w:t>
            </w:r>
          </w:p>
        </w:tc>
        <w:tc>
          <w:tcPr>
            <w:tcW w:w="2204" w:type="dxa"/>
            <w:vAlign w:val="bottom"/>
          </w:tcPr>
          <w:p w14:paraId="5AD57717" w14:textId="77777777" w:rsidR="00D97933" w:rsidRPr="00D97933" w:rsidRDefault="00D97933" w:rsidP="00540403">
            <w:pPr>
              <w:jc w:val="center"/>
            </w:pPr>
            <w:r w:rsidRPr="00D97933">
              <w:t>331° 55' 11''</w:t>
            </w:r>
          </w:p>
        </w:tc>
      </w:tr>
      <w:tr w:rsidR="00D97933" w:rsidRPr="00D97933" w14:paraId="6CB9CF27" w14:textId="77777777" w:rsidTr="00D97933">
        <w:trPr>
          <w:trHeight w:val="174"/>
          <w:jc w:val="center"/>
        </w:trPr>
        <w:tc>
          <w:tcPr>
            <w:tcW w:w="1418" w:type="dxa"/>
            <w:vAlign w:val="bottom"/>
          </w:tcPr>
          <w:p w14:paraId="0DCBE5B4" w14:textId="77777777" w:rsidR="00D97933" w:rsidRPr="00D97933" w:rsidRDefault="00D97933" w:rsidP="0054040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6237DE50" w14:textId="77777777" w:rsidR="00D97933" w:rsidRPr="00D97933" w:rsidRDefault="00D97933" w:rsidP="00540403">
            <w:pPr>
              <w:jc w:val="center"/>
            </w:pPr>
            <w:r w:rsidRPr="00D97933">
              <w:t>854267.56</w:t>
            </w:r>
          </w:p>
        </w:tc>
        <w:tc>
          <w:tcPr>
            <w:tcW w:w="1983" w:type="dxa"/>
            <w:vAlign w:val="bottom"/>
          </w:tcPr>
          <w:p w14:paraId="14589E8C" w14:textId="77777777" w:rsidR="00D97933" w:rsidRPr="00D97933" w:rsidRDefault="00D97933" w:rsidP="00540403">
            <w:pPr>
              <w:jc w:val="center"/>
            </w:pPr>
            <w:r w:rsidRPr="00D97933">
              <w:t>2715645.23</w:t>
            </w:r>
          </w:p>
        </w:tc>
        <w:tc>
          <w:tcPr>
            <w:tcW w:w="1595" w:type="dxa"/>
            <w:vAlign w:val="bottom"/>
          </w:tcPr>
          <w:p w14:paraId="26C72186" w14:textId="77777777" w:rsidR="00D97933" w:rsidRPr="00D97933" w:rsidRDefault="00D97933" w:rsidP="00540403">
            <w:pPr>
              <w:jc w:val="center"/>
            </w:pPr>
            <w:r w:rsidRPr="00D97933">
              <w:t>58.84</w:t>
            </w:r>
          </w:p>
        </w:tc>
        <w:tc>
          <w:tcPr>
            <w:tcW w:w="2204" w:type="dxa"/>
            <w:vAlign w:val="bottom"/>
          </w:tcPr>
          <w:p w14:paraId="405DE227" w14:textId="77777777" w:rsidR="00D97933" w:rsidRPr="00D97933" w:rsidRDefault="00D97933" w:rsidP="00540403">
            <w:pPr>
              <w:jc w:val="center"/>
            </w:pPr>
            <w:r w:rsidRPr="00D97933">
              <w:t>328° 14' 29''</w:t>
            </w:r>
          </w:p>
        </w:tc>
      </w:tr>
      <w:tr w:rsidR="00D97933" w:rsidRPr="00D97933" w14:paraId="365E93DA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2F4CF4F8" w14:textId="77777777" w:rsidR="00D97933" w:rsidRPr="00D97933" w:rsidRDefault="00D97933" w:rsidP="00540403">
            <w:pPr>
              <w:jc w:val="center"/>
            </w:pPr>
            <w:r w:rsidRPr="00D97933">
              <w:rPr>
                <w:b/>
              </w:rPr>
              <w:t>:ЗУ19</w:t>
            </w:r>
          </w:p>
        </w:tc>
      </w:tr>
      <w:tr w:rsidR="00D97933" w:rsidRPr="00D97933" w14:paraId="3CF58C2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5AF027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6CBBFFD3" w14:textId="77777777" w:rsidR="00D97933" w:rsidRPr="00D97933" w:rsidRDefault="00D97933" w:rsidP="00540403">
            <w:pPr>
              <w:jc w:val="center"/>
            </w:pPr>
            <w:r w:rsidRPr="00D97933">
              <w:t>853971.79</w:t>
            </w:r>
          </w:p>
        </w:tc>
        <w:tc>
          <w:tcPr>
            <w:tcW w:w="1983" w:type="dxa"/>
            <w:vAlign w:val="bottom"/>
          </w:tcPr>
          <w:p w14:paraId="035244EE" w14:textId="77777777" w:rsidR="00D97933" w:rsidRPr="00D97933" w:rsidRDefault="00D97933" w:rsidP="00540403">
            <w:pPr>
              <w:jc w:val="center"/>
            </w:pPr>
            <w:r w:rsidRPr="00D97933">
              <w:t>2715759.83</w:t>
            </w:r>
          </w:p>
        </w:tc>
        <w:tc>
          <w:tcPr>
            <w:tcW w:w="1595" w:type="dxa"/>
            <w:vAlign w:val="bottom"/>
          </w:tcPr>
          <w:p w14:paraId="062B1AEF" w14:textId="77777777" w:rsidR="00D97933" w:rsidRPr="00D97933" w:rsidRDefault="00D97933" w:rsidP="00540403">
            <w:pPr>
              <w:jc w:val="center"/>
            </w:pPr>
            <w:r w:rsidRPr="00D97933">
              <w:t>18.64</w:t>
            </w:r>
          </w:p>
        </w:tc>
        <w:tc>
          <w:tcPr>
            <w:tcW w:w="2204" w:type="dxa"/>
            <w:vAlign w:val="bottom"/>
          </w:tcPr>
          <w:p w14:paraId="3EB4E658" w14:textId="77777777" w:rsidR="00D97933" w:rsidRPr="00D97933" w:rsidRDefault="00D97933" w:rsidP="00540403">
            <w:pPr>
              <w:jc w:val="center"/>
            </w:pPr>
            <w:r w:rsidRPr="00D97933">
              <w:t>67° 30' 28''</w:t>
            </w:r>
          </w:p>
        </w:tc>
      </w:tr>
      <w:tr w:rsidR="00D97933" w:rsidRPr="00D97933" w14:paraId="1BDF2C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0FC9E8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FC19328" w14:textId="77777777" w:rsidR="00D97933" w:rsidRPr="00D97933" w:rsidRDefault="00D97933" w:rsidP="00540403">
            <w:pPr>
              <w:jc w:val="center"/>
            </w:pPr>
            <w:r w:rsidRPr="00D97933">
              <w:t>853978.92</w:t>
            </w:r>
          </w:p>
        </w:tc>
        <w:tc>
          <w:tcPr>
            <w:tcW w:w="1983" w:type="dxa"/>
            <w:vAlign w:val="bottom"/>
          </w:tcPr>
          <w:p w14:paraId="4037697B" w14:textId="77777777" w:rsidR="00D97933" w:rsidRPr="00D97933" w:rsidRDefault="00D97933" w:rsidP="00540403">
            <w:pPr>
              <w:jc w:val="center"/>
            </w:pPr>
            <w:r w:rsidRPr="00D97933">
              <w:t>2715777.05</w:t>
            </w:r>
          </w:p>
        </w:tc>
        <w:tc>
          <w:tcPr>
            <w:tcW w:w="1595" w:type="dxa"/>
            <w:vAlign w:val="bottom"/>
          </w:tcPr>
          <w:p w14:paraId="28D66894" w14:textId="77777777" w:rsidR="00D97933" w:rsidRPr="00D97933" w:rsidRDefault="00D97933" w:rsidP="00540403">
            <w:pPr>
              <w:jc w:val="center"/>
            </w:pPr>
            <w:r w:rsidRPr="00D97933">
              <w:t>13.81</w:t>
            </w:r>
          </w:p>
        </w:tc>
        <w:tc>
          <w:tcPr>
            <w:tcW w:w="2204" w:type="dxa"/>
            <w:vAlign w:val="bottom"/>
          </w:tcPr>
          <w:p w14:paraId="4476C7E3" w14:textId="77777777" w:rsidR="00D97933" w:rsidRPr="00D97933" w:rsidRDefault="00D97933" w:rsidP="00540403">
            <w:pPr>
              <w:jc w:val="center"/>
            </w:pPr>
            <w:r w:rsidRPr="00D97933">
              <w:t>67° 31' 14''</w:t>
            </w:r>
          </w:p>
        </w:tc>
      </w:tr>
      <w:tr w:rsidR="00D97933" w:rsidRPr="00D97933" w14:paraId="0EF456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B361D5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BBD1CBF" w14:textId="77777777" w:rsidR="00D97933" w:rsidRPr="00D97933" w:rsidRDefault="00D97933" w:rsidP="00540403">
            <w:pPr>
              <w:jc w:val="center"/>
            </w:pPr>
            <w:r w:rsidRPr="00D97933">
              <w:t>853984.2</w:t>
            </w:r>
          </w:p>
        </w:tc>
        <w:tc>
          <w:tcPr>
            <w:tcW w:w="1983" w:type="dxa"/>
            <w:vAlign w:val="bottom"/>
          </w:tcPr>
          <w:p w14:paraId="7104823B" w14:textId="77777777" w:rsidR="00D97933" w:rsidRPr="00D97933" w:rsidRDefault="00D97933" w:rsidP="00540403">
            <w:pPr>
              <w:jc w:val="center"/>
            </w:pPr>
            <w:r w:rsidRPr="00D97933">
              <w:t>2715789.81</w:t>
            </w:r>
          </w:p>
        </w:tc>
        <w:tc>
          <w:tcPr>
            <w:tcW w:w="1595" w:type="dxa"/>
            <w:vAlign w:val="bottom"/>
          </w:tcPr>
          <w:p w14:paraId="55051023" w14:textId="77777777" w:rsidR="00D97933" w:rsidRPr="00D97933" w:rsidRDefault="00D97933" w:rsidP="00540403">
            <w:pPr>
              <w:jc w:val="center"/>
            </w:pPr>
            <w:r w:rsidRPr="00D97933">
              <w:t>3.53</w:t>
            </w:r>
          </w:p>
        </w:tc>
        <w:tc>
          <w:tcPr>
            <w:tcW w:w="2204" w:type="dxa"/>
            <w:vAlign w:val="bottom"/>
          </w:tcPr>
          <w:p w14:paraId="3E48EE8C" w14:textId="77777777" w:rsidR="00D97933" w:rsidRPr="00D97933" w:rsidRDefault="00D97933" w:rsidP="00540403">
            <w:pPr>
              <w:jc w:val="center"/>
            </w:pPr>
            <w:r w:rsidRPr="00D97933">
              <w:t>66° 46' 48''</w:t>
            </w:r>
          </w:p>
        </w:tc>
      </w:tr>
      <w:tr w:rsidR="00D97933" w:rsidRPr="00D97933" w14:paraId="6F951CE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EB7119E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02BC698" w14:textId="77777777" w:rsidR="00D97933" w:rsidRPr="00D97933" w:rsidRDefault="00D97933" w:rsidP="00540403">
            <w:pPr>
              <w:jc w:val="center"/>
            </w:pPr>
            <w:r w:rsidRPr="00D97933">
              <w:t>853985.59</w:t>
            </w:r>
          </w:p>
        </w:tc>
        <w:tc>
          <w:tcPr>
            <w:tcW w:w="1983" w:type="dxa"/>
            <w:vAlign w:val="bottom"/>
          </w:tcPr>
          <w:p w14:paraId="0A6E9A27" w14:textId="77777777" w:rsidR="00D97933" w:rsidRPr="00D97933" w:rsidRDefault="00D97933" w:rsidP="00540403">
            <w:pPr>
              <w:jc w:val="center"/>
            </w:pPr>
            <w:r w:rsidRPr="00D97933">
              <w:t>2715793.05</w:t>
            </w:r>
          </w:p>
        </w:tc>
        <w:tc>
          <w:tcPr>
            <w:tcW w:w="1595" w:type="dxa"/>
            <w:vAlign w:val="bottom"/>
          </w:tcPr>
          <w:p w14:paraId="501C70FB" w14:textId="77777777" w:rsidR="00D97933" w:rsidRPr="00D97933" w:rsidRDefault="00D97933" w:rsidP="00540403">
            <w:pPr>
              <w:jc w:val="center"/>
            </w:pPr>
            <w:r w:rsidRPr="00D97933">
              <w:t>37.12</w:t>
            </w:r>
          </w:p>
        </w:tc>
        <w:tc>
          <w:tcPr>
            <w:tcW w:w="2204" w:type="dxa"/>
            <w:vAlign w:val="bottom"/>
          </w:tcPr>
          <w:p w14:paraId="6E272A78" w14:textId="77777777" w:rsidR="00D97933" w:rsidRPr="00D97933" w:rsidRDefault="00D97933" w:rsidP="00540403">
            <w:pPr>
              <w:jc w:val="center"/>
            </w:pPr>
            <w:r w:rsidRPr="00D97933">
              <w:t>158° 11' 24''</w:t>
            </w:r>
          </w:p>
        </w:tc>
      </w:tr>
      <w:tr w:rsidR="00D97933" w:rsidRPr="00D97933" w14:paraId="74A604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682A58E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1D16181F" w14:textId="77777777" w:rsidR="00D97933" w:rsidRPr="00D97933" w:rsidRDefault="00D97933" w:rsidP="00540403">
            <w:pPr>
              <w:jc w:val="center"/>
            </w:pPr>
            <w:r w:rsidRPr="00D97933">
              <w:t>853951.13</w:t>
            </w:r>
          </w:p>
        </w:tc>
        <w:tc>
          <w:tcPr>
            <w:tcW w:w="1983" w:type="dxa"/>
            <w:vAlign w:val="bottom"/>
          </w:tcPr>
          <w:p w14:paraId="73A82770" w14:textId="77777777" w:rsidR="00D97933" w:rsidRPr="00D97933" w:rsidRDefault="00D97933" w:rsidP="00540403">
            <w:pPr>
              <w:jc w:val="center"/>
            </w:pPr>
            <w:r w:rsidRPr="00D97933">
              <w:t>2715806.84</w:t>
            </w:r>
          </w:p>
        </w:tc>
        <w:tc>
          <w:tcPr>
            <w:tcW w:w="1595" w:type="dxa"/>
            <w:vAlign w:val="bottom"/>
          </w:tcPr>
          <w:p w14:paraId="14FDED26" w14:textId="77777777" w:rsidR="00D97933" w:rsidRPr="00D97933" w:rsidRDefault="00D97933" w:rsidP="00540403">
            <w:pPr>
              <w:jc w:val="center"/>
            </w:pPr>
            <w:r w:rsidRPr="00D97933">
              <w:t>5.89</w:t>
            </w:r>
          </w:p>
        </w:tc>
        <w:tc>
          <w:tcPr>
            <w:tcW w:w="2204" w:type="dxa"/>
            <w:vAlign w:val="bottom"/>
          </w:tcPr>
          <w:p w14:paraId="6C7F8F36" w14:textId="77777777" w:rsidR="00D97933" w:rsidRPr="00D97933" w:rsidRDefault="00D97933" w:rsidP="00540403">
            <w:pPr>
              <w:jc w:val="center"/>
            </w:pPr>
            <w:r w:rsidRPr="00D97933">
              <w:t>68° 47' 41''</w:t>
            </w:r>
          </w:p>
        </w:tc>
      </w:tr>
      <w:tr w:rsidR="00D97933" w:rsidRPr="00D97933" w14:paraId="6B62151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0B56B2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6E09C0E7" w14:textId="77777777" w:rsidR="00D97933" w:rsidRPr="00D97933" w:rsidRDefault="00D97933" w:rsidP="00540403">
            <w:pPr>
              <w:jc w:val="center"/>
            </w:pPr>
            <w:r w:rsidRPr="00D97933">
              <w:t>853953.26</w:t>
            </w:r>
          </w:p>
        </w:tc>
        <w:tc>
          <w:tcPr>
            <w:tcW w:w="1983" w:type="dxa"/>
            <w:vAlign w:val="bottom"/>
          </w:tcPr>
          <w:p w14:paraId="073A60BF" w14:textId="77777777" w:rsidR="00D97933" w:rsidRPr="00D97933" w:rsidRDefault="00D97933" w:rsidP="00540403">
            <w:pPr>
              <w:jc w:val="center"/>
            </w:pPr>
            <w:r w:rsidRPr="00D97933">
              <w:t>2715812.33</w:t>
            </w:r>
          </w:p>
        </w:tc>
        <w:tc>
          <w:tcPr>
            <w:tcW w:w="1595" w:type="dxa"/>
            <w:vAlign w:val="bottom"/>
          </w:tcPr>
          <w:p w14:paraId="659E388E" w14:textId="77777777" w:rsidR="00D97933" w:rsidRPr="00D97933" w:rsidRDefault="00D97933" w:rsidP="00540403">
            <w:pPr>
              <w:jc w:val="center"/>
            </w:pPr>
            <w:r w:rsidRPr="00D97933">
              <w:t>17.32</w:t>
            </w:r>
          </w:p>
        </w:tc>
        <w:tc>
          <w:tcPr>
            <w:tcW w:w="2204" w:type="dxa"/>
            <w:vAlign w:val="bottom"/>
          </w:tcPr>
          <w:p w14:paraId="01EC9022" w14:textId="77777777" w:rsidR="00D97933" w:rsidRPr="00D97933" w:rsidRDefault="00D97933" w:rsidP="00540403">
            <w:pPr>
              <w:jc w:val="center"/>
            </w:pPr>
            <w:r w:rsidRPr="00D97933">
              <w:t>157° 18' 50''</w:t>
            </w:r>
          </w:p>
        </w:tc>
      </w:tr>
      <w:tr w:rsidR="00D97933" w:rsidRPr="00D97933" w14:paraId="785F8FB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CFB155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lastRenderedPageBreak/>
              <w:t>7</w:t>
            </w:r>
          </w:p>
        </w:tc>
        <w:tc>
          <w:tcPr>
            <w:tcW w:w="2149" w:type="dxa"/>
            <w:vAlign w:val="bottom"/>
          </w:tcPr>
          <w:p w14:paraId="36D2C73F" w14:textId="77777777" w:rsidR="00D97933" w:rsidRPr="00D97933" w:rsidRDefault="00D97933" w:rsidP="00540403">
            <w:pPr>
              <w:jc w:val="center"/>
            </w:pPr>
            <w:r w:rsidRPr="00D97933">
              <w:t>853937.28</w:t>
            </w:r>
          </w:p>
        </w:tc>
        <w:tc>
          <w:tcPr>
            <w:tcW w:w="1983" w:type="dxa"/>
            <w:vAlign w:val="bottom"/>
          </w:tcPr>
          <w:p w14:paraId="4F328CA9" w14:textId="77777777" w:rsidR="00D97933" w:rsidRPr="00D97933" w:rsidRDefault="00D97933" w:rsidP="00540403">
            <w:pPr>
              <w:jc w:val="center"/>
            </w:pPr>
            <w:r w:rsidRPr="00D97933">
              <w:t>2715819.01</w:t>
            </w:r>
          </w:p>
        </w:tc>
        <w:tc>
          <w:tcPr>
            <w:tcW w:w="1595" w:type="dxa"/>
            <w:vAlign w:val="bottom"/>
          </w:tcPr>
          <w:p w14:paraId="614B01E4" w14:textId="77777777" w:rsidR="00D97933" w:rsidRPr="00D97933" w:rsidRDefault="00D97933" w:rsidP="00540403">
            <w:pPr>
              <w:jc w:val="center"/>
            </w:pPr>
            <w:r w:rsidRPr="00D97933">
              <w:t>9.87</w:t>
            </w:r>
          </w:p>
        </w:tc>
        <w:tc>
          <w:tcPr>
            <w:tcW w:w="2204" w:type="dxa"/>
            <w:vAlign w:val="bottom"/>
          </w:tcPr>
          <w:p w14:paraId="15946125" w14:textId="77777777" w:rsidR="00D97933" w:rsidRPr="00D97933" w:rsidRDefault="00D97933" w:rsidP="00540403">
            <w:pPr>
              <w:jc w:val="center"/>
            </w:pPr>
            <w:r w:rsidRPr="00D97933">
              <w:t>243° 35' 27''</w:t>
            </w:r>
          </w:p>
        </w:tc>
      </w:tr>
      <w:tr w:rsidR="00D97933" w:rsidRPr="00D97933" w14:paraId="2193E9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1895E8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8</w:t>
            </w:r>
          </w:p>
        </w:tc>
        <w:tc>
          <w:tcPr>
            <w:tcW w:w="2149" w:type="dxa"/>
            <w:vAlign w:val="bottom"/>
          </w:tcPr>
          <w:p w14:paraId="1B3B8AAC" w14:textId="77777777" w:rsidR="00D97933" w:rsidRPr="00D97933" w:rsidRDefault="00D97933" w:rsidP="00540403">
            <w:pPr>
              <w:jc w:val="center"/>
            </w:pPr>
            <w:r w:rsidRPr="00D97933">
              <w:t>853932.89</w:t>
            </w:r>
          </w:p>
        </w:tc>
        <w:tc>
          <w:tcPr>
            <w:tcW w:w="1983" w:type="dxa"/>
            <w:vAlign w:val="bottom"/>
          </w:tcPr>
          <w:p w14:paraId="5643B476" w14:textId="77777777" w:rsidR="00D97933" w:rsidRPr="00D97933" w:rsidRDefault="00D97933" w:rsidP="00540403">
            <w:pPr>
              <w:jc w:val="center"/>
            </w:pPr>
            <w:r w:rsidRPr="00D97933">
              <w:t>2715810.17</w:t>
            </w:r>
          </w:p>
        </w:tc>
        <w:tc>
          <w:tcPr>
            <w:tcW w:w="1595" w:type="dxa"/>
            <w:vAlign w:val="bottom"/>
          </w:tcPr>
          <w:p w14:paraId="7E6EF3BF" w14:textId="77777777" w:rsidR="00D97933" w:rsidRPr="00D97933" w:rsidRDefault="00D97933" w:rsidP="00540403">
            <w:pPr>
              <w:jc w:val="center"/>
            </w:pPr>
            <w:r w:rsidRPr="00D97933">
              <w:t>15.09</w:t>
            </w:r>
          </w:p>
        </w:tc>
        <w:tc>
          <w:tcPr>
            <w:tcW w:w="2204" w:type="dxa"/>
            <w:vAlign w:val="bottom"/>
          </w:tcPr>
          <w:p w14:paraId="0189E146" w14:textId="77777777" w:rsidR="00D97933" w:rsidRPr="00D97933" w:rsidRDefault="00D97933" w:rsidP="00540403">
            <w:pPr>
              <w:jc w:val="center"/>
            </w:pPr>
            <w:r w:rsidRPr="00D97933">
              <w:t>247° 28' 46''</w:t>
            </w:r>
          </w:p>
        </w:tc>
      </w:tr>
      <w:tr w:rsidR="00D97933" w:rsidRPr="00D97933" w14:paraId="6CA7067E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79B632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524F81A7" w14:textId="77777777" w:rsidR="00D97933" w:rsidRPr="00D97933" w:rsidRDefault="00D97933" w:rsidP="00540403">
            <w:pPr>
              <w:jc w:val="center"/>
            </w:pPr>
            <w:r w:rsidRPr="00D97933">
              <w:t>853927.11</w:t>
            </w:r>
          </w:p>
        </w:tc>
        <w:tc>
          <w:tcPr>
            <w:tcW w:w="1983" w:type="dxa"/>
            <w:vAlign w:val="bottom"/>
          </w:tcPr>
          <w:p w14:paraId="4F2DD1F6" w14:textId="77777777" w:rsidR="00D97933" w:rsidRPr="00D97933" w:rsidRDefault="00D97933" w:rsidP="00540403">
            <w:pPr>
              <w:jc w:val="center"/>
            </w:pPr>
            <w:r w:rsidRPr="00D97933">
              <w:t>2715796.23</w:t>
            </w:r>
          </w:p>
        </w:tc>
        <w:tc>
          <w:tcPr>
            <w:tcW w:w="1595" w:type="dxa"/>
            <w:vAlign w:val="bottom"/>
          </w:tcPr>
          <w:p w14:paraId="2BDCB298" w14:textId="77777777" w:rsidR="00D97933" w:rsidRPr="00D97933" w:rsidRDefault="00D97933" w:rsidP="00540403">
            <w:pPr>
              <w:jc w:val="center"/>
            </w:pPr>
            <w:r w:rsidRPr="00D97933">
              <w:t>8.11</w:t>
            </w:r>
          </w:p>
        </w:tc>
        <w:tc>
          <w:tcPr>
            <w:tcW w:w="2204" w:type="dxa"/>
            <w:vAlign w:val="bottom"/>
          </w:tcPr>
          <w:p w14:paraId="4CBC3E18" w14:textId="77777777" w:rsidR="00D97933" w:rsidRPr="00D97933" w:rsidRDefault="00D97933" w:rsidP="00540403">
            <w:pPr>
              <w:jc w:val="center"/>
            </w:pPr>
            <w:r w:rsidRPr="00D97933">
              <w:t>170° 33' 39''</w:t>
            </w:r>
          </w:p>
        </w:tc>
      </w:tr>
      <w:tr w:rsidR="00D97933" w:rsidRPr="00D97933" w14:paraId="75741AF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B0FF91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474937D0" w14:textId="77777777" w:rsidR="00D97933" w:rsidRPr="00D97933" w:rsidRDefault="00D97933" w:rsidP="00540403">
            <w:pPr>
              <w:jc w:val="center"/>
            </w:pPr>
            <w:r w:rsidRPr="00D97933">
              <w:t>853919.11</w:t>
            </w:r>
          </w:p>
        </w:tc>
        <w:tc>
          <w:tcPr>
            <w:tcW w:w="1983" w:type="dxa"/>
            <w:vAlign w:val="bottom"/>
          </w:tcPr>
          <w:p w14:paraId="5EEF141B" w14:textId="77777777" w:rsidR="00D97933" w:rsidRPr="00D97933" w:rsidRDefault="00D97933" w:rsidP="00540403">
            <w:pPr>
              <w:jc w:val="center"/>
            </w:pPr>
            <w:r w:rsidRPr="00D97933">
              <w:t>2715797.56</w:t>
            </w:r>
          </w:p>
        </w:tc>
        <w:tc>
          <w:tcPr>
            <w:tcW w:w="1595" w:type="dxa"/>
            <w:vAlign w:val="bottom"/>
          </w:tcPr>
          <w:p w14:paraId="14E33F14" w14:textId="77777777" w:rsidR="00D97933" w:rsidRPr="00D97933" w:rsidRDefault="00D97933" w:rsidP="00540403">
            <w:pPr>
              <w:jc w:val="center"/>
            </w:pPr>
            <w:r w:rsidRPr="00D97933">
              <w:t>15.68</w:t>
            </w:r>
          </w:p>
        </w:tc>
        <w:tc>
          <w:tcPr>
            <w:tcW w:w="2204" w:type="dxa"/>
            <w:vAlign w:val="bottom"/>
          </w:tcPr>
          <w:p w14:paraId="6CF7B1FD" w14:textId="77777777" w:rsidR="00D97933" w:rsidRPr="00D97933" w:rsidRDefault="00D97933" w:rsidP="00540403">
            <w:pPr>
              <w:jc w:val="center"/>
            </w:pPr>
            <w:r w:rsidRPr="00D97933">
              <w:t>251° 42' 55''</w:t>
            </w:r>
          </w:p>
        </w:tc>
      </w:tr>
      <w:tr w:rsidR="00D97933" w:rsidRPr="00D97933" w14:paraId="1602D6B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3A55EA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2FE94B4" w14:textId="77777777" w:rsidR="00D97933" w:rsidRPr="00D97933" w:rsidRDefault="00D97933" w:rsidP="00540403">
            <w:pPr>
              <w:jc w:val="center"/>
            </w:pPr>
            <w:r w:rsidRPr="00D97933">
              <w:t>853914.19</w:t>
            </w:r>
          </w:p>
        </w:tc>
        <w:tc>
          <w:tcPr>
            <w:tcW w:w="1983" w:type="dxa"/>
            <w:vAlign w:val="bottom"/>
          </w:tcPr>
          <w:p w14:paraId="4B9B74B1" w14:textId="77777777" w:rsidR="00D97933" w:rsidRPr="00D97933" w:rsidRDefault="00D97933" w:rsidP="00540403">
            <w:pPr>
              <w:jc w:val="center"/>
            </w:pPr>
            <w:r w:rsidRPr="00D97933">
              <w:t>2715782.67</w:t>
            </w:r>
          </w:p>
        </w:tc>
        <w:tc>
          <w:tcPr>
            <w:tcW w:w="1595" w:type="dxa"/>
            <w:vAlign w:val="bottom"/>
          </w:tcPr>
          <w:p w14:paraId="25D876BB" w14:textId="77777777" w:rsidR="00D97933" w:rsidRPr="00D97933" w:rsidRDefault="00D97933" w:rsidP="00540403">
            <w:pPr>
              <w:jc w:val="center"/>
            </w:pPr>
            <w:r w:rsidRPr="00D97933">
              <w:t>1.31</w:t>
            </w:r>
          </w:p>
        </w:tc>
        <w:tc>
          <w:tcPr>
            <w:tcW w:w="2204" w:type="dxa"/>
            <w:vAlign w:val="bottom"/>
          </w:tcPr>
          <w:p w14:paraId="7C4FA1E5" w14:textId="77777777" w:rsidR="00D97933" w:rsidRPr="00D97933" w:rsidRDefault="00D97933" w:rsidP="00540403">
            <w:pPr>
              <w:jc w:val="center"/>
            </w:pPr>
            <w:r w:rsidRPr="00D97933">
              <w:t>236° 33' 12''</w:t>
            </w:r>
          </w:p>
        </w:tc>
      </w:tr>
      <w:tr w:rsidR="00D97933" w:rsidRPr="00D97933" w14:paraId="2D5680F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F3DC29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7751D4C7" w14:textId="77777777" w:rsidR="00D97933" w:rsidRPr="00D97933" w:rsidRDefault="00D97933" w:rsidP="00540403">
            <w:pPr>
              <w:jc w:val="center"/>
            </w:pPr>
            <w:r w:rsidRPr="00D97933">
              <w:t>853913.47</w:t>
            </w:r>
          </w:p>
        </w:tc>
        <w:tc>
          <w:tcPr>
            <w:tcW w:w="1983" w:type="dxa"/>
            <w:vAlign w:val="bottom"/>
          </w:tcPr>
          <w:p w14:paraId="195CC5DD" w14:textId="77777777" w:rsidR="00D97933" w:rsidRPr="00D97933" w:rsidRDefault="00D97933" w:rsidP="00540403">
            <w:pPr>
              <w:jc w:val="center"/>
            </w:pPr>
            <w:r w:rsidRPr="00D97933">
              <w:t>2715781.58</w:t>
            </w:r>
          </w:p>
        </w:tc>
        <w:tc>
          <w:tcPr>
            <w:tcW w:w="1595" w:type="dxa"/>
            <w:vAlign w:val="bottom"/>
          </w:tcPr>
          <w:p w14:paraId="171F7499" w14:textId="77777777" w:rsidR="00D97933" w:rsidRPr="00D97933" w:rsidRDefault="00D97933" w:rsidP="00540403">
            <w:pPr>
              <w:jc w:val="center"/>
            </w:pPr>
            <w:r w:rsidRPr="00D97933">
              <w:t>19.83</w:t>
            </w:r>
          </w:p>
        </w:tc>
        <w:tc>
          <w:tcPr>
            <w:tcW w:w="2204" w:type="dxa"/>
            <w:vAlign w:val="bottom"/>
          </w:tcPr>
          <w:p w14:paraId="2CC8C5BC" w14:textId="77777777" w:rsidR="00D97933" w:rsidRPr="00D97933" w:rsidRDefault="00D97933" w:rsidP="00540403">
            <w:pPr>
              <w:jc w:val="center"/>
            </w:pPr>
            <w:r w:rsidRPr="00D97933">
              <w:t>341° 55' 50''</w:t>
            </w:r>
          </w:p>
        </w:tc>
      </w:tr>
      <w:tr w:rsidR="00D97933" w:rsidRPr="00D97933" w14:paraId="0D450C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9E11AA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4D189EB8" w14:textId="77777777" w:rsidR="00D97933" w:rsidRPr="00D97933" w:rsidRDefault="00D97933" w:rsidP="00540403">
            <w:pPr>
              <w:jc w:val="center"/>
            </w:pPr>
            <w:r w:rsidRPr="00D97933">
              <w:t>853932.32</w:t>
            </w:r>
          </w:p>
        </w:tc>
        <w:tc>
          <w:tcPr>
            <w:tcW w:w="1983" w:type="dxa"/>
            <w:vAlign w:val="bottom"/>
          </w:tcPr>
          <w:p w14:paraId="448DCB44" w14:textId="77777777" w:rsidR="00D97933" w:rsidRPr="00D97933" w:rsidRDefault="00D97933" w:rsidP="00540403">
            <w:pPr>
              <w:jc w:val="center"/>
            </w:pPr>
            <w:r w:rsidRPr="00D97933">
              <w:t>2715775.43</w:t>
            </w:r>
          </w:p>
        </w:tc>
        <w:tc>
          <w:tcPr>
            <w:tcW w:w="1595" w:type="dxa"/>
            <w:vAlign w:val="bottom"/>
          </w:tcPr>
          <w:p w14:paraId="0EBBC20D" w14:textId="77777777" w:rsidR="00D97933" w:rsidRPr="00D97933" w:rsidRDefault="00D97933" w:rsidP="00540403">
            <w:pPr>
              <w:jc w:val="center"/>
            </w:pPr>
            <w:r w:rsidRPr="00D97933">
              <w:t>14.17</w:t>
            </w:r>
          </w:p>
        </w:tc>
        <w:tc>
          <w:tcPr>
            <w:tcW w:w="2204" w:type="dxa"/>
            <w:vAlign w:val="bottom"/>
          </w:tcPr>
          <w:p w14:paraId="5410381A" w14:textId="77777777" w:rsidR="00D97933" w:rsidRPr="00D97933" w:rsidRDefault="00D97933" w:rsidP="00540403">
            <w:pPr>
              <w:jc w:val="center"/>
            </w:pPr>
            <w:r w:rsidRPr="00D97933">
              <w:t>338° 33' 32''</w:t>
            </w:r>
          </w:p>
        </w:tc>
      </w:tr>
      <w:tr w:rsidR="00D97933" w:rsidRPr="00D97933" w14:paraId="063B091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0E6F0A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DC6A548" w14:textId="77777777" w:rsidR="00D97933" w:rsidRPr="00D97933" w:rsidRDefault="00D97933" w:rsidP="00540403">
            <w:pPr>
              <w:jc w:val="center"/>
            </w:pPr>
            <w:r w:rsidRPr="00D97933">
              <w:t>853945.51</w:t>
            </w:r>
          </w:p>
        </w:tc>
        <w:tc>
          <w:tcPr>
            <w:tcW w:w="1983" w:type="dxa"/>
            <w:vAlign w:val="bottom"/>
          </w:tcPr>
          <w:p w14:paraId="68BF7C0B" w14:textId="77777777" w:rsidR="00D97933" w:rsidRPr="00D97933" w:rsidRDefault="00D97933" w:rsidP="00540403">
            <w:pPr>
              <w:jc w:val="center"/>
            </w:pPr>
            <w:r w:rsidRPr="00D97933">
              <w:t>2715770.25</w:t>
            </w:r>
          </w:p>
        </w:tc>
        <w:tc>
          <w:tcPr>
            <w:tcW w:w="1595" w:type="dxa"/>
            <w:vAlign w:val="bottom"/>
          </w:tcPr>
          <w:p w14:paraId="15069761" w14:textId="77777777" w:rsidR="00D97933" w:rsidRPr="00D97933" w:rsidRDefault="00D97933" w:rsidP="00540403">
            <w:pPr>
              <w:jc w:val="center"/>
            </w:pPr>
            <w:r w:rsidRPr="00D97933">
              <w:t>28.27</w:t>
            </w:r>
          </w:p>
        </w:tc>
        <w:tc>
          <w:tcPr>
            <w:tcW w:w="2204" w:type="dxa"/>
            <w:vAlign w:val="bottom"/>
          </w:tcPr>
          <w:p w14:paraId="38EA0E80" w14:textId="77777777" w:rsidR="00D97933" w:rsidRPr="00D97933" w:rsidRDefault="00D97933" w:rsidP="00540403">
            <w:pPr>
              <w:jc w:val="center"/>
            </w:pPr>
            <w:r w:rsidRPr="00D97933">
              <w:t>338° 22' 18''</w:t>
            </w:r>
          </w:p>
        </w:tc>
      </w:tr>
      <w:tr w:rsidR="00D97933" w:rsidRPr="00D97933" w14:paraId="5F71213C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21D76602" w14:textId="77777777" w:rsidR="00D97933" w:rsidRPr="00D97933" w:rsidRDefault="00D97933" w:rsidP="00540403">
            <w:pPr>
              <w:jc w:val="center"/>
            </w:pPr>
            <w:r w:rsidRPr="00D97933">
              <w:rPr>
                <w:b/>
              </w:rPr>
              <w:t>:ЗУ</w:t>
            </w:r>
            <w:r w:rsidRPr="00D97933">
              <w:rPr>
                <w:b/>
                <w:lang w:val="en-US"/>
              </w:rPr>
              <w:t>2</w:t>
            </w:r>
            <w:r w:rsidRPr="00D97933">
              <w:rPr>
                <w:b/>
              </w:rPr>
              <w:t>0</w:t>
            </w:r>
          </w:p>
        </w:tc>
      </w:tr>
      <w:tr w:rsidR="00D97933" w:rsidRPr="00D97933" w14:paraId="4905326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14D1B8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3BE27EE" w14:textId="77777777" w:rsidR="00D97933" w:rsidRPr="00D97933" w:rsidRDefault="00D97933" w:rsidP="00540403">
            <w:pPr>
              <w:jc w:val="center"/>
            </w:pPr>
            <w:r w:rsidRPr="00D97933">
              <w:t>853961.98</w:t>
            </w:r>
          </w:p>
        </w:tc>
        <w:tc>
          <w:tcPr>
            <w:tcW w:w="1983" w:type="dxa"/>
            <w:vAlign w:val="bottom"/>
          </w:tcPr>
          <w:p w14:paraId="710EB61E" w14:textId="77777777" w:rsidR="00D97933" w:rsidRPr="00D97933" w:rsidRDefault="00D97933" w:rsidP="00540403">
            <w:pPr>
              <w:jc w:val="center"/>
            </w:pPr>
            <w:r w:rsidRPr="00D97933">
              <w:t>2715810.21</w:t>
            </w:r>
          </w:p>
        </w:tc>
        <w:tc>
          <w:tcPr>
            <w:tcW w:w="1595" w:type="dxa"/>
            <w:vAlign w:val="bottom"/>
          </w:tcPr>
          <w:p w14:paraId="5C6D82E0" w14:textId="77777777" w:rsidR="00D97933" w:rsidRPr="00D97933" w:rsidRDefault="00D97933" w:rsidP="00540403">
            <w:pPr>
              <w:jc w:val="center"/>
            </w:pPr>
            <w:r w:rsidRPr="00D97933">
              <w:t>45.67</w:t>
            </w:r>
          </w:p>
        </w:tc>
        <w:tc>
          <w:tcPr>
            <w:tcW w:w="2204" w:type="dxa"/>
            <w:vAlign w:val="bottom"/>
          </w:tcPr>
          <w:p w14:paraId="7042AD74" w14:textId="77777777" w:rsidR="00D97933" w:rsidRPr="00D97933" w:rsidRDefault="00D97933" w:rsidP="00540403">
            <w:pPr>
              <w:jc w:val="center"/>
            </w:pPr>
            <w:r w:rsidRPr="00D97933">
              <w:t>63° 13' 59''</w:t>
            </w:r>
          </w:p>
        </w:tc>
      </w:tr>
      <w:tr w:rsidR="00D97933" w:rsidRPr="00D97933" w14:paraId="4BA001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6C6007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3ACE3FB" w14:textId="77777777" w:rsidR="00D97933" w:rsidRPr="00D97933" w:rsidRDefault="00D97933" w:rsidP="00540403">
            <w:pPr>
              <w:jc w:val="center"/>
            </w:pPr>
            <w:r w:rsidRPr="00D97933">
              <w:t>853982.55</w:t>
            </w:r>
          </w:p>
        </w:tc>
        <w:tc>
          <w:tcPr>
            <w:tcW w:w="1983" w:type="dxa"/>
            <w:vAlign w:val="bottom"/>
          </w:tcPr>
          <w:p w14:paraId="5AB2DC30" w14:textId="77777777" w:rsidR="00D97933" w:rsidRPr="00D97933" w:rsidRDefault="00D97933" w:rsidP="00540403">
            <w:pPr>
              <w:jc w:val="center"/>
            </w:pPr>
            <w:r w:rsidRPr="00D97933">
              <w:t>2715850.99</w:t>
            </w:r>
          </w:p>
        </w:tc>
        <w:tc>
          <w:tcPr>
            <w:tcW w:w="1595" w:type="dxa"/>
            <w:vAlign w:val="bottom"/>
          </w:tcPr>
          <w:p w14:paraId="1AB60CA2" w14:textId="77777777" w:rsidR="00D97933" w:rsidRPr="00D97933" w:rsidRDefault="00D97933" w:rsidP="00540403">
            <w:pPr>
              <w:jc w:val="center"/>
            </w:pPr>
            <w:r w:rsidRPr="00D97933">
              <w:t>1.92</w:t>
            </w:r>
          </w:p>
        </w:tc>
        <w:tc>
          <w:tcPr>
            <w:tcW w:w="2204" w:type="dxa"/>
            <w:vAlign w:val="bottom"/>
          </w:tcPr>
          <w:p w14:paraId="550F6B9B" w14:textId="77777777" w:rsidR="00D97933" w:rsidRPr="00D97933" w:rsidRDefault="00D97933" w:rsidP="00540403">
            <w:pPr>
              <w:jc w:val="center"/>
            </w:pPr>
            <w:r w:rsidRPr="00D97933">
              <w:t>63° 26' 06''</w:t>
            </w:r>
          </w:p>
        </w:tc>
      </w:tr>
      <w:tr w:rsidR="00D97933" w:rsidRPr="00D97933" w14:paraId="733FC43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64D1C6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3AD084D4" w14:textId="77777777" w:rsidR="00D97933" w:rsidRPr="00D97933" w:rsidRDefault="00D97933" w:rsidP="00540403">
            <w:pPr>
              <w:jc w:val="center"/>
            </w:pPr>
            <w:r w:rsidRPr="00D97933">
              <w:t>853983.41</w:t>
            </w:r>
          </w:p>
        </w:tc>
        <w:tc>
          <w:tcPr>
            <w:tcW w:w="1983" w:type="dxa"/>
            <w:vAlign w:val="bottom"/>
          </w:tcPr>
          <w:p w14:paraId="6C848211" w14:textId="77777777" w:rsidR="00D97933" w:rsidRPr="00D97933" w:rsidRDefault="00D97933" w:rsidP="00540403">
            <w:pPr>
              <w:jc w:val="center"/>
            </w:pPr>
            <w:r w:rsidRPr="00D97933">
              <w:t>2715852.71</w:t>
            </w:r>
          </w:p>
        </w:tc>
        <w:tc>
          <w:tcPr>
            <w:tcW w:w="1595" w:type="dxa"/>
            <w:vAlign w:val="bottom"/>
          </w:tcPr>
          <w:p w14:paraId="327ECA33" w14:textId="77777777" w:rsidR="00D97933" w:rsidRPr="00D97933" w:rsidRDefault="00D97933" w:rsidP="00540403">
            <w:pPr>
              <w:jc w:val="center"/>
            </w:pPr>
            <w:r w:rsidRPr="00D97933">
              <w:t>49.28</w:t>
            </w:r>
          </w:p>
        </w:tc>
        <w:tc>
          <w:tcPr>
            <w:tcW w:w="2204" w:type="dxa"/>
            <w:vAlign w:val="bottom"/>
          </w:tcPr>
          <w:p w14:paraId="451FE277" w14:textId="77777777" w:rsidR="00D97933" w:rsidRPr="00D97933" w:rsidRDefault="00D97933" w:rsidP="00540403">
            <w:pPr>
              <w:jc w:val="center"/>
            </w:pPr>
            <w:r w:rsidRPr="00D97933">
              <w:t>157° 31' 30''</w:t>
            </w:r>
          </w:p>
        </w:tc>
      </w:tr>
      <w:tr w:rsidR="00D97933" w:rsidRPr="00D97933" w14:paraId="586EA8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56B19D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8E8D330" w14:textId="77777777" w:rsidR="00D97933" w:rsidRPr="00D97933" w:rsidRDefault="00D97933" w:rsidP="00540403">
            <w:pPr>
              <w:jc w:val="center"/>
            </w:pPr>
            <w:r w:rsidRPr="00D97933">
              <w:t>853937.87</w:t>
            </w:r>
          </w:p>
        </w:tc>
        <w:tc>
          <w:tcPr>
            <w:tcW w:w="1983" w:type="dxa"/>
            <w:vAlign w:val="bottom"/>
          </w:tcPr>
          <w:p w14:paraId="26FABBB8" w14:textId="77777777" w:rsidR="00D97933" w:rsidRPr="00D97933" w:rsidRDefault="00D97933" w:rsidP="00540403">
            <w:pPr>
              <w:jc w:val="center"/>
            </w:pPr>
            <w:r w:rsidRPr="00D97933">
              <w:t>2715871.55</w:t>
            </w:r>
          </w:p>
        </w:tc>
        <w:tc>
          <w:tcPr>
            <w:tcW w:w="1595" w:type="dxa"/>
            <w:vAlign w:val="bottom"/>
          </w:tcPr>
          <w:p w14:paraId="7C004F2B" w14:textId="77777777" w:rsidR="00D97933" w:rsidRPr="00D97933" w:rsidRDefault="00D97933" w:rsidP="00540403">
            <w:pPr>
              <w:jc w:val="center"/>
            </w:pPr>
            <w:r w:rsidRPr="00D97933">
              <w:t>5.94</w:t>
            </w:r>
          </w:p>
        </w:tc>
        <w:tc>
          <w:tcPr>
            <w:tcW w:w="2204" w:type="dxa"/>
            <w:vAlign w:val="bottom"/>
          </w:tcPr>
          <w:p w14:paraId="32EA0FD8" w14:textId="77777777" w:rsidR="00D97933" w:rsidRPr="00D97933" w:rsidRDefault="00D97933" w:rsidP="00540403">
            <w:pPr>
              <w:jc w:val="center"/>
            </w:pPr>
            <w:r w:rsidRPr="00D97933">
              <w:t>245° 19' 57''</w:t>
            </w:r>
          </w:p>
        </w:tc>
      </w:tr>
      <w:tr w:rsidR="00D97933" w:rsidRPr="00D97933" w14:paraId="5EF4CD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474C07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523C7CD6" w14:textId="77777777" w:rsidR="00D97933" w:rsidRPr="00D97933" w:rsidRDefault="00D97933" w:rsidP="00540403">
            <w:pPr>
              <w:jc w:val="center"/>
            </w:pPr>
            <w:r w:rsidRPr="00D97933">
              <w:t>853935.39</w:t>
            </w:r>
          </w:p>
        </w:tc>
        <w:tc>
          <w:tcPr>
            <w:tcW w:w="1983" w:type="dxa"/>
            <w:vAlign w:val="bottom"/>
          </w:tcPr>
          <w:p w14:paraId="758E04D7" w14:textId="77777777" w:rsidR="00D97933" w:rsidRPr="00D97933" w:rsidRDefault="00D97933" w:rsidP="00540403">
            <w:pPr>
              <w:jc w:val="center"/>
            </w:pPr>
            <w:r w:rsidRPr="00D97933">
              <w:t>2715866.15</w:t>
            </w:r>
          </w:p>
        </w:tc>
        <w:tc>
          <w:tcPr>
            <w:tcW w:w="1595" w:type="dxa"/>
            <w:vAlign w:val="bottom"/>
          </w:tcPr>
          <w:p w14:paraId="645CA9E8" w14:textId="77777777" w:rsidR="00D97933" w:rsidRPr="00D97933" w:rsidRDefault="00D97933" w:rsidP="00540403">
            <w:pPr>
              <w:jc w:val="center"/>
            </w:pPr>
            <w:r w:rsidRPr="00D97933">
              <w:t>8.74</w:t>
            </w:r>
          </w:p>
        </w:tc>
        <w:tc>
          <w:tcPr>
            <w:tcW w:w="2204" w:type="dxa"/>
            <w:vAlign w:val="bottom"/>
          </w:tcPr>
          <w:p w14:paraId="51EF2895" w14:textId="77777777" w:rsidR="00D97933" w:rsidRPr="00D97933" w:rsidRDefault="00D97933" w:rsidP="00540403">
            <w:pPr>
              <w:jc w:val="center"/>
            </w:pPr>
            <w:r w:rsidRPr="00D97933">
              <w:t>248° 52' 06''</w:t>
            </w:r>
          </w:p>
        </w:tc>
      </w:tr>
      <w:tr w:rsidR="00D97933" w:rsidRPr="00D97933" w14:paraId="75A57D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73B48B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21E22897" w14:textId="77777777" w:rsidR="00D97933" w:rsidRPr="00D97933" w:rsidRDefault="00D97933" w:rsidP="00540403">
            <w:pPr>
              <w:jc w:val="center"/>
            </w:pPr>
            <w:r w:rsidRPr="00D97933">
              <w:t>853932.24</w:t>
            </w:r>
          </w:p>
        </w:tc>
        <w:tc>
          <w:tcPr>
            <w:tcW w:w="1983" w:type="dxa"/>
            <w:vAlign w:val="bottom"/>
          </w:tcPr>
          <w:p w14:paraId="7C3BF880" w14:textId="77777777" w:rsidR="00D97933" w:rsidRPr="00D97933" w:rsidRDefault="00D97933" w:rsidP="00540403">
            <w:pPr>
              <w:jc w:val="center"/>
            </w:pPr>
            <w:r w:rsidRPr="00D97933">
              <w:t>2715858</w:t>
            </w:r>
          </w:p>
        </w:tc>
        <w:tc>
          <w:tcPr>
            <w:tcW w:w="1595" w:type="dxa"/>
            <w:vAlign w:val="bottom"/>
          </w:tcPr>
          <w:p w14:paraId="23B949ED" w14:textId="77777777" w:rsidR="00D97933" w:rsidRPr="00D97933" w:rsidRDefault="00D97933" w:rsidP="00540403">
            <w:pPr>
              <w:jc w:val="center"/>
            </w:pPr>
            <w:r w:rsidRPr="00D97933">
              <w:t>12.08</w:t>
            </w:r>
          </w:p>
        </w:tc>
        <w:tc>
          <w:tcPr>
            <w:tcW w:w="2204" w:type="dxa"/>
            <w:vAlign w:val="bottom"/>
          </w:tcPr>
          <w:p w14:paraId="1655D3A7" w14:textId="77777777" w:rsidR="00D97933" w:rsidRPr="00D97933" w:rsidRDefault="00D97933" w:rsidP="00540403">
            <w:pPr>
              <w:jc w:val="center"/>
            </w:pPr>
            <w:r w:rsidRPr="00D97933">
              <w:t>156° 16' 42''</w:t>
            </w:r>
          </w:p>
        </w:tc>
      </w:tr>
      <w:tr w:rsidR="00D97933" w:rsidRPr="00D97933" w14:paraId="4E29C6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C2899D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0A264100" w14:textId="77777777" w:rsidR="00D97933" w:rsidRPr="00D97933" w:rsidRDefault="00D97933" w:rsidP="00540403">
            <w:pPr>
              <w:jc w:val="center"/>
            </w:pPr>
            <w:r w:rsidRPr="00D97933">
              <w:t>853921.18</w:t>
            </w:r>
          </w:p>
        </w:tc>
        <w:tc>
          <w:tcPr>
            <w:tcW w:w="1983" w:type="dxa"/>
            <w:vAlign w:val="bottom"/>
          </w:tcPr>
          <w:p w14:paraId="7898653A" w14:textId="77777777" w:rsidR="00D97933" w:rsidRPr="00D97933" w:rsidRDefault="00D97933" w:rsidP="00540403">
            <w:pPr>
              <w:jc w:val="center"/>
            </w:pPr>
            <w:r w:rsidRPr="00D97933">
              <w:t>2715862.86</w:t>
            </w:r>
          </w:p>
        </w:tc>
        <w:tc>
          <w:tcPr>
            <w:tcW w:w="1595" w:type="dxa"/>
            <w:vAlign w:val="bottom"/>
          </w:tcPr>
          <w:p w14:paraId="0970662C" w14:textId="77777777" w:rsidR="00D97933" w:rsidRPr="00D97933" w:rsidRDefault="00D97933" w:rsidP="00540403">
            <w:pPr>
              <w:jc w:val="center"/>
            </w:pPr>
            <w:r w:rsidRPr="00D97933">
              <w:t>31.2</w:t>
            </w:r>
          </w:p>
        </w:tc>
        <w:tc>
          <w:tcPr>
            <w:tcW w:w="2204" w:type="dxa"/>
            <w:vAlign w:val="bottom"/>
          </w:tcPr>
          <w:p w14:paraId="380C6274" w14:textId="77777777" w:rsidR="00D97933" w:rsidRPr="00D97933" w:rsidRDefault="00D97933" w:rsidP="00540403">
            <w:pPr>
              <w:jc w:val="center"/>
            </w:pPr>
            <w:r w:rsidRPr="00D97933">
              <w:t>248° 25' 38''</w:t>
            </w:r>
          </w:p>
        </w:tc>
      </w:tr>
      <w:tr w:rsidR="00D97933" w:rsidRPr="00D97933" w14:paraId="12EDBC9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9E8B67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8</w:t>
            </w:r>
          </w:p>
        </w:tc>
        <w:tc>
          <w:tcPr>
            <w:tcW w:w="2149" w:type="dxa"/>
            <w:vAlign w:val="bottom"/>
          </w:tcPr>
          <w:p w14:paraId="6456C33C" w14:textId="77777777" w:rsidR="00D97933" w:rsidRPr="00D97933" w:rsidRDefault="00D97933" w:rsidP="00540403">
            <w:pPr>
              <w:jc w:val="center"/>
            </w:pPr>
            <w:r w:rsidRPr="00D97933">
              <w:t>853909.71</w:t>
            </w:r>
          </w:p>
        </w:tc>
        <w:tc>
          <w:tcPr>
            <w:tcW w:w="1983" w:type="dxa"/>
            <w:vAlign w:val="bottom"/>
          </w:tcPr>
          <w:p w14:paraId="6F8CC650" w14:textId="77777777" w:rsidR="00D97933" w:rsidRPr="00D97933" w:rsidRDefault="00D97933" w:rsidP="00540403">
            <w:pPr>
              <w:jc w:val="center"/>
            </w:pPr>
            <w:r w:rsidRPr="00D97933">
              <w:t>2715833.85</w:t>
            </w:r>
          </w:p>
        </w:tc>
        <w:tc>
          <w:tcPr>
            <w:tcW w:w="1595" w:type="dxa"/>
            <w:vAlign w:val="bottom"/>
          </w:tcPr>
          <w:p w14:paraId="06A0CC06" w14:textId="77777777" w:rsidR="00D97933" w:rsidRPr="00D97933" w:rsidRDefault="00D97933" w:rsidP="00540403">
            <w:pPr>
              <w:jc w:val="center"/>
            </w:pPr>
            <w:r w:rsidRPr="00D97933">
              <w:t>14.63</w:t>
            </w:r>
          </w:p>
        </w:tc>
        <w:tc>
          <w:tcPr>
            <w:tcW w:w="2204" w:type="dxa"/>
            <w:vAlign w:val="bottom"/>
          </w:tcPr>
          <w:p w14:paraId="61BFB774" w14:textId="77777777" w:rsidR="00D97933" w:rsidRPr="00D97933" w:rsidRDefault="00D97933" w:rsidP="00540403">
            <w:pPr>
              <w:jc w:val="center"/>
            </w:pPr>
            <w:r w:rsidRPr="00D97933">
              <w:t>325° 51' 53''</w:t>
            </w:r>
          </w:p>
        </w:tc>
      </w:tr>
      <w:tr w:rsidR="00D97933" w:rsidRPr="00D97933" w14:paraId="3B7A6C1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692328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6D768CBF" w14:textId="77777777" w:rsidR="00D97933" w:rsidRPr="00D97933" w:rsidRDefault="00D97933" w:rsidP="00540403">
            <w:pPr>
              <w:jc w:val="center"/>
            </w:pPr>
            <w:r w:rsidRPr="00D97933">
              <w:t>853921.82</w:t>
            </w:r>
          </w:p>
        </w:tc>
        <w:tc>
          <w:tcPr>
            <w:tcW w:w="1983" w:type="dxa"/>
            <w:vAlign w:val="bottom"/>
          </w:tcPr>
          <w:p w14:paraId="780265B5" w14:textId="77777777" w:rsidR="00D97933" w:rsidRPr="00D97933" w:rsidRDefault="00D97933" w:rsidP="00540403">
            <w:pPr>
              <w:jc w:val="center"/>
            </w:pPr>
            <w:r w:rsidRPr="00D97933">
              <w:t>2715825.64</w:t>
            </w:r>
          </w:p>
        </w:tc>
        <w:tc>
          <w:tcPr>
            <w:tcW w:w="1595" w:type="dxa"/>
            <w:vAlign w:val="bottom"/>
          </w:tcPr>
          <w:p w14:paraId="0F04C75E" w14:textId="77777777" w:rsidR="00D97933" w:rsidRPr="00D97933" w:rsidRDefault="00D97933" w:rsidP="00540403">
            <w:pPr>
              <w:jc w:val="center"/>
            </w:pPr>
            <w:r w:rsidRPr="00D97933">
              <w:t>16.82</w:t>
            </w:r>
          </w:p>
        </w:tc>
        <w:tc>
          <w:tcPr>
            <w:tcW w:w="2204" w:type="dxa"/>
            <w:vAlign w:val="bottom"/>
          </w:tcPr>
          <w:p w14:paraId="4561294E" w14:textId="77777777" w:rsidR="00D97933" w:rsidRPr="00D97933" w:rsidRDefault="00D97933" w:rsidP="00540403">
            <w:pPr>
              <w:jc w:val="center"/>
            </w:pPr>
            <w:r w:rsidRPr="00D97933">
              <w:t>336° 47' 17''</w:t>
            </w:r>
          </w:p>
        </w:tc>
      </w:tr>
      <w:tr w:rsidR="00D97933" w:rsidRPr="00D97933" w14:paraId="5D2AAD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20852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17561AB1" w14:textId="77777777" w:rsidR="00D97933" w:rsidRPr="00D97933" w:rsidRDefault="00D97933" w:rsidP="00540403">
            <w:pPr>
              <w:jc w:val="center"/>
            </w:pPr>
            <w:r w:rsidRPr="00D97933">
              <w:t>853937.28</w:t>
            </w:r>
          </w:p>
        </w:tc>
        <w:tc>
          <w:tcPr>
            <w:tcW w:w="1983" w:type="dxa"/>
            <w:vAlign w:val="bottom"/>
          </w:tcPr>
          <w:p w14:paraId="5D4AB72A" w14:textId="77777777" w:rsidR="00D97933" w:rsidRPr="00D97933" w:rsidRDefault="00D97933" w:rsidP="00540403">
            <w:pPr>
              <w:jc w:val="center"/>
            </w:pPr>
            <w:r w:rsidRPr="00D97933">
              <w:t>2715819.01</w:t>
            </w:r>
          </w:p>
        </w:tc>
        <w:tc>
          <w:tcPr>
            <w:tcW w:w="1595" w:type="dxa"/>
            <w:vAlign w:val="bottom"/>
          </w:tcPr>
          <w:p w14:paraId="1661AF4F" w14:textId="77777777" w:rsidR="00D97933" w:rsidRPr="00D97933" w:rsidRDefault="00D97933" w:rsidP="00540403">
            <w:pPr>
              <w:jc w:val="center"/>
            </w:pPr>
            <w:r w:rsidRPr="00D97933">
              <w:t>17.32</w:t>
            </w:r>
          </w:p>
        </w:tc>
        <w:tc>
          <w:tcPr>
            <w:tcW w:w="2204" w:type="dxa"/>
            <w:vAlign w:val="bottom"/>
          </w:tcPr>
          <w:p w14:paraId="3C8F3680" w14:textId="77777777" w:rsidR="00D97933" w:rsidRPr="00D97933" w:rsidRDefault="00D97933" w:rsidP="00540403">
            <w:pPr>
              <w:jc w:val="center"/>
            </w:pPr>
            <w:r w:rsidRPr="00D97933">
              <w:t>337° 18' 50''</w:t>
            </w:r>
          </w:p>
        </w:tc>
      </w:tr>
      <w:tr w:rsidR="00D97933" w:rsidRPr="00D97933" w14:paraId="61E0C5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477D40" w14:textId="77777777" w:rsidR="00D97933" w:rsidRPr="00D97933" w:rsidRDefault="00D97933" w:rsidP="00540403">
            <w:pPr>
              <w:jc w:val="center"/>
              <w:rPr>
                <w:lang w:val="en-US"/>
              </w:rPr>
            </w:pPr>
            <w:r w:rsidRPr="00D97933">
              <w:rPr>
                <w:lang w:val="en-US"/>
              </w:rPr>
              <w:t>11</w:t>
            </w:r>
          </w:p>
        </w:tc>
        <w:tc>
          <w:tcPr>
            <w:tcW w:w="2149" w:type="dxa"/>
            <w:vAlign w:val="bottom"/>
          </w:tcPr>
          <w:p w14:paraId="569CDA03" w14:textId="77777777" w:rsidR="00D97933" w:rsidRPr="00D97933" w:rsidRDefault="00D97933" w:rsidP="00540403">
            <w:pPr>
              <w:jc w:val="center"/>
            </w:pPr>
            <w:r w:rsidRPr="00D97933">
              <w:t>853953.26</w:t>
            </w:r>
          </w:p>
        </w:tc>
        <w:tc>
          <w:tcPr>
            <w:tcW w:w="1983" w:type="dxa"/>
            <w:vAlign w:val="bottom"/>
          </w:tcPr>
          <w:p w14:paraId="5A649628" w14:textId="77777777" w:rsidR="00D97933" w:rsidRPr="00D97933" w:rsidRDefault="00D97933" w:rsidP="00540403">
            <w:pPr>
              <w:jc w:val="center"/>
            </w:pPr>
            <w:r w:rsidRPr="00D97933">
              <w:t>2715812.33</w:t>
            </w:r>
          </w:p>
        </w:tc>
        <w:tc>
          <w:tcPr>
            <w:tcW w:w="1595" w:type="dxa"/>
            <w:vAlign w:val="bottom"/>
          </w:tcPr>
          <w:p w14:paraId="5FE15A0A" w14:textId="77777777" w:rsidR="00D97933" w:rsidRPr="00D97933" w:rsidRDefault="00D97933" w:rsidP="00540403">
            <w:pPr>
              <w:jc w:val="center"/>
            </w:pPr>
            <w:r w:rsidRPr="00D97933">
              <w:t>8.97</w:t>
            </w:r>
          </w:p>
        </w:tc>
        <w:tc>
          <w:tcPr>
            <w:tcW w:w="2204" w:type="dxa"/>
            <w:vAlign w:val="bottom"/>
          </w:tcPr>
          <w:p w14:paraId="634825D8" w14:textId="77777777" w:rsidR="00D97933" w:rsidRPr="00D97933" w:rsidRDefault="00D97933" w:rsidP="00540403">
            <w:pPr>
              <w:jc w:val="center"/>
            </w:pPr>
            <w:r w:rsidRPr="00D97933">
              <w:t>346° 20' 07''</w:t>
            </w:r>
          </w:p>
        </w:tc>
      </w:tr>
      <w:tr w:rsidR="00D97933" w:rsidRPr="00D97933" w14:paraId="39354457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06F67D65" w14:textId="77777777" w:rsidR="00D97933" w:rsidRPr="00D97933" w:rsidRDefault="00D97933" w:rsidP="00540403">
            <w:pPr>
              <w:jc w:val="center"/>
            </w:pPr>
            <w:r w:rsidRPr="00D97933">
              <w:rPr>
                <w:b/>
              </w:rPr>
              <w:t>:ЗУ21</w:t>
            </w:r>
          </w:p>
        </w:tc>
      </w:tr>
      <w:tr w:rsidR="00D97933" w:rsidRPr="00D97933" w14:paraId="4747EE1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B8B7D5E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1556F17" w14:textId="77777777" w:rsidR="00D97933" w:rsidRPr="00D97933" w:rsidRDefault="00D97933" w:rsidP="0054040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0593AD6F" w14:textId="77777777" w:rsidR="00D97933" w:rsidRPr="00D97933" w:rsidRDefault="00D97933" w:rsidP="0054040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0D713A44" w14:textId="77777777" w:rsidR="00D97933" w:rsidRPr="00D97933" w:rsidRDefault="00D97933" w:rsidP="00540403">
            <w:pPr>
              <w:jc w:val="center"/>
            </w:pPr>
            <w:r w:rsidRPr="00D97933">
              <w:t>41.71</w:t>
            </w:r>
          </w:p>
        </w:tc>
        <w:tc>
          <w:tcPr>
            <w:tcW w:w="2204" w:type="dxa"/>
            <w:vAlign w:val="bottom"/>
          </w:tcPr>
          <w:p w14:paraId="4BD50C5B" w14:textId="77777777" w:rsidR="00D97933" w:rsidRPr="00D97933" w:rsidRDefault="00D97933" w:rsidP="00540403">
            <w:pPr>
              <w:jc w:val="center"/>
            </w:pPr>
            <w:r w:rsidRPr="00D97933">
              <w:t>69° 14' 40''</w:t>
            </w:r>
          </w:p>
        </w:tc>
      </w:tr>
      <w:tr w:rsidR="00D97933" w:rsidRPr="00D97933" w14:paraId="0980826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863CA1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1D0B685" w14:textId="77777777" w:rsidR="00D97933" w:rsidRPr="00D97933" w:rsidRDefault="00D97933" w:rsidP="00540403">
            <w:pPr>
              <w:jc w:val="center"/>
            </w:pPr>
            <w:r w:rsidRPr="00D97933">
              <w:t>854007.89</w:t>
            </w:r>
          </w:p>
        </w:tc>
        <w:tc>
          <w:tcPr>
            <w:tcW w:w="1983" w:type="dxa"/>
            <w:vAlign w:val="bottom"/>
          </w:tcPr>
          <w:p w14:paraId="0EF6D17B" w14:textId="77777777" w:rsidR="00D97933" w:rsidRPr="00D97933" w:rsidRDefault="00D97933" w:rsidP="00540403">
            <w:pPr>
              <w:jc w:val="center"/>
            </w:pPr>
            <w:r w:rsidRPr="00D97933">
              <w:t>2715903.28</w:t>
            </w:r>
          </w:p>
        </w:tc>
        <w:tc>
          <w:tcPr>
            <w:tcW w:w="1595" w:type="dxa"/>
            <w:vAlign w:val="bottom"/>
          </w:tcPr>
          <w:p w14:paraId="2DCF01E6" w14:textId="77777777" w:rsidR="00D97933" w:rsidRPr="00D97933" w:rsidRDefault="00D97933" w:rsidP="00540403">
            <w:pPr>
              <w:jc w:val="center"/>
            </w:pPr>
            <w:r w:rsidRPr="00D97933">
              <w:t>55.04</w:t>
            </w:r>
          </w:p>
        </w:tc>
        <w:tc>
          <w:tcPr>
            <w:tcW w:w="2204" w:type="dxa"/>
            <w:vAlign w:val="bottom"/>
          </w:tcPr>
          <w:p w14:paraId="7988A074" w14:textId="77777777" w:rsidR="00D97933" w:rsidRPr="00D97933" w:rsidRDefault="00D97933" w:rsidP="00540403">
            <w:pPr>
              <w:jc w:val="center"/>
            </w:pPr>
            <w:r w:rsidRPr="00D97933">
              <w:t>155° 51' 40''</w:t>
            </w:r>
          </w:p>
        </w:tc>
      </w:tr>
      <w:tr w:rsidR="00D97933" w:rsidRPr="00D97933" w14:paraId="561402F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181B83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E445DD" w14:textId="77777777" w:rsidR="00D97933" w:rsidRPr="00D97933" w:rsidRDefault="00D97933" w:rsidP="00540403">
            <w:pPr>
              <w:jc w:val="center"/>
            </w:pPr>
            <w:r w:rsidRPr="00D97933">
              <w:t>853957.66</w:t>
            </w:r>
          </w:p>
        </w:tc>
        <w:tc>
          <w:tcPr>
            <w:tcW w:w="1983" w:type="dxa"/>
            <w:vAlign w:val="bottom"/>
          </w:tcPr>
          <w:p w14:paraId="7D58D785" w14:textId="77777777" w:rsidR="00D97933" w:rsidRPr="00D97933" w:rsidRDefault="00D97933" w:rsidP="00540403">
            <w:pPr>
              <w:jc w:val="center"/>
            </w:pPr>
            <w:r w:rsidRPr="00D97933">
              <w:t>2715925.79</w:t>
            </w:r>
          </w:p>
        </w:tc>
        <w:tc>
          <w:tcPr>
            <w:tcW w:w="1595" w:type="dxa"/>
            <w:vAlign w:val="bottom"/>
          </w:tcPr>
          <w:p w14:paraId="5450F7E9" w14:textId="77777777" w:rsidR="00D97933" w:rsidRPr="00D97933" w:rsidRDefault="00D97933" w:rsidP="0054040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41438361" w14:textId="77777777" w:rsidR="00D97933" w:rsidRPr="00D97933" w:rsidRDefault="00D97933" w:rsidP="00540403">
            <w:pPr>
              <w:jc w:val="center"/>
            </w:pPr>
            <w:r w:rsidRPr="00D97933">
              <w:t>247° 27' 09''</w:t>
            </w:r>
          </w:p>
        </w:tc>
      </w:tr>
      <w:tr w:rsidR="00D97933" w:rsidRPr="00D97933" w14:paraId="620006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C3B38C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6CBE390" w14:textId="77777777" w:rsidR="00D97933" w:rsidRPr="00D97933" w:rsidRDefault="00D97933" w:rsidP="0054040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36E6061F" w14:textId="77777777" w:rsidR="00D97933" w:rsidRPr="00D97933" w:rsidRDefault="00D97933" w:rsidP="0054040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3185A1F0" w14:textId="77777777" w:rsidR="00D97933" w:rsidRPr="00D97933" w:rsidRDefault="00D97933" w:rsidP="00540403">
            <w:pPr>
              <w:jc w:val="center"/>
            </w:pPr>
            <w:r w:rsidRPr="00D97933">
              <w:t>56.33</w:t>
            </w:r>
          </w:p>
        </w:tc>
        <w:tc>
          <w:tcPr>
            <w:tcW w:w="2204" w:type="dxa"/>
            <w:vAlign w:val="bottom"/>
          </w:tcPr>
          <w:p w14:paraId="6EA24362" w14:textId="77777777" w:rsidR="00D97933" w:rsidRPr="00D97933" w:rsidRDefault="00D97933" w:rsidP="00540403">
            <w:pPr>
              <w:jc w:val="center"/>
            </w:pPr>
            <w:r w:rsidRPr="00D97933">
              <w:t>337° 27' 02''</w:t>
            </w:r>
          </w:p>
        </w:tc>
      </w:tr>
      <w:tr w:rsidR="00D97933" w:rsidRPr="00D97933" w14:paraId="1BBEBCF2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36093EE6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:ЗУ22</w:t>
            </w:r>
          </w:p>
        </w:tc>
      </w:tr>
      <w:tr w:rsidR="00D97933" w:rsidRPr="00D97933" w14:paraId="1C542A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635D03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21F438C6" w14:textId="77777777" w:rsidR="00D97933" w:rsidRPr="00D97933" w:rsidRDefault="00D97933" w:rsidP="0054040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3132C0FF" w14:textId="77777777" w:rsidR="00D97933" w:rsidRPr="00D97933" w:rsidRDefault="00D97933" w:rsidP="0054040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0322D1E7" w14:textId="77777777" w:rsidR="00D97933" w:rsidRPr="00D97933" w:rsidRDefault="00D97933" w:rsidP="0054040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69DB4788" w14:textId="77777777" w:rsidR="00D97933" w:rsidRPr="00D97933" w:rsidRDefault="00D97933" w:rsidP="00540403">
            <w:pPr>
              <w:jc w:val="center"/>
            </w:pPr>
            <w:r w:rsidRPr="00D97933">
              <w:t>67° 27' 09''</w:t>
            </w:r>
          </w:p>
        </w:tc>
      </w:tr>
      <w:tr w:rsidR="00D97933" w:rsidRPr="00D97933" w14:paraId="28C81B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F2A8D6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6F440C9B" w14:textId="77777777" w:rsidR="00D97933" w:rsidRPr="00D97933" w:rsidRDefault="00D97933" w:rsidP="00540403">
            <w:pPr>
              <w:jc w:val="center"/>
            </w:pPr>
            <w:r w:rsidRPr="00D97933">
              <w:t>853957.66</w:t>
            </w:r>
          </w:p>
        </w:tc>
        <w:tc>
          <w:tcPr>
            <w:tcW w:w="1983" w:type="dxa"/>
            <w:vAlign w:val="bottom"/>
          </w:tcPr>
          <w:p w14:paraId="20A4819C" w14:textId="77777777" w:rsidR="00D97933" w:rsidRPr="00D97933" w:rsidRDefault="00D97933" w:rsidP="00540403">
            <w:pPr>
              <w:jc w:val="center"/>
            </w:pPr>
            <w:r w:rsidRPr="00D97933">
              <w:t>2715925.79</w:t>
            </w:r>
          </w:p>
        </w:tc>
        <w:tc>
          <w:tcPr>
            <w:tcW w:w="1595" w:type="dxa"/>
            <w:vAlign w:val="bottom"/>
          </w:tcPr>
          <w:p w14:paraId="620CF558" w14:textId="77777777" w:rsidR="00D97933" w:rsidRPr="00D97933" w:rsidRDefault="00D97933" w:rsidP="00540403">
            <w:pPr>
              <w:jc w:val="center"/>
            </w:pPr>
            <w:r w:rsidRPr="00D97933">
              <w:t>57.41</w:t>
            </w:r>
          </w:p>
        </w:tc>
        <w:tc>
          <w:tcPr>
            <w:tcW w:w="2204" w:type="dxa"/>
            <w:vAlign w:val="bottom"/>
          </w:tcPr>
          <w:p w14:paraId="262D093C" w14:textId="77777777" w:rsidR="00D97933" w:rsidRPr="00D97933" w:rsidRDefault="00D97933" w:rsidP="00540403">
            <w:pPr>
              <w:jc w:val="center"/>
            </w:pPr>
            <w:r w:rsidRPr="00D97933">
              <w:t>157° 28' 06''</w:t>
            </w:r>
          </w:p>
        </w:tc>
      </w:tr>
      <w:tr w:rsidR="00D97933" w:rsidRPr="00D97933" w14:paraId="482EC200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D72CB3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CDA9563" w14:textId="77777777" w:rsidR="00D97933" w:rsidRPr="00D97933" w:rsidRDefault="00D97933" w:rsidP="00540403">
            <w:pPr>
              <w:jc w:val="center"/>
            </w:pPr>
            <w:r w:rsidRPr="00D97933">
              <w:t>853904.63</w:t>
            </w:r>
          </w:p>
        </w:tc>
        <w:tc>
          <w:tcPr>
            <w:tcW w:w="1983" w:type="dxa"/>
            <w:vAlign w:val="bottom"/>
          </w:tcPr>
          <w:p w14:paraId="08A1BFF3" w14:textId="77777777" w:rsidR="00D97933" w:rsidRPr="00D97933" w:rsidRDefault="00D97933" w:rsidP="00540403">
            <w:pPr>
              <w:jc w:val="center"/>
            </w:pPr>
            <w:r w:rsidRPr="00D97933">
              <w:t>2715947.79</w:t>
            </w:r>
          </w:p>
        </w:tc>
        <w:tc>
          <w:tcPr>
            <w:tcW w:w="1595" w:type="dxa"/>
            <w:vAlign w:val="bottom"/>
          </w:tcPr>
          <w:p w14:paraId="404D7D9B" w14:textId="77777777" w:rsidR="00D97933" w:rsidRPr="00D97933" w:rsidRDefault="00D97933" w:rsidP="00540403">
            <w:pPr>
              <w:jc w:val="center"/>
            </w:pPr>
            <w:r w:rsidRPr="00D97933">
              <w:t>43.21</w:t>
            </w:r>
          </w:p>
        </w:tc>
        <w:tc>
          <w:tcPr>
            <w:tcW w:w="2204" w:type="dxa"/>
            <w:vAlign w:val="bottom"/>
          </w:tcPr>
          <w:p w14:paraId="77D88337" w14:textId="77777777" w:rsidR="00D97933" w:rsidRPr="00D97933" w:rsidRDefault="00D97933" w:rsidP="00540403">
            <w:pPr>
              <w:jc w:val="center"/>
            </w:pPr>
            <w:r w:rsidRPr="00D97933">
              <w:t>248° 54' 36''</w:t>
            </w:r>
          </w:p>
        </w:tc>
      </w:tr>
      <w:tr w:rsidR="00D97933" w:rsidRPr="00D97933" w14:paraId="2EAD254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D55EEE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8A79DA3" w14:textId="77777777" w:rsidR="00D97933" w:rsidRPr="00D97933" w:rsidRDefault="00D97933" w:rsidP="00540403">
            <w:pPr>
              <w:jc w:val="center"/>
            </w:pPr>
            <w:r w:rsidRPr="00D97933">
              <w:t>853889.08</w:t>
            </w:r>
          </w:p>
        </w:tc>
        <w:tc>
          <w:tcPr>
            <w:tcW w:w="1983" w:type="dxa"/>
            <w:vAlign w:val="bottom"/>
          </w:tcPr>
          <w:p w14:paraId="61575380" w14:textId="77777777" w:rsidR="00D97933" w:rsidRPr="00D97933" w:rsidRDefault="00D97933" w:rsidP="00540403">
            <w:pPr>
              <w:jc w:val="center"/>
            </w:pPr>
            <w:r w:rsidRPr="00D97933">
              <w:t>2715907.47</w:t>
            </w:r>
          </w:p>
        </w:tc>
        <w:tc>
          <w:tcPr>
            <w:tcW w:w="1595" w:type="dxa"/>
            <w:vAlign w:val="bottom"/>
          </w:tcPr>
          <w:p w14:paraId="6E2B34CE" w14:textId="77777777" w:rsidR="00D97933" w:rsidRPr="00D97933" w:rsidRDefault="00D97933" w:rsidP="00540403">
            <w:pPr>
              <w:jc w:val="center"/>
            </w:pPr>
            <w:r w:rsidRPr="00D97933">
              <w:t>56.31</w:t>
            </w:r>
          </w:p>
        </w:tc>
        <w:tc>
          <w:tcPr>
            <w:tcW w:w="2204" w:type="dxa"/>
            <w:vAlign w:val="bottom"/>
          </w:tcPr>
          <w:p w14:paraId="0A95C4D7" w14:textId="77777777" w:rsidR="00D97933" w:rsidRPr="00D97933" w:rsidRDefault="00D97933" w:rsidP="00540403">
            <w:pPr>
              <w:jc w:val="center"/>
            </w:pPr>
            <w:r w:rsidRPr="00D97933">
              <w:t>337° 27' 22''</w:t>
            </w:r>
          </w:p>
        </w:tc>
      </w:tr>
      <w:tr w:rsidR="00D97933" w:rsidRPr="00D97933" w14:paraId="0225C98E" w14:textId="77777777" w:rsidTr="00D97933">
        <w:trPr>
          <w:jc w:val="center"/>
        </w:trPr>
        <w:tc>
          <w:tcPr>
            <w:tcW w:w="9349" w:type="dxa"/>
            <w:gridSpan w:val="5"/>
            <w:vAlign w:val="bottom"/>
          </w:tcPr>
          <w:p w14:paraId="437BDEF9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:ЗУ23</w:t>
            </w:r>
          </w:p>
        </w:tc>
      </w:tr>
      <w:tr w:rsidR="00D97933" w:rsidRPr="00D97933" w14:paraId="1176CB8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EB210EB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03FFA64" w14:textId="77777777" w:rsidR="00D97933" w:rsidRPr="00D97933" w:rsidRDefault="00D97933" w:rsidP="00540403">
            <w:pPr>
              <w:jc w:val="center"/>
            </w:pPr>
            <w:r w:rsidRPr="00D97933">
              <w:t>854617.34</w:t>
            </w:r>
          </w:p>
        </w:tc>
        <w:tc>
          <w:tcPr>
            <w:tcW w:w="1983" w:type="dxa"/>
            <w:vAlign w:val="bottom"/>
          </w:tcPr>
          <w:p w14:paraId="017591D8" w14:textId="77777777" w:rsidR="00D97933" w:rsidRPr="00D97933" w:rsidRDefault="00D97933" w:rsidP="00540403">
            <w:pPr>
              <w:jc w:val="center"/>
            </w:pPr>
            <w:r w:rsidRPr="00D97933">
              <w:t>2715249.62</w:t>
            </w:r>
          </w:p>
        </w:tc>
        <w:tc>
          <w:tcPr>
            <w:tcW w:w="1595" w:type="dxa"/>
            <w:vAlign w:val="bottom"/>
          </w:tcPr>
          <w:p w14:paraId="1668B1D6" w14:textId="77777777" w:rsidR="00D97933" w:rsidRPr="00D97933" w:rsidRDefault="00D97933" w:rsidP="00540403">
            <w:pPr>
              <w:jc w:val="center"/>
            </w:pPr>
            <w:r w:rsidRPr="00D97933">
              <w:t>66.36</w:t>
            </w:r>
          </w:p>
        </w:tc>
        <w:tc>
          <w:tcPr>
            <w:tcW w:w="2204" w:type="dxa"/>
            <w:vAlign w:val="bottom"/>
          </w:tcPr>
          <w:p w14:paraId="497B1238" w14:textId="77777777" w:rsidR="00D97933" w:rsidRPr="00D97933" w:rsidRDefault="00D97933" w:rsidP="00540403">
            <w:pPr>
              <w:jc w:val="center"/>
            </w:pPr>
            <w:r w:rsidRPr="00D97933">
              <w:t>118° 19' 06''</w:t>
            </w:r>
          </w:p>
        </w:tc>
      </w:tr>
      <w:tr w:rsidR="00D97933" w:rsidRPr="00D97933" w14:paraId="18660A4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6A6EF5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F2F64FA" w14:textId="77777777" w:rsidR="00D97933" w:rsidRPr="00D97933" w:rsidRDefault="00D97933" w:rsidP="00540403">
            <w:pPr>
              <w:jc w:val="center"/>
            </w:pPr>
            <w:r w:rsidRPr="00D97933">
              <w:t>854585.86</w:t>
            </w:r>
          </w:p>
        </w:tc>
        <w:tc>
          <w:tcPr>
            <w:tcW w:w="1983" w:type="dxa"/>
            <w:vAlign w:val="bottom"/>
          </w:tcPr>
          <w:p w14:paraId="48419898" w14:textId="77777777" w:rsidR="00D97933" w:rsidRPr="00D97933" w:rsidRDefault="00D97933" w:rsidP="00540403">
            <w:pPr>
              <w:jc w:val="center"/>
            </w:pPr>
            <w:r w:rsidRPr="00D97933">
              <w:t>2715308.04</w:t>
            </w:r>
          </w:p>
        </w:tc>
        <w:tc>
          <w:tcPr>
            <w:tcW w:w="1595" w:type="dxa"/>
            <w:vAlign w:val="bottom"/>
          </w:tcPr>
          <w:p w14:paraId="1787EDE4" w14:textId="77777777" w:rsidR="00D97933" w:rsidRPr="00D97933" w:rsidRDefault="00D97933" w:rsidP="00540403">
            <w:pPr>
              <w:jc w:val="center"/>
            </w:pPr>
            <w:r w:rsidRPr="00D97933">
              <w:t>23.73</w:t>
            </w:r>
          </w:p>
        </w:tc>
        <w:tc>
          <w:tcPr>
            <w:tcW w:w="2204" w:type="dxa"/>
            <w:vAlign w:val="bottom"/>
          </w:tcPr>
          <w:p w14:paraId="54BE022B" w14:textId="77777777" w:rsidR="00D97933" w:rsidRPr="00D97933" w:rsidRDefault="00D97933" w:rsidP="00540403">
            <w:pPr>
              <w:jc w:val="center"/>
            </w:pPr>
            <w:r w:rsidRPr="00D97933">
              <w:t>118° 22' 45''</w:t>
            </w:r>
          </w:p>
        </w:tc>
      </w:tr>
      <w:tr w:rsidR="00D97933" w:rsidRPr="00D97933" w14:paraId="15B77AA8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A44944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29B6D86" w14:textId="77777777" w:rsidR="00D97933" w:rsidRPr="00D97933" w:rsidRDefault="00D97933" w:rsidP="00540403">
            <w:pPr>
              <w:jc w:val="center"/>
            </w:pPr>
            <w:r w:rsidRPr="00D97933">
              <w:t>854574.58</w:t>
            </w:r>
          </w:p>
        </w:tc>
        <w:tc>
          <w:tcPr>
            <w:tcW w:w="1983" w:type="dxa"/>
            <w:vAlign w:val="bottom"/>
          </w:tcPr>
          <w:p w14:paraId="5FC593E1" w14:textId="77777777" w:rsidR="00D97933" w:rsidRPr="00D97933" w:rsidRDefault="00D97933" w:rsidP="00540403">
            <w:pPr>
              <w:jc w:val="center"/>
            </w:pPr>
            <w:r w:rsidRPr="00D97933">
              <w:t>2715328.92</w:t>
            </w:r>
          </w:p>
        </w:tc>
        <w:tc>
          <w:tcPr>
            <w:tcW w:w="1595" w:type="dxa"/>
            <w:vAlign w:val="bottom"/>
          </w:tcPr>
          <w:p w14:paraId="39C715A6" w14:textId="77777777" w:rsidR="00D97933" w:rsidRPr="00D97933" w:rsidRDefault="00D97933" w:rsidP="00540403">
            <w:pPr>
              <w:jc w:val="center"/>
            </w:pPr>
            <w:r w:rsidRPr="00D97933">
              <w:t>89.69</w:t>
            </w:r>
          </w:p>
        </w:tc>
        <w:tc>
          <w:tcPr>
            <w:tcW w:w="2204" w:type="dxa"/>
            <w:vAlign w:val="bottom"/>
          </w:tcPr>
          <w:p w14:paraId="25966543" w14:textId="77777777" w:rsidR="00D97933" w:rsidRPr="00D97933" w:rsidRDefault="00D97933" w:rsidP="00540403">
            <w:pPr>
              <w:jc w:val="center"/>
            </w:pPr>
            <w:r w:rsidRPr="00D97933">
              <w:t>123° 36' 50''</w:t>
            </w:r>
          </w:p>
        </w:tc>
      </w:tr>
      <w:tr w:rsidR="00D97933" w:rsidRPr="00D97933" w14:paraId="6A2A43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E9452A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20F36B3" w14:textId="77777777" w:rsidR="00D97933" w:rsidRPr="00D97933" w:rsidRDefault="00D97933" w:rsidP="00540403">
            <w:pPr>
              <w:jc w:val="center"/>
            </w:pPr>
            <w:r w:rsidRPr="00D97933">
              <w:t>854524.93</w:t>
            </w:r>
          </w:p>
        </w:tc>
        <w:tc>
          <w:tcPr>
            <w:tcW w:w="1983" w:type="dxa"/>
            <w:vAlign w:val="bottom"/>
          </w:tcPr>
          <w:p w14:paraId="3CB22DB8" w14:textId="77777777" w:rsidR="00D97933" w:rsidRPr="00D97933" w:rsidRDefault="00D97933" w:rsidP="00540403">
            <w:pPr>
              <w:jc w:val="center"/>
            </w:pPr>
            <w:r w:rsidRPr="00D97933">
              <w:t>2715403.61</w:t>
            </w:r>
          </w:p>
        </w:tc>
        <w:tc>
          <w:tcPr>
            <w:tcW w:w="1595" w:type="dxa"/>
            <w:vAlign w:val="bottom"/>
          </w:tcPr>
          <w:p w14:paraId="1A90CAA1" w14:textId="77777777" w:rsidR="00D97933" w:rsidRPr="00D97933" w:rsidRDefault="00D97933" w:rsidP="00540403">
            <w:pPr>
              <w:jc w:val="center"/>
            </w:pPr>
            <w:r w:rsidRPr="00D97933">
              <w:t>99.68</w:t>
            </w:r>
          </w:p>
        </w:tc>
        <w:tc>
          <w:tcPr>
            <w:tcW w:w="2204" w:type="dxa"/>
            <w:vAlign w:val="bottom"/>
          </w:tcPr>
          <w:p w14:paraId="3FBA53B6" w14:textId="77777777" w:rsidR="00D97933" w:rsidRPr="00D97933" w:rsidRDefault="00D97933" w:rsidP="00540403">
            <w:pPr>
              <w:jc w:val="center"/>
            </w:pPr>
            <w:r w:rsidRPr="00D97933">
              <w:t>131° 17' 11''</w:t>
            </w:r>
          </w:p>
        </w:tc>
      </w:tr>
      <w:tr w:rsidR="00D97933" w:rsidRPr="00D97933" w14:paraId="7FF94E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5B7D66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AE6A1EC" w14:textId="77777777" w:rsidR="00D97933" w:rsidRPr="00D97933" w:rsidRDefault="00D97933" w:rsidP="00540403">
            <w:pPr>
              <w:jc w:val="center"/>
            </w:pPr>
            <w:r w:rsidRPr="00D97933">
              <w:t>854459.16</w:t>
            </w:r>
          </w:p>
        </w:tc>
        <w:tc>
          <w:tcPr>
            <w:tcW w:w="1983" w:type="dxa"/>
            <w:vAlign w:val="bottom"/>
          </w:tcPr>
          <w:p w14:paraId="3CDEBBEB" w14:textId="77777777" w:rsidR="00D97933" w:rsidRPr="00D97933" w:rsidRDefault="00D97933" w:rsidP="00540403">
            <w:pPr>
              <w:jc w:val="center"/>
            </w:pPr>
            <w:r w:rsidRPr="00D97933">
              <w:t>2715478.51</w:t>
            </w:r>
          </w:p>
        </w:tc>
        <w:tc>
          <w:tcPr>
            <w:tcW w:w="1595" w:type="dxa"/>
            <w:vAlign w:val="bottom"/>
          </w:tcPr>
          <w:p w14:paraId="47DBF066" w14:textId="77777777" w:rsidR="00D97933" w:rsidRPr="00D97933" w:rsidRDefault="00D97933" w:rsidP="00540403">
            <w:pPr>
              <w:jc w:val="center"/>
            </w:pPr>
            <w:r w:rsidRPr="00D97933">
              <w:t>44.44</w:t>
            </w:r>
          </w:p>
        </w:tc>
        <w:tc>
          <w:tcPr>
            <w:tcW w:w="2204" w:type="dxa"/>
            <w:vAlign w:val="bottom"/>
          </w:tcPr>
          <w:p w14:paraId="5BA26493" w14:textId="77777777" w:rsidR="00D97933" w:rsidRPr="00D97933" w:rsidRDefault="00D97933" w:rsidP="00540403">
            <w:pPr>
              <w:jc w:val="center"/>
            </w:pPr>
            <w:r w:rsidRPr="00D97933">
              <w:t>131° 34' 44''</w:t>
            </w:r>
          </w:p>
        </w:tc>
      </w:tr>
      <w:tr w:rsidR="00D97933" w:rsidRPr="00D97933" w14:paraId="4E69E66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A3F51E0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A34B201" w14:textId="77777777" w:rsidR="00D97933" w:rsidRPr="00D97933" w:rsidRDefault="00D97933" w:rsidP="00540403">
            <w:pPr>
              <w:jc w:val="center"/>
            </w:pPr>
            <w:r w:rsidRPr="00D97933">
              <w:t>854429.67</w:t>
            </w:r>
          </w:p>
        </w:tc>
        <w:tc>
          <w:tcPr>
            <w:tcW w:w="1983" w:type="dxa"/>
            <w:vAlign w:val="bottom"/>
          </w:tcPr>
          <w:p w14:paraId="229D899C" w14:textId="77777777" w:rsidR="00D97933" w:rsidRPr="00D97933" w:rsidRDefault="00D97933" w:rsidP="00540403">
            <w:pPr>
              <w:jc w:val="center"/>
            </w:pPr>
            <w:r w:rsidRPr="00D97933">
              <w:t>2715511.75</w:t>
            </w:r>
          </w:p>
        </w:tc>
        <w:tc>
          <w:tcPr>
            <w:tcW w:w="1595" w:type="dxa"/>
            <w:vAlign w:val="bottom"/>
          </w:tcPr>
          <w:p w14:paraId="10B4F6D3" w14:textId="77777777" w:rsidR="00D97933" w:rsidRPr="00D97933" w:rsidRDefault="00D97933" w:rsidP="00540403">
            <w:pPr>
              <w:jc w:val="center"/>
            </w:pPr>
            <w:r w:rsidRPr="00D97933">
              <w:t>70.77</w:t>
            </w:r>
          </w:p>
        </w:tc>
        <w:tc>
          <w:tcPr>
            <w:tcW w:w="2204" w:type="dxa"/>
            <w:vAlign w:val="bottom"/>
          </w:tcPr>
          <w:p w14:paraId="096DA544" w14:textId="77777777" w:rsidR="00D97933" w:rsidRPr="00D97933" w:rsidRDefault="00D97933" w:rsidP="00540403">
            <w:pPr>
              <w:jc w:val="center"/>
            </w:pPr>
            <w:r w:rsidRPr="00D97933">
              <w:t>134° 20' 51''</w:t>
            </w:r>
          </w:p>
        </w:tc>
      </w:tr>
      <w:tr w:rsidR="00D97933" w:rsidRPr="00D97933" w14:paraId="4EE8DD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B939A3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0FE506D9" w14:textId="77777777" w:rsidR="00D97933" w:rsidRPr="00D97933" w:rsidRDefault="00D97933" w:rsidP="00540403">
            <w:pPr>
              <w:jc w:val="center"/>
            </w:pPr>
            <w:r w:rsidRPr="00D97933">
              <w:t>854380.2</w:t>
            </w:r>
          </w:p>
        </w:tc>
        <w:tc>
          <w:tcPr>
            <w:tcW w:w="1983" w:type="dxa"/>
            <w:vAlign w:val="bottom"/>
          </w:tcPr>
          <w:p w14:paraId="60446422" w14:textId="77777777" w:rsidR="00D97933" w:rsidRPr="00D97933" w:rsidRDefault="00D97933" w:rsidP="00540403">
            <w:pPr>
              <w:jc w:val="center"/>
            </w:pPr>
            <w:r w:rsidRPr="00D97933">
              <w:t>2715562.36</w:t>
            </w:r>
          </w:p>
        </w:tc>
        <w:tc>
          <w:tcPr>
            <w:tcW w:w="1595" w:type="dxa"/>
            <w:vAlign w:val="bottom"/>
          </w:tcPr>
          <w:p w14:paraId="3AC25A1F" w14:textId="77777777" w:rsidR="00D97933" w:rsidRPr="00D97933" w:rsidRDefault="00D97933" w:rsidP="00540403">
            <w:pPr>
              <w:jc w:val="center"/>
            </w:pPr>
            <w:r w:rsidRPr="00D97933">
              <w:t>32.11</w:t>
            </w:r>
          </w:p>
        </w:tc>
        <w:tc>
          <w:tcPr>
            <w:tcW w:w="2204" w:type="dxa"/>
            <w:vAlign w:val="bottom"/>
          </w:tcPr>
          <w:p w14:paraId="4D083512" w14:textId="77777777" w:rsidR="00D97933" w:rsidRPr="00D97933" w:rsidRDefault="00D97933" w:rsidP="00540403">
            <w:pPr>
              <w:jc w:val="center"/>
            </w:pPr>
            <w:r w:rsidRPr="00D97933">
              <w:t>138° 15' 25''</w:t>
            </w:r>
          </w:p>
        </w:tc>
      </w:tr>
      <w:tr w:rsidR="00D97933" w:rsidRPr="00D97933" w14:paraId="740207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7D387E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1CED1BDB" w14:textId="77777777" w:rsidR="00D97933" w:rsidRPr="00D97933" w:rsidRDefault="00D97933" w:rsidP="00540403">
            <w:pPr>
              <w:jc w:val="center"/>
            </w:pPr>
            <w:r w:rsidRPr="00D97933">
              <w:t>854356.24</w:t>
            </w:r>
          </w:p>
        </w:tc>
        <w:tc>
          <w:tcPr>
            <w:tcW w:w="1983" w:type="dxa"/>
            <w:vAlign w:val="bottom"/>
          </w:tcPr>
          <w:p w14:paraId="4F52717B" w14:textId="77777777" w:rsidR="00D97933" w:rsidRPr="00D97933" w:rsidRDefault="00D97933" w:rsidP="00540403">
            <w:pPr>
              <w:jc w:val="center"/>
            </w:pPr>
            <w:r w:rsidRPr="00D97933">
              <w:t>2715583.74</w:t>
            </w:r>
          </w:p>
        </w:tc>
        <w:tc>
          <w:tcPr>
            <w:tcW w:w="1595" w:type="dxa"/>
            <w:vAlign w:val="bottom"/>
          </w:tcPr>
          <w:p w14:paraId="28D85C1E" w14:textId="77777777" w:rsidR="00D97933" w:rsidRPr="00D97933" w:rsidRDefault="00D97933" w:rsidP="00540403">
            <w:pPr>
              <w:jc w:val="center"/>
            </w:pPr>
            <w:r w:rsidRPr="00D97933">
              <w:t>48.41</w:t>
            </w:r>
          </w:p>
        </w:tc>
        <w:tc>
          <w:tcPr>
            <w:tcW w:w="2204" w:type="dxa"/>
            <w:vAlign w:val="bottom"/>
          </w:tcPr>
          <w:p w14:paraId="0F52BBF9" w14:textId="77777777" w:rsidR="00D97933" w:rsidRPr="00D97933" w:rsidRDefault="00D97933" w:rsidP="00540403">
            <w:pPr>
              <w:jc w:val="center"/>
            </w:pPr>
            <w:r w:rsidRPr="00D97933">
              <w:t>142° 48' 55''</w:t>
            </w:r>
          </w:p>
        </w:tc>
      </w:tr>
      <w:tr w:rsidR="00D97933" w:rsidRPr="00D97933" w14:paraId="7BC69B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E52910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E651391" w14:textId="77777777" w:rsidR="00D97933" w:rsidRPr="00D97933" w:rsidRDefault="00D97933" w:rsidP="00540403">
            <w:pPr>
              <w:jc w:val="center"/>
            </w:pPr>
            <w:r w:rsidRPr="00D97933">
              <w:t>854317.67</w:t>
            </w:r>
          </w:p>
        </w:tc>
        <w:tc>
          <w:tcPr>
            <w:tcW w:w="1983" w:type="dxa"/>
            <w:vAlign w:val="bottom"/>
          </w:tcPr>
          <w:p w14:paraId="16AC89D4" w14:textId="77777777" w:rsidR="00D97933" w:rsidRPr="00D97933" w:rsidRDefault="00D97933" w:rsidP="00540403">
            <w:pPr>
              <w:jc w:val="center"/>
            </w:pPr>
            <w:r w:rsidRPr="00D97933">
              <w:t>2715613</w:t>
            </w:r>
          </w:p>
        </w:tc>
        <w:tc>
          <w:tcPr>
            <w:tcW w:w="1595" w:type="dxa"/>
            <w:vAlign w:val="bottom"/>
          </w:tcPr>
          <w:p w14:paraId="74304FEC" w14:textId="77777777" w:rsidR="00D97933" w:rsidRPr="00D97933" w:rsidRDefault="00D97933" w:rsidP="00540403">
            <w:pPr>
              <w:jc w:val="center"/>
            </w:pPr>
            <w:r w:rsidRPr="00D97933">
              <w:t>59.58</w:t>
            </w:r>
          </w:p>
        </w:tc>
        <w:tc>
          <w:tcPr>
            <w:tcW w:w="2204" w:type="dxa"/>
            <w:vAlign w:val="bottom"/>
          </w:tcPr>
          <w:p w14:paraId="7C76FCA1" w14:textId="77777777" w:rsidR="00D97933" w:rsidRPr="00D97933" w:rsidRDefault="00D97933" w:rsidP="00540403">
            <w:pPr>
              <w:jc w:val="center"/>
            </w:pPr>
            <w:r w:rsidRPr="00D97933">
              <w:t>147° 15' 05''</w:t>
            </w:r>
          </w:p>
        </w:tc>
      </w:tr>
      <w:tr w:rsidR="00D97933" w:rsidRPr="00D97933" w14:paraId="12D025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57F105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01C6094A" w14:textId="77777777" w:rsidR="00D97933" w:rsidRPr="00D97933" w:rsidRDefault="00D97933" w:rsidP="00540403">
            <w:pPr>
              <w:jc w:val="center"/>
            </w:pPr>
            <w:r w:rsidRPr="00D97933">
              <w:t>854267.56</w:t>
            </w:r>
          </w:p>
        </w:tc>
        <w:tc>
          <w:tcPr>
            <w:tcW w:w="1983" w:type="dxa"/>
            <w:vAlign w:val="bottom"/>
          </w:tcPr>
          <w:p w14:paraId="255EFF67" w14:textId="77777777" w:rsidR="00D97933" w:rsidRPr="00D97933" w:rsidRDefault="00D97933" w:rsidP="00540403">
            <w:pPr>
              <w:jc w:val="center"/>
            </w:pPr>
            <w:r w:rsidRPr="00D97933">
              <w:t>2715645.23</w:t>
            </w:r>
          </w:p>
        </w:tc>
        <w:tc>
          <w:tcPr>
            <w:tcW w:w="1595" w:type="dxa"/>
            <w:vAlign w:val="bottom"/>
          </w:tcPr>
          <w:p w14:paraId="4878C9A4" w14:textId="77777777" w:rsidR="00D97933" w:rsidRPr="00D97933" w:rsidRDefault="00D97933" w:rsidP="00540403">
            <w:pPr>
              <w:jc w:val="center"/>
            </w:pPr>
            <w:r w:rsidRPr="00D97933">
              <w:t>1.16</w:t>
            </w:r>
          </w:p>
        </w:tc>
        <w:tc>
          <w:tcPr>
            <w:tcW w:w="2204" w:type="dxa"/>
            <w:vAlign w:val="bottom"/>
          </w:tcPr>
          <w:p w14:paraId="5CDC8466" w14:textId="77777777" w:rsidR="00D97933" w:rsidRPr="00D97933" w:rsidRDefault="00D97933" w:rsidP="00540403">
            <w:pPr>
              <w:jc w:val="center"/>
            </w:pPr>
            <w:r w:rsidRPr="00D97933">
              <w:t>160° 18' 46''</w:t>
            </w:r>
          </w:p>
        </w:tc>
      </w:tr>
      <w:tr w:rsidR="00D97933" w:rsidRPr="00D97933" w14:paraId="3686B2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3BA7A5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499B405B" w14:textId="77777777" w:rsidR="00D97933" w:rsidRPr="00D97933" w:rsidRDefault="00D97933" w:rsidP="00540403">
            <w:pPr>
              <w:jc w:val="center"/>
            </w:pPr>
            <w:r w:rsidRPr="00D97933">
              <w:t>854266.47</w:t>
            </w:r>
          </w:p>
        </w:tc>
        <w:tc>
          <w:tcPr>
            <w:tcW w:w="1983" w:type="dxa"/>
            <w:vAlign w:val="bottom"/>
          </w:tcPr>
          <w:p w14:paraId="6400AD9C" w14:textId="77777777" w:rsidR="00D97933" w:rsidRPr="00D97933" w:rsidRDefault="00D97933" w:rsidP="00540403">
            <w:pPr>
              <w:jc w:val="center"/>
            </w:pPr>
            <w:r w:rsidRPr="00D97933">
              <w:t>2715645.62</w:t>
            </w:r>
          </w:p>
        </w:tc>
        <w:tc>
          <w:tcPr>
            <w:tcW w:w="1595" w:type="dxa"/>
            <w:vAlign w:val="bottom"/>
          </w:tcPr>
          <w:p w14:paraId="09112F9D" w14:textId="77777777" w:rsidR="00D97933" w:rsidRPr="00D97933" w:rsidRDefault="00D97933" w:rsidP="00540403">
            <w:pPr>
              <w:jc w:val="center"/>
            </w:pPr>
            <w:r w:rsidRPr="00D97933">
              <w:t>0.99</w:t>
            </w:r>
          </w:p>
        </w:tc>
        <w:tc>
          <w:tcPr>
            <w:tcW w:w="2204" w:type="dxa"/>
            <w:vAlign w:val="bottom"/>
          </w:tcPr>
          <w:p w14:paraId="735C49C3" w14:textId="77777777" w:rsidR="00D97933" w:rsidRPr="00D97933" w:rsidRDefault="00D97933" w:rsidP="00540403">
            <w:pPr>
              <w:jc w:val="center"/>
            </w:pPr>
            <w:r w:rsidRPr="00D97933">
              <w:t>230° 20' 35''</w:t>
            </w:r>
          </w:p>
        </w:tc>
      </w:tr>
      <w:tr w:rsidR="00D97933" w:rsidRPr="00D97933" w14:paraId="5FDE2F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837132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59A6D06" w14:textId="77777777" w:rsidR="00D97933" w:rsidRPr="00D97933" w:rsidRDefault="00D97933" w:rsidP="00540403">
            <w:pPr>
              <w:jc w:val="center"/>
            </w:pPr>
            <w:r w:rsidRPr="00D97933">
              <w:t>854265.84</w:t>
            </w:r>
          </w:p>
        </w:tc>
        <w:tc>
          <w:tcPr>
            <w:tcW w:w="1983" w:type="dxa"/>
            <w:vAlign w:val="bottom"/>
          </w:tcPr>
          <w:p w14:paraId="60553B32" w14:textId="77777777" w:rsidR="00D97933" w:rsidRPr="00D97933" w:rsidRDefault="00D97933" w:rsidP="00540403">
            <w:pPr>
              <w:jc w:val="center"/>
            </w:pPr>
            <w:r w:rsidRPr="00D97933">
              <w:t>2715644.86</w:t>
            </w:r>
          </w:p>
        </w:tc>
        <w:tc>
          <w:tcPr>
            <w:tcW w:w="1595" w:type="dxa"/>
            <w:vAlign w:val="bottom"/>
          </w:tcPr>
          <w:p w14:paraId="40CCD9F6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DD28252" w14:textId="77777777" w:rsidR="00D97933" w:rsidRPr="00D97933" w:rsidRDefault="00D97933" w:rsidP="0054040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472B48C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E429EB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712905DE" w14:textId="77777777" w:rsidR="00D97933" w:rsidRPr="00D97933" w:rsidRDefault="00D97933" w:rsidP="00540403">
            <w:pPr>
              <w:jc w:val="center"/>
            </w:pPr>
            <w:r w:rsidRPr="00D97933">
              <w:t>854264.68</w:t>
            </w:r>
          </w:p>
        </w:tc>
        <w:tc>
          <w:tcPr>
            <w:tcW w:w="1983" w:type="dxa"/>
            <w:vAlign w:val="bottom"/>
          </w:tcPr>
          <w:p w14:paraId="4DD30C42" w14:textId="77777777" w:rsidR="00D97933" w:rsidRPr="00D97933" w:rsidRDefault="00D97933" w:rsidP="00540403">
            <w:pPr>
              <w:jc w:val="center"/>
            </w:pPr>
            <w:r w:rsidRPr="00D97933">
              <w:t>2715645.81</w:t>
            </w:r>
          </w:p>
        </w:tc>
        <w:tc>
          <w:tcPr>
            <w:tcW w:w="1595" w:type="dxa"/>
            <w:vAlign w:val="bottom"/>
          </w:tcPr>
          <w:p w14:paraId="348A2E7F" w14:textId="77777777" w:rsidR="00D97933" w:rsidRPr="00D97933" w:rsidRDefault="00D97933" w:rsidP="00540403">
            <w:pPr>
              <w:jc w:val="center"/>
            </w:pPr>
            <w:r w:rsidRPr="00D97933">
              <w:t>0.47</w:t>
            </w:r>
          </w:p>
        </w:tc>
        <w:tc>
          <w:tcPr>
            <w:tcW w:w="2204" w:type="dxa"/>
            <w:vAlign w:val="bottom"/>
          </w:tcPr>
          <w:p w14:paraId="342694E8" w14:textId="77777777" w:rsidR="00D97933" w:rsidRPr="00D97933" w:rsidRDefault="00D97933" w:rsidP="00540403">
            <w:pPr>
              <w:jc w:val="center"/>
            </w:pPr>
            <w:r w:rsidRPr="00D97933">
              <w:t>51° 54' 40''</w:t>
            </w:r>
          </w:p>
        </w:tc>
      </w:tr>
      <w:tr w:rsidR="00D97933" w:rsidRPr="00D97933" w14:paraId="680AECD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47CA5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757EAB2B" w14:textId="77777777" w:rsidR="00D97933" w:rsidRPr="00D97933" w:rsidRDefault="00D97933" w:rsidP="00540403">
            <w:pPr>
              <w:jc w:val="center"/>
            </w:pPr>
            <w:r w:rsidRPr="00D97933">
              <w:t>854264.97</w:t>
            </w:r>
          </w:p>
        </w:tc>
        <w:tc>
          <w:tcPr>
            <w:tcW w:w="1983" w:type="dxa"/>
            <w:vAlign w:val="bottom"/>
          </w:tcPr>
          <w:p w14:paraId="177979AC" w14:textId="77777777" w:rsidR="00D97933" w:rsidRPr="00D97933" w:rsidRDefault="00D97933" w:rsidP="00540403">
            <w:pPr>
              <w:jc w:val="center"/>
            </w:pPr>
            <w:r w:rsidRPr="00D97933">
              <w:t>2715646.18</w:t>
            </w:r>
          </w:p>
        </w:tc>
        <w:tc>
          <w:tcPr>
            <w:tcW w:w="1595" w:type="dxa"/>
            <w:vAlign w:val="bottom"/>
          </w:tcPr>
          <w:p w14:paraId="2A3D8870" w14:textId="77777777" w:rsidR="00D97933" w:rsidRPr="00D97933" w:rsidRDefault="00D97933" w:rsidP="00540403">
            <w:pPr>
              <w:jc w:val="center"/>
            </w:pPr>
            <w:r w:rsidRPr="00D97933">
              <w:t>20.46</w:t>
            </w:r>
          </w:p>
        </w:tc>
        <w:tc>
          <w:tcPr>
            <w:tcW w:w="2204" w:type="dxa"/>
            <w:vAlign w:val="bottom"/>
          </w:tcPr>
          <w:p w14:paraId="15A7F912" w14:textId="77777777" w:rsidR="00D97933" w:rsidRPr="00D97933" w:rsidRDefault="00D97933" w:rsidP="00540403">
            <w:pPr>
              <w:jc w:val="center"/>
            </w:pPr>
            <w:r w:rsidRPr="00D97933">
              <w:t>159° 56' 08''</w:t>
            </w:r>
          </w:p>
        </w:tc>
      </w:tr>
      <w:tr w:rsidR="00D97933" w:rsidRPr="00D97933" w14:paraId="0D3450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2D1B59" w14:textId="77777777" w:rsidR="00D97933" w:rsidRPr="00D97933" w:rsidRDefault="00D97933" w:rsidP="0054040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0B7EE8FF" w14:textId="77777777" w:rsidR="00D97933" w:rsidRPr="00D97933" w:rsidRDefault="00D97933" w:rsidP="00540403">
            <w:pPr>
              <w:jc w:val="center"/>
            </w:pPr>
            <w:r w:rsidRPr="00D97933">
              <w:t>854245.75</w:t>
            </w:r>
          </w:p>
        </w:tc>
        <w:tc>
          <w:tcPr>
            <w:tcW w:w="1983" w:type="dxa"/>
            <w:vAlign w:val="bottom"/>
          </w:tcPr>
          <w:p w14:paraId="1EBD32F0" w14:textId="77777777" w:rsidR="00D97933" w:rsidRPr="00D97933" w:rsidRDefault="00D97933" w:rsidP="00540403">
            <w:pPr>
              <w:jc w:val="center"/>
            </w:pPr>
            <w:r w:rsidRPr="00D97933">
              <w:t>2715653.2</w:t>
            </w:r>
          </w:p>
        </w:tc>
        <w:tc>
          <w:tcPr>
            <w:tcW w:w="1595" w:type="dxa"/>
            <w:vAlign w:val="bottom"/>
          </w:tcPr>
          <w:p w14:paraId="5B57F2C8" w14:textId="77777777" w:rsidR="00D97933" w:rsidRPr="00D97933" w:rsidRDefault="00D97933" w:rsidP="00540403">
            <w:pPr>
              <w:jc w:val="center"/>
            </w:pPr>
            <w:r w:rsidRPr="00D97933">
              <w:t>58.74</w:t>
            </w:r>
          </w:p>
        </w:tc>
        <w:tc>
          <w:tcPr>
            <w:tcW w:w="2204" w:type="dxa"/>
            <w:vAlign w:val="bottom"/>
          </w:tcPr>
          <w:p w14:paraId="5809DB71" w14:textId="77777777" w:rsidR="00D97933" w:rsidRPr="00D97933" w:rsidRDefault="00D97933" w:rsidP="00540403">
            <w:pPr>
              <w:jc w:val="center"/>
            </w:pPr>
            <w:r w:rsidRPr="00D97933">
              <w:t>165° 08' 43''</w:t>
            </w:r>
          </w:p>
        </w:tc>
      </w:tr>
      <w:tr w:rsidR="00D97933" w:rsidRPr="00D97933" w14:paraId="42B1CE1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FD246F" w14:textId="77777777" w:rsidR="00D97933" w:rsidRPr="00D97933" w:rsidRDefault="00D97933" w:rsidP="0054040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4C6B85D3" w14:textId="77777777" w:rsidR="00D97933" w:rsidRPr="00D97933" w:rsidRDefault="00D97933" w:rsidP="00540403">
            <w:pPr>
              <w:jc w:val="center"/>
            </w:pPr>
            <w:r w:rsidRPr="00D97933">
              <w:t>854188.97</w:t>
            </w:r>
          </w:p>
        </w:tc>
        <w:tc>
          <w:tcPr>
            <w:tcW w:w="1983" w:type="dxa"/>
            <w:vAlign w:val="bottom"/>
          </w:tcPr>
          <w:p w14:paraId="53F9BEC7" w14:textId="77777777" w:rsidR="00D97933" w:rsidRPr="00D97933" w:rsidRDefault="00D97933" w:rsidP="00540403">
            <w:pPr>
              <w:jc w:val="center"/>
            </w:pPr>
            <w:r w:rsidRPr="00D97933">
              <w:t>2715668.26</w:t>
            </w:r>
          </w:p>
        </w:tc>
        <w:tc>
          <w:tcPr>
            <w:tcW w:w="1595" w:type="dxa"/>
            <w:vAlign w:val="bottom"/>
          </w:tcPr>
          <w:p w14:paraId="2F18AAF1" w14:textId="77777777" w:rsidR="00D97933" w:rsidRPr="00D97933" w:rsidRDefault="00D97933" w:rsidP="00540403">
            <w:pPr>
              <w:jc w:val="center"/>
            </w:pPr>
            <w:r w:rsidRPr="00D97933">
              <w:t>45.2</w:t>
            </w:r>
          </w:p>
        </w:tc>
        <w:tc>
          <w:tcPr>
            <w:tcW w:w="2204" w:type="dxa"/>
            <w:vAlign w:val="bottom"/>
          </w:tcPr>
          <w:p w14:paraId="6062A070" w14:textId="77777777" w:rsidR="00D97933" w:rsidRPr="00D97933" w:rsidRDefault="00D97933" w:rsidP="00540403">
            <w:pPr>
              <w:jc w:val="center"/>
            </w:pPr>
            <w:r w:rsidRPr="00D97933">
              <w:t>150° 20' 58''</w:t>
            </w:r>
          </w:p>
        </w:tc>
      </w:tr>
      <w:tr w:rsidR="00D97933" w:rsidRPr="00D97933" w14:paraId="4BDB4F3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3B32CD" w14:textId="77777777" w:rsidR="00D97933" w:rsidRPr="00D97933" w:rsidRDefault="00D97933" w:rsidP="0054040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0C18A709" w14:textId="77777777" w:rsidR="00D97933" w:rsidRPr="00D97933" w:rsidRDefault="00D97933" w:rsidP="00540403">
            <w:pPr>
              <w:jc w:val="center"/>
            </w:pPr>
            <w:r w:rsidRPr="00D97933">
              <w:t>854149.69</w:t>
            </w:r>
          </w:p>
        </w:tc>
        <w:tc>
          <w:tcPr>
            <w:tcW w:w="1983" w:type="dxa"/>
            <w:vAlign w:val="bottom"/>
          </w:tcPr>
          <w:p w14:paraId="28CCBF77" w14:textId="77777777" w:rsidR="00D97933" w:rsidRPr="00D97933" w:rsidRDefault="00D97933" w:rsidP="00540403">
            <w:pPr>
              <w:jc w:val="center"/>
            </w:pPr>
            <w:r w:rsidRPr="00D97933">
              <w:t>2715690.62</w:t>
            </w:r>
          </w:p>
        </w:tc>
        <w:tc>
          <w:tcPr>
            <w:tcW w:w="1595" w:type="dxa"/>
            <w:vAlign w:val="bottom"/>
          </w:tcPr>
          <w:p w14:paraId="51D9FEBD" w14:textId="77777777" w:rsidR="00D97933" w:rsidRPr="00D97933" w:rsidRDefault="00D97933" w:rsidP="00540403">
            <w:pPr>
              <w:jc w:val="center"/>
            </w:pPr>
            <w:r w:rsidRPr="00D97933">
              <w:t>37.06</w:t>
            </w:r>
          </w:p>
        </w:tc>
        <w:tc>
          <w:tcPr>
            <w:tcW w:w="2204" w:type="dxa"/>
            <w:vAlign w:val="bottom"/>
          </w:tcPr>
          <w:p w14:paraId="330E6F94" w14:textId="77777777" w:rsidR="00D97933" w:rsidRPr="00D97933" w:rsidRDefault="00D97933" w:rsidP="00540403">
            <w:pPr>
              <w:jc w:val="center"/>
            </w:pPr>
            <w:r w:rsidRPr="00D97933">
              <w:t>148° 40' 23''</w:t>
            </w:r>
          </w:p>
        </w:tc>
      </w:tr>
      <w:tr w:rsidR="00D97933" w:rsidRPr="00D97933" w14:paraId="5011B9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7AD1A4" w14:textId="77777777" w:rsidR="00D97933" w:rsidRPr="00D97933" w:rsidRDefault="00D97933" w:rsidP="0054040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7DC94030" w14:textId="77777777" w:rsidR="00D97933" w:rsidRPr="00D97933" w:rsidRDefault="00D97933" w:rsidP="00540403">
            <w:pPr>
              <w:jc w:val="center"/>
            </w:pPr>
            <w:r w:rsidRPr="00D97933">
              <w:t>854118.03</w:t>
            </w:r>
          </w:p>
        </w:tc>
        <w:tc>
          <w:tcPr>
            <w:tcW w:w="1983" w:type="dxa"/>
            <w:vAlign w:val="bottom"/>
          </w:tcPr>
          <w:p w14:paraId="2CB079CF" w14:textId="77777777" w:rsidR="00D97933" w:rsidRPr="00D97933" w:rsidRDefault="00D97933" w:rsidP="00540403">
            <w:pPr>
              <w:jc w:val="center"/>
            </w:pPr>
            <w:r w:rsidRPr="00D97933">
              <w:t>2715709.89</w:t>
            </w:r>
          </w:p>
        </w:tc>
        <w:tc>
          <w:tcPr>
            <w:tcW w:w="1595" w:type="dxa"/>
            <w:vAlign w:val="bottom"/>
          </w:tcPr>
          <w:p w14:paraId="093DC428" w14:textId="77777777" w:rsidR="00D97933" w:rsidRPr="00D97933" w:rsidRDefault="00D97933" w:rsidP="00540403">
            <w:pPr>
              <w:jc w:val="center"/>
            </w:pPr>
            <w:r w:rsidRPr="00D97933">
              <w:t>21.62</w:t>
            </w:r>
          </w:p>
        </w:tc>
        <w:tc>
          <w:tcPr>
            <w:tcW w:w="2204" w:type="dxa"/>
            <w:vAlign w:val="bottom"/>
          </w:tcPr>
          <w:p w14:paraId="219AF0B9" w14:textId="77777777" w:rsidR="00D97933" w:rsidRPr="00D97933" w:rsidRDefault="00D97933" w:rsidP="00540403">
            <w:pPr>
              <w:jc w:val="center"/>
            </w:pPr>
            <w:r w:rsidRPr="00D97933">
              <w:t>149° 14' 10''</w:t>
            </w:r>
          </w:p>
        </w:tc>
      </w:tr>
      <w:tr w:rsidR="00D97933" w:rsidRPr="00D97933" w14:paraId="296141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15C4CF" w14:textId="77777777" w:rsidR="00D97933" w:rsidRPr="00D97933" w:rsidRDefault="00D97933" w:rsidP="0054040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052C16A4" w14:textId="77777777" w:rsidR="00D97933" w:rsidRPr="00D97933" w:rsidRDefault="00D97933" w:rsidP="00540403">
            <w:pPr>
              <w:jc w:val="center"/>
            </w:pPr>
            <w:r w:rsidRPr="00D97933">
              <w:t>854099.45</w:t>
            </w:r>
          </w:p>
        </w:tc>
        <w:tc>
          <w:tcPr>
            <w:tcW w:w="1983" w:type="dxa"/>
            <w:vAlign w:val="bottom"/>
          </w:tcPr>
          <w:p w14:paraId="076D321A" w14:textId="77777777" w:rsidR="00D97933" w:rsidRPr="00D97933" w:rsidRDefault="00D97933" w:rsidP="00540403">
            <w:pPr>
              <w:jc w:val="center"/>
            </w:pPr>
            <w:r w:rsidRPr="00D97933">
              <w:t>2715720.95</w:t>
            </w:r>
          </w:p>
        </w:tc>
        <w:tc>
          <w:tcPr>
            <w:tcW w:w="1595" w:type="dxa"/>
            <w:vAlign w:val="bottom"/>
          </w:tcPr>
          <w:p w14:paraId="0327BC7B" w14:textId="77777777" w:rsidR="00D97933" w:rsidRPr="00D97933" w:rsidRDefault="00D97933" w:rsidP="00540403">
            <w:pPr>
              <w:jc w:val="center"/>
            </w:pPr>
            <w:r w:rsidRPr="00D97933">
              <w:t>0.82</w:t>
            </w:r>
          </w:p>
        </w:tc>
        <w:tc>
          <w:tcPr>
            <w:tcW w:w="2204" w:type="dxa"/>
            <w:vAlign w:val="bottom"/>
          </w:tcPr>
          <w:p w14:paraId="26767488" w14:textId="77777777" w:rsidR="00D97933" w:rsidRPr="00D97933" w:rsidRDefault="00D97933" w:rsidP="00540403">
            <w:pPr>
              <w:jc w:val="center"/>
            </w:pPr>
            <w:r w:rsidRPr="00D97933">
              <w:t>240° 56' 43''</w:t>
            </w:r>
          </w:p>
        </w:tc>
      </w:tr>
      <w:tr w:rsidR="00D97933" w:rsidRPr="00D97933" w14:paraId="6042EE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1D8FC7" w14:textId="77777777" w:rsidR="00D97933" w:rsidRPr="00D97933" w:rsidRDefault="00D97933" w:rsidP="0054040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702183EE" w14:textId="77777777" w:rsidR="00D97933" w:rsidRPr="00D97933" w:rsidRDefault="00D97933" w:rsidP="00540403">
            <w:pPr>
              <w:jc w:val="center"/>
            </w:pPr>
            <w:r w:rsidRPr="00D97933">
              <w:t>854099.05</w:t>
            </w:r>
          </w:p>
        </w:tc>
        <w:tc>
          <w:tcPr>
            <w:tcW w:w="1983" w:type="dxa"/>
            <w:vAlign w:val="bottom"/>
          </w:tcPr>
          <w:p w14:paraId="50CF3BF8" w14:textId="77777777" w:rsidR="00D97933" w:rsidRPr="00D97933" w:rsidRDefault="00D97933" w:rsidP="00540403">
            <w:pPr>
              <w:jc w:val="center"/>
            </w:pPr>
            <w:r w:rsidRPr="00D97933">
              <w:t>2715720.23</w:t>
            </w:r>
          </w:p>
        </w:tc>
        <w:tc>
          <w:tcPr>
            <w:tcW w:w="1595" w:type="dxa"/>
            <w:vAlign w:val="bottom"/>
          </w:tcPr>
          <w:p w14:paraId="393C7256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EFB0D87" w14:textId="77777777" w:rsidR="00D97933" w:rsidRPr="00D97933" w:rsidRDefault="00D97933" w:rsidP="00540403">
            <w:pPr>
              <w:jc w:val="center"/>
            </w:pPr>
            <w:r w:rsidRPr="00D97933">
              <w:t>150° 52' 16''</w:t>
            </w:r>
          </w:p>
        </w:tc>
      </w:tr>
      <w:tr w:rsidR="00D97933" w:rsidRPr="00D97933" w14:paraId="4FA982C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C0B0A6" w14:textId="77777777" w:rsidR="00D97933" w:rsidRPr="00D97933" w:rsidRDefault="00D97933" w:rsidP="00540403">
            <w:pPr>
              <w:jc w:val="center"/>
            </w:pPr>
            <w:r w:rsidRPr="00D97933">
              <w:t>21</w:t>
            </w:r>
          </w:p>
        </w:tc>
        <w:tc>
          <w:tcPr>
            <w:tcW w:w="2149" w:type="dxa"/>
            <w:vAlign w:val="bottom"/>
          </w:tcPr>
          <w:p w14:paraId="354591DE" w14:textId="77777777" w:rsidR="00D97933" w:rsidRPr="00D97933" w:rsidRDefault="00D97933" w:rsidP="00540403">
            <w:pPr>
              <w:jc w:val="center"/>
            </w:pPr>
            <w:r w:rsidRPr="00D97933">
              <w:t>854097.74</w:t>
            </w:r>
          </w:p>
        </w:tc>
        <w:tc>
          <w:tcPr>
            <w:tcW w:w="1983" w:type="dxa"/>
            <w:vAlign w:val="bottom"/>
          </w:tcPr>
          <w:p w14:paraId="48F9C904" w14:textId="77777777" w:rsidR="00D97933" w:rsidRPr="00D97933" w:rsidRDefault="00D97933" w:rsidP="00540403">
            <w:pPr>
              <w:jc w:val="center"/>
            </w:pPr>
            <w:r w:rsidRPr="00D97933">
              <w:t>2715720.96</w:t>
            </w:r>
          </w:p>
        </w:tc>
        <w:tc>
          <w:tcPr>
            <w:tcW w:w="1595" w:type="dxa"/>
            <w:vAlign w:val="bottom"/>
          </w:tcPr>
          <w:p w14:paraId="31A1875B" w14:textId="77777777" w:rsidR="00D97933" w:rsidRPr="00D97933" w:rsidRDefault="00D97933" w:rsidP="00540403">
            <w:pPr>
              <w:jc w:val="center"/>
            </w:pPr>
            <w:r w:rsidRPr="00D97933">
              <w:t>0.86</w:t>
            </w:r>
          </w:p>
        </w:tc>
        <w:tc>
          <w:tcPr>
            <w:tcW w:w="2204" w:type="dxa"/>
            <w:vAlign w:val="bottom"/>
          </w:tcPr>
          <w:p w14:paraId="1CD26CED" w14:textId="77777777" w:rsidR="00D97933" w:rsidRPr="00D97933" w:rsidRDefault="00D97933" w:rsidP="00540403">
            <w:pPr>
              <w:jc w:val="center"/>
            </w:pPr>
            <w:r w:rsidRPr="00D97933">
              <w:t>60° 45' 04''</w:t>
            </w:r>
          </w:p>
        </w:tc>
      </w:tr>
      <w:tr w:rsidR="00D97933" w:rsidRPr="00D97933" w14:paraId="6A1A20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0B25D2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22</w:t>
            </w:r>
          </w:p>
        </w:tc>
        <w:tc>
          <w:tcPr>
            <w:tcW w:w="2149" w:type="dxa"/>
            <w:vAlign w:val="bottom"/>
          </w:tcPr>
          <w:p w14:paraId="07B6CA1A" w14:textId="77777777" w:rsidR="00D97933" w:rsidRPr="00D97933" w:rsidRDefault="00D97933" w:rsidP="00540403">
            <w:pPr>
              <w:jc w:val="center"/>
            </w:pPr>
            <w:r w:rsidRPr="00D97933">
              <w:t>854098.16</w:t>
            </w:r>
          </w:p>
        </w:tc>
        <w:tc>
          <w:tcPr>
            <w:tcW w:w="1983" w:type="dxa"/>
            <w:vAlign w:val="bottom"/>
          </w:tcPr>
          <w:p w14:paraId="0A73EEA3" w14:textId="77777777" w:rsidR="00D97933" w:rsidRPr="00D97933" w:rsidRDefault="00D97933" w:rsidP="00540403">
            <w:pPr>
              <w:jc w:val="center"/>
            </w:pPr>
            <w:r w:rsidRPr="00D97933">
              <w:t>2715721.71</w:t>
            </w:r>
          </w:p>
        </w:tc>
        <w:tc>
          <w:tcPr>
            <w:tcW w:w="1595" w:type="dxa"/>
            <w:vAlign w:val="bottom"/>
          </w:tcPr>
          <w:p w14:paraId="1C96969E" w14:textId="77777777" w:rsidR="00D97933" w:rsidRPr="00D97933" w:rsidRDefault="00D97933" w:rsidP="00540403">
            <w:pPr>
              <w:jc w:val="center"/>
            </w:pPr>
            <w:r w:rsidRPr="00D97933">
              <w:t>9.33</w:t>
            </w:r>
          </w:p>
        </w:tc>
        <w:tc>
          <w:tcPr>
            <w:tcW w:w="2204" w:type="dxa"/>
            <w:vAlign w:val="bottom"/>
          </w:tcPr>
          <w:p w14:paraId="581CF61A" w14:textId="77777777" w:rsidR="00D97933" w:rsidRPr="00D97933" w:rsidRDefault="00D97933" w:rsidP="00540403">
            <w:pPr>
              <w:jc w:val="center"/>
            </w:pPr>
            <w:r w:rsidRPr="00D97933">
              <w:t>149° 10' 23''</w:t>
            </w:r>
          </w:p>
        </w:tc>
      </w:tr>
      <w:tr w:rsidR="00D97933" w:rsidRPr="00D97933" w14:paraId="32110A5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6F24DC" w14:textId="77777777" w:rsidR="00D97933" w:rsidRPr="00D97933" w:rsidRDefault="00D97933" w:rsidP="00540403">
            <w:pPr>
              <w:jc w:val="center"/>
            </w:pPr>
            <w:r w:rsidRPr="00D97933">
              <w:t>23</w:t>
            </w:r>
          </w:p>
        </w:tc>
        <w:tc>
          <w:tcPr>
            <w:tcW w:w="2149" w:type="dxa"/>
            <w:vAlign w:val="bottom"/>
          </w:tcPr>
          <w:p w14:paraId="4DE5B4D5" w14:textId="77777777" w:rsidR="00D97933" w:rsidRPr="00D97933" w:rsidRDefault="00D97933" w:rsidP="00540403">
            <w:pPr>
              <w:jc w:val="center"/>
            </w:pPr>
            <w:r w:rsidRPr="00D97933">
              <w:t>854090.15</w:t>
            </w:r>
          </w:p>
        </w:tc>
        <w:tc>
          <w:tcPr>
            <w:tcW w:w="1983" w:type="dxa"/>
            <w:vAlign w:val="bottom"/>
          </w:tcPr>
          <w:p w14:paraId="00572FF7" w14:textId="77777777" w:rsidR="00D97933" w:rsidRPr="00D97933" w:rsidRDefault="00D97933" w:rsidP="00540403">
            <w:pPr>
              <w:jc w:val="center"/>
            </w:pPr>
            <w:r w:rsidRPr="00D97933">
              <w:t>2715726.49</w:t>
            </w:r>
          </w:p>
        </w:tc>
        <w:tc>
          <w:tcPr>
            <w:tcW w:w="1595" w:type="dxa"/>
            <w:vAlign w:val="bottom"/>
          </w:tcPr>
          <w:p w14:paraId="2BD7CF61" w14:textId="77777777" w:rsidR="00D97933" w:rsidRPr="00D97933" w:rsidRDefault="00D97933" w:rsidP="00540403">
            <w:pPr>
              <w:jc w:val="center"/>
            </w:pPr>
            <w:r w:rsidRPr="00D97933">
              <w:t>51.13</w:t>
            </w:r>
          </w:p>
        </w:tc>
        <w:tc>
          <w:tcPr>
            <w:tcW w:w="2204" w:type="dxa"/>
            <w:vAlign w:val="bottom"/>
          </w:tcPr>
          <w:p w14:paraId="113B7C02" w14:textId="77777777" w:rsidR="00D97933" w:rsidRPr="00D97933" w:rsidRDefault="00D97933" w:rsidP="00540403">
            <w:pPr>
              <w:jc w:val="center"/>
            </w:pPr>
            <w:r w:rsidRPr="00D97933">
              <w:t>54° 31' 44''</w:t>
            </w:r>
          </w:p>
        </w:tc>
      </w:tr>
      <w:tr w:rsidR="00D97933" w:rsidRPr="00D97933" w14:paraId="2B64B5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C61BCB" w14:textId="77777777" w:rsidR="00D97933" w:rsidRPr="00D97933" w:rsidRDefault="00D97933" w:rsidP="00540403">
            <w:pPr>
              <w:jc w:val="center"/>
            </w:pPr>
            <w:r w:rsidRPr="00D97933">
              <w:t>24</w:t>
            </w:r>
          </w:p>
        </w:tc>
        <w:tc>
          <w:tcPr>
            <w:tcW w:w="2149" w:type="dxa"/>
            <w:vAlign w:val="bottom"/>
          </w:tcPr>
          <w:p w14:paraId="15252E70" w14:textId="77777777" w:rsidR="00D97933" w:rsidRPr="00D97933" w:rsidRDefault="00D97933" w:rsidP="00540403">
            <w:pPr>
              <w:jc w:val="center"/>
            </w:pPr>
            <w:r w:rsidRPr="00D97933">
              <w:t>854119.82</w:t>
            </w:r>
          </w:p>
        </w:tc>
        <w:tc>
          <w:tcPr>
            <w:tcW w:w="1983" w:type="dxa"/>
            <w:vAlign w:val="bottom"/>
          </w:tcPr>
          <w:p w14:paraId="4E73438C" w14:textId="77777777" w:rsidR="00D97933" w:rsidRPr="00D97933" w:rsidRDefault="00D97933" w:rsidP="00540403">
            <w:pPr>
              <w:jc w:val="center"/>
            </w:pPr>
            <w:r w:rsidRPr="00D97933">
              <w:t>2715768.13</w:t>
            </w:r>
          </w:p>
        </w:tc>
        <w:tc>
          <w:tcPr>
            <w:tcW w:w="1595" w:type="dxa"/>
            <w:vAlign w:val="bottom"/>
          </w:tcPr>
          <w:p w14:paraId="36F328ED" w14:textId="77777777" w:rsidR="00D97933" w:rsidRPr="00D97933" w:rsidRDefault="00D97933" w:rsidP="00540403">
            <w:pPr>
              <w:jc w:val="center"/>
            </w:pPr>
            <w:r w:rsidRPr="00D97933">
              <w:t>23.76</w:t>
            </w:r>
          </w:p>
        </w:tc>
        <w:tc>
          <w:tcPr>
            <w:tcW w:w="2204" w:type="dxa"/>
            <w:vAlign w:val="bottom"/>
          </w:tcPr>
          <w:p w14:paraId="2975E87C" w14:textId="77777777" w:rsidR="00D97933" w:rsidRPr="00D97933" w:rsidRDefault="00D97933" w:rsidP="00540403">
            <w:pPr>
              <w:jc w:val="center"/>
            </w:pPr>
            <w:r w:rsidRPr="00D97933">
              <w:t>50° 52' 37''</w:t>
            </w:r>
          </w:p>
        </w:tc>
      </w:tr>
      <w:tr w:rsidR="00D97933" w:rsidRPr="00D97933" w14:paraId="70EC86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925698" w14:textId="77777777" w:rsidR="00D97933" w:rsidRPr="00D97933" w:rsidRDefault="00D97933" w:rsidP="00540403">
            <w:pPr>
              <w:jc w:val="center"/>
            </w:pPr>
            <w:r w:rsidRPr="00D97933">
              <w:t>25</w:t>
            </w:r>
          </w:p>
        </w:tc>
        <w:tc>
          <w:tcPr>
            <w:tcW w:w="2149" w:type="dxa"/>
            <w:vAlign w:val="bottom"/>
          </w:tcPr>
          <w:p w14:paraId="7610E02E" w14:textId="77777777" w:rsidR="00D97933" w:rsidRPr="00D97933" w:rsidRDefault="00D97933" w:rsidP="00540403">
            <w:pPr>
              <w:jc w:val="center"/>
            </w:pPr>
            <w:r w:rsidRPr="00D97933">
              <w:t>854134.81</w:t>
            </w:r>
          </w:p>
        </w:tc>
        <w:tc>
          <w:tcPr>
            <w:tcW w:w="1983" w:type="dxa"/>
            <w:vAlign w:val="bottom"/>
          </w:tcPr>
          <w:p w14:paraId="0075322F" w14:textId="77777777" w:rsidR="00D97933" w:rsidRPr="00D97933" w:rsidRDefault="00D97933" w:rsidP="00540403">
            <w:pPr>
              <w:jc w:val="center"/>
            </w:pPr>
            <w:r w:rsidRPr="00D97933">
              <w:t>2715786.56</w:t>
            </w:r>
          </w:p>
        </w:tc>
        <w:tc>
          <w:tcPr>
            <w:tcW w:w="1595" w:type="dxa"/>
            <w:vAlign w:val="bottom"/>
          </w:tcPr>
          <w:p w14:paraId="2B12F716" w14:textId="77777777" w:rsidR="00D97933" w:rsidRPr="00D97933" w:rsidRDefault="00D97933" w:rsidP="00540403">
            <w:pPr>
              <w:jc w:val="center"/>
            </w:pPr>
            <w:r w:rsidRPr="00D97933">
              <w:t>25.22</w:t>
            </w:r>
          </w:p>
        </w:tc>
        <w:tc>
          <w:tcPr>
            <w:tcW w:w="2204" w:type="dxa"/>
            <w:vAlign w:val="bottom"/>
          </w:tcPr>
          <w:p w14:paraId="119DE1CF" w14:textId="77777777" w:rsidR="00D97933" w:rsidRPr="00D97933" w:rsidRDefault="00D97933" w:rsidP="00540403">
            <w:pPr>
              <w:jc w:val="center"/>
            </w:pPr>
            <w:r w:rsidRPr="00D97933">
              <w:t>52° 06' 11''</w:t>
            </w:r>
          </w:p>
        </w:tc>
      </w:tr>
      <w:tr w:rsidR="00D97933" w:rsidRPr="00D97933" w14:paraId="2BD2C54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FEF1D7" w14:textId="77777777" w:rsidR="00D97933" w:rsidRPr="00D97933" w:rsidRDefault="00D97933" w:rsidP="00540403">
            <w:pPr>
              <w:jc w:val="center"/>
            </w:pPr>
            <w:r w:rsidRPr="00D97933">
              <w:t>26</w:t>
            </w:r>
          </w:p>
        </w:tc>
        <w:tc>
          <w:tcPr>
            <w:tcW w:w="2149" w:type="dxa"/>
            <w:vAlign w:val="bottom"/>
          </w:tcPr>
          <w:p w14:paraId="1B9098A7" w14:textId="77777777" w:rsidR="00D97933" w:rsidRPr="00D97933" w:rsidRDefault="00D97933" w:rsidP="00540403">
            <w:pPr>
              <w:jc w:val="center"/>
            </w:pPr>
            <w:r w:rsidRPr="00D97933">
              <w:t>854150.3</w:t>
            </w:r>
          </w:p>
        </w:tc>
        <w:tc>
          <w:tcPr>
            <w:tcW w:w="1983" w:type="dxa"/>
            <w:vAlign w:val="bottom"/>
          </w:tcPr>
          <w:p w14:paraId="153D0674" w14:textId="77777777" w:rsidR="00D97933" w:rsidRPr="00D97933" w:rsidRDefault="00D97933" w:rsidP="00540403">
            <w:pPr>
              <w:jc w:val="center"/>
            </w:pPr>
            <w:r w:rsidRPr="00D97933">
              <w:t>2715806.46</w:t>
            </w:r>
          </w:p>
        </w:tc>
        <w:tc>
          <w:tcPr>
            <w:tcW w:w="1595" w:type="dxa"/>
            <w:vAlign w:val="bottom"/>
          </w:tcPr>
          <w:p w14:paraId="612D4410" w14:textId="77777777" w:rsidR="00D97933" w:rsidRPr="00D97933" w:rsidRDefault="00D97933" w:rsidP="00540403">
            <w:pPr>
              <w:jc w:val="center"/>
            </w:pPr>
            <w:r w:rsidRPr="00D97933">
              <w:t>7.5</w:t>
            </w:r>
          </w:p>
        </w:tc>
        <w:tc>
          <w:tcPr>
            <w:tcW w:w="2204" w:type="dxa"/>
            <w:vAlign w:val="bottom"/>
          </w:tcPr>
          <w:p w14:paraId="2099154C" w14:textId="77777777" w:rsidR="00D97933" w:rsidRPr="00D97933" w:rsidRDefault="00D97933" w:rsidP="00540403">
            <w:pPr>
              <w:jc w:val="center"/>
            </w:pPr>
            <w:r w:rsidRPr="00D97933">
              <w:t>125° 00' 16''</w:t>
            </w:r>
          </w:p>
        </w:tc>
      </w:tr>
      <w:tr w:rsidR="00D97933" w:rsidRPr="00D97933" w14:paraId="72AAFD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E6DEE7" w14:textId="77777777" w:rsidR="00D97933" w:rsidRPr="00D97933" w:rsidRDefault="00D97933" w:rsidP="00540403">
            <w:pPr>
              <w:jc w:val="center"/>
            </w:pPr>
            <w:r w:rsidRPr="00D97933">
              <w:t>27</w:t>
            </w:r>
          </w:p>
        </w:tc>
        <w:tc>
          <w:tcPr>
            <w:tcW w:w="2149" w:type="dxa"/>
            <w:vAlign w:val="bottom"/>
          </w:tcPr>
          <w:p w14:paraId="670220E7" w14:textId="77777777" w:rsidR="00D97933" w:rsidRPr="00D97933" w:rsidRDefault="00D97933" w:rsidP="00540403">
            <w:pPr>
              <w:jc w:val="center"/>
            </w:pPr>
            <w:r w:rsidRPr="00D97933">
              <w:t>854146</w:t>
            </w:r>
          </w:p>
        </w:tc>
        <w:tc>
          <w:tcPr>
            <w:tcW w:w="1983" w:type="dxa"/>
            <w:vAlign w:val="bottom"/>
          </w:tcPr>
          <w:p w14:paraId="57B527B7" w14:textId="77777777" w:rsidR="00D97933" w:rsidRPr="00D97933" w:rsidRDefault="00D97933" w:rsidP="00540403">
            <w:pPr>
              <w:jc w:val="center"/>
            </w:pPr>
            <w:r w:rsidRPr="00D97933">
              <w:t>2715812.6</w:t>
            </w:r>
          </w:p>
        </w:tc>
        <w:tc>
          <w:tcPr>
            <w:tcW w:w="1595" w:type="dxa"/>
            <w:vAlign w:val="bottom"/>
          </w:tcPr>
          <w:p w14:paraId="5BC1839A" w14:textId="77777777" w:rsidR="00D97933" w:rsidRPr="00D97933" w:rsidRDefault="00D97933" w:rsidP="00540403">
            <w:pPr>
              <w:jc w:val="center"/>
            </w:pPr>
            <w:r w:rsidRPr="00D97933">
              <w:t>10.77</w:t>
            </w:r>
          </w:p>
        </w:tc>
        <w:tc>
          <w:tcPr>
            <w:tcW w:w="2204" w:type="dxa"/>
            <w:vAlign w:val="bottom"/>
          </w:tcPr>
          <w:p w14:paraId="29E288E8" w14:textId="77777777" w:rsidR="00D97933" w:rsidRPr="00D97933" w:rsidRDefault="00D97933" w:rsidP="00540403">
            <w:pPr>
              <w:jc w:val="center"/>
            </w:pPr>
            <w:r w:rsidRPr="00D97933">
              <w:t>212° 45' 39''</w:t>
            </w:r>
          </w:p>
        </w:tc>
      </w:tr>
      <w:tr w:rsidR="00D97933" w:rsidRPr="00D97933" w14:paraId="665D3FA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CEF3AE" w14:textId="77777777" w:rsidR="00D97933" w:rsidRPr="00D97933" w:rsidRDefault="00D97933" w:rsidP="00540403">
            <w:pPr>
              <w:jc w:val="center"/>
            </w:pPr>
            <w:r w:rsidRPr="00D97933">
              <w:t>28</w:t>
            </w:r>
          </w:p>
        </w:tc>
        <w:tc>
          <w:tcPr>
            <w:tcW w:w="2149" w:type="dxa"/>
            <w:vAlign w:val="bottom"/>
          </w:tcPr>
          <w:p w14:paraId="326716AE" w14:textId="77777777" w:rsidR="00D97933" w:rsidRPr="00D97933" w:rsidRDefault="00D97933" w:rsidP="00540403">
            <w:pPr>
              <w:jc w:val="center"/>
            </w:pPr>
            <w:r w:rsidRPr="00D97933">
              <w:t>854136.94</w:t>
            </w:r>
          </w:p>
        </w:tc>
        <w:tc>
          <w:tcPr>
            <w:tcW w:w="1983" w:type="dxa"/>
            <w:vAlign w:val="bottom"/>
          </w:tcPr>
          <w:p w14:paraId="37DDDB17" w14:textId="77777777" w:rsidR="00D97933" w:rsidRPr="00D97933" w:rsidRDefault="00D97933" w:rsidP="00540403">
            <w:pPr>
              <w:jc w:val="center"/>
            </w:pPr>
            <w:r w:rsidRPr="00D97933">
              <w:t>2715806.77</w:t>
            </w:r>
          </w:p>
        </w:tc>
        <w:tc>
          <w:tcPr>
            <w:tcW w:w="1595" w:type="dxa"/>
            <w:vAlign w:val="bottom"/>
          </w:tcPr>
          <w:p w14:paraId="552ADEF1" w14:textId="77777777" w:rsidR="00D97933" w:rsidRPr="00D97933" w:rsidRDefault="00D97933" w:rsidP="00540403">
            <w:pPr>
              <w:jc w:val="center"/>
            </w:pPr>
            <w:r w:rsidRPr="00D97933">
              <w:t>43.86</w:t>
            </w:r>
          </w:p>
        </w:tc>
        <w:tc>
          <w:tcPr>
            <w:tcW w:w="2204" w:type="dxa"/>
            <w:vAlign w:val="bottom"/>
          </w:tcPr>
          <w:p w14:paraId="68B7985E" w14:textId="77777777" w:rsidR="00D97933" w:rsidRPr="00D97933" w:rsidRDefault="00D97933" w:rsidP="00540403">
            <w:pPr>
              <w:jc w:val="center"/>
            </w:pPr>
            <w:r w:rsidRPr="00D97933">
              <w:t>232° 09' 30''</w:t>
            </w:r>
          </w:p>
        </w:tc>
      </w:tr>
      <w:tr w:rsidR="00D97933" w:rsidRPr="00D97933" w14:paraId="2B77BC4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2603DB8" w14:textId="77777777" w:rsidR="00D97933" w:rsidRPr="00D97933" w:rsidRDefault="00D97933" w:rsidP="00540403">
            <w:pPr>
              <w:jc w:val="center"/>
            </w:pPr>
            <w:r w:rsidRPr="00D97933">
              <w:t>29</w:t>
            </w:r>
          </w:p>
        </w:tc>
        <w:tc>
          <w:tcPr>
            <w:tcW w:w="2149" w:type="dxa"/>
            <w:vAlign w:val="bottom"/>
          </w:tcPr>
          <w:p w14:paraId="612C70F7" w14:textId="77777777" w:rsidR="00D97933" w:rsidRPr="00D97933" w:rsidRDefault="00D97933" w:rsidP="00540403">
            <w:pPr>
              <w:jc w:val="center"/>
            </w:pPr>
            <w:r w:rsidRPr="00D97933">
              <w:t>854110.03</w:t>
            </w:r>
          </w:p>
        </w:tc>
        <w:tc>
          <w:tcPr>
            <w:tcW w:w="1983" w:type="dxa"/>
            <w:vAlign w:val="bottom"/>
          </w:tcPr>
          <w:p w14:paraId="00F6AB9F" w14:textId="77777777" w:rsidR="00D97933" w:rsidRPr="00D97933" w:rsidRDefault="00D97933" w:rsidP="00540403">
            <w:pPr>
              <w:jc w:val="center"/>
            </w:pPr>
            <w:r w:rsidRPr="00D97933">
              <w:t>2715772.13</w:t>
            </w:r>
          </w:p>
        </w:tc>
        <w:tc>
          <w:tcPr>
            <w:tcW w:w="1595" w:type="dxa"/>
            <w:vAlign w:val="bottom"/>
          </w:tcPr>
          <w:p w14:paraId="122297DB" w14:textId="77777777" w:rsidR="00D97933" w:rsidRPr="00D97933" w:rsidRDefault="00D97933" w:rsidP="00540403">
            <w:pPr>
              <w:jc w:val="center"/>
            </w:pPr>
            <w:r w:rsidRPr="00D97933">
              <w:t>9.48</w:t>
            </w:r>
          </w:p>
        </w:tc>
        <w:tc>
          <w:tcPr>
            <w:tcW w:w="2204" w:type="dxa"/>
            <w:vAlign w:val="bottom"/>
          </w:tcPr>
          <w:p w14:paraId="54285CAA" w14:textId="77777777" w:rsidR="00D97933" w:rsidRPr="00D97933" w:rsidRDefault="00D97933" w:rsidP="00540403">
            <w:pPr>
              <w:jc w:val="center"/>
            </w:pPr>
            <w:r w:rsidRPr="00D97933">
              <w:t>233° 16' 30''</w:t>
            </w:r>
          </w:p>
        </w:tc>
      </w:tr>
      <w:tr w:rsidR="00D97933" w:rsidRPr="00D97933" w14:paraId="6BC5C8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7E380C" w14:textId="77777777" w:rsidR="00D97933" w:rsidRPr="00D97933" w:rsidRDefault="00D97933" w:rsidP="00540403">
            <w:pPr>
              <w:jc w:val="center"/>
            </w:pPr>
            <w:r w:rsidRPr="00D97933">
              <w:t>30</w:t>
            </w:r>
          </w:p>
        </w:tc>
        <w:tc>
          <w:tcPr>
            <w:tcW w:w="2149" w:type="dxa"/>
            <w:vAlign w:val="bottom"/>
          </w:tcPr>
          <w:p w14:paraId="2438F8CE" w14:textId="77777777" w:rsidR="00D97933" w:rsidRPr="00D97933" w:rsidRDefault="00D97933" w:rsidP="00540403">
            <w:pPr>
              <w:jc w:val="center"/>
            </w:pPr>
            <w:r w:rsidRPr="00D97933">
              <w:t>854104.36</w:t>
            </w:r>
          </w:p>
        </w:tc>
        <w:tc>
          <w:tcPr>
            <w:tcW w:w="1983" w:type="dxa"/>
            <w:vAlign w:val="bottom"/>
          </w:tcPr>
          <w:p w14:paraId="38ADC583" w14:textId="77777777" w:rsidR="00D97933" w:rsidRPr="00D97933" w:rsidRDefault="00D97933" w:rsidP="00540403">
            <w:pPr>
              <w:jc w:val="center"/>
            </w:pPr>
            <w:r w:rsidRPr="00D97933">
              <w:t>2715764.53</w:t>
            </w:r>
          </w:p>
        </w:tc>
        <w:tc>
          <w:tcPr>
            <w:tcW w:w="1595" w:type="dxa"/>
            <w:vAlign w:val="bottom"/>
          </w:tcPr>
          <w:p w14:paraId="7D7F01C9" w14:textId="77777777" w:rsidR="00D97933" w:rsidRPr="00D97933" w:rsidRDefault="00D97933" w:rsidP="00540403">
            <w:pPr>
              <w:jc w:val="center"/>
            </w:pPr>
            <w:r w:rsidRPr="00D97933">
              <w:t>16.03</w:t>
            </w:r>
          </w:p>
        </w:tc>
        <w:tc>
          <w:tcPr>
            <w:tcW w:w="2204" w:type="dxa"/>
            <w:vAlign w:val="bottom"/>
          </w:tcPr>
          <w:p w14:paraId="0C747C00" w14:textId="77777777" w:rsidR="00D97933" w:rsidRPr="00D97933" w:rsidRDefault="00D97933" w:rsidP="00540403">
            <w:pPr>
              <w:jc w:val="center"/>
            </w:pPr>
            <w:r w:rsidRPr="00D97933">
              <w:t>232° 54' 31''</w:t>
            </w:r>
          </w:p>
        </w:tc>
      </w:tr>
      <w:tr w:rsidR="00D97933" w:rsidRPr="00D97933" w14:paraId="3B669D0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B3ECF5" w14:textId="77777777" w:rsidR="00D97933" w:rsidRPr="00D97933" w:rsidRDefault="00D97933" w:rsidP="00540403">
            <w:pPr>
              <w:jc w:val="center"/>
            </w:pPr>
            <w:r w:rsidRPr="00D97933">
              <w:t>31</w:t>
            </w:r>
          </w:p>
        </w:tc>
        <w:tc>
          <w:tcPr>
            <w:tcW w:w="2149" w:type="dxa"/>
            <w:vAlign w:val="bottom"/>
          </w:tcPr>
          <w:p w14:paraId="1A964042" w14:textId="77777777" w:rsidR="00D97933" w:rsidRPr="00D97933" w:rsidRDefault="00D97933" w:rsidP="00540403">
            <w:pPr>
              <w:jc w:val="center"/>
            </w:pPr>
            <w:r w:rsidRPr="00D97933">
              <w:t>854094.69</w:t>
            </w:r>
          </w:p>
        </w:tc>
        <w:tc>
          <w:tcPr>
            <w:tcW w:w="1983" w:type="dxa"/>
            <w:vAlign w:val="bottom"/>
          </w:tcPr>
          <w:p w14:paraId="112BE1DF" w14:textId="77777777" w:rsidR="00D97933" w:rsidRPr="00D97933" w:rsidRDefault="00D97933" w:rsidP="00540403">
            <w:pPr>
              <w:jc w:val="center"/>
            </w:pPr>
            <w:r w:rsidRPr="00D97933">
              <w:t>2715751.74</w:t>
            </w:r>
          </w:p>
        </w:tc>
        <w:tc>
          <w:tcPr>
            <w:tcW w:w="1595" w:type="dxa"/>
            <w:vAlign w:val="bottom"/>
          </w:tcPr>
          <w:p w14:paraId="5B84DCD6" w14:textId="77777777" w:rsidR="00D97933" w:rsidRPr="00D97933" w:rsidRDefault="00D97933" w:rsidP="00540403">
            <w:pPr>
              <w:jc w:val="center"/>
            </w:pPr>
            <w:r w:rsidRPr="00D97933">
              <w:t>23.85</w:t>
            </w:r>
          </w:p>
        </w:tc>
        <w:tc>
          <w:tcPr>
            <w:tcW w:w="2204" w:type="dxa"/>
            <w:vAlign w:val="bottom"/>
          </w:tcPr>
          <w:p w14:paraId="1318D9C2" w14:textId="77777777" w:rsidR="00D97933" w:rsidRPr="00D97933" w:rsidRDefault="00D97933" w:rsidP="00540403">
            <w:pPr>
              <w:jc w:val="center"/>
            </w:pPr>
            <w:r w:rsidRPr="00D97933">
              <w:t>234° 23' 03''</w:t>
            </w:r>
          </w:p>
        </w:tc>
      </w:tr>
      <w:tr w:rsidR="00D97933" w:rsidRPr="00D97933" w14:paraId="3DC76E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A3D0B0" w14:textId="77777777" w:rsidR="00D97933" w:rsidRPr="00D97933" w:rsidRDefault="00D97933" w:rsidP="00540403">
            <w:pPr>
              <w:jc w:val="center"/>
            </w:pPr>
            <w:r w:rsidRPr="00D97933">
              <w:t>32</w:t>
            </w:r>
          </w:p>
        </w:tc>
        <w:tc>
          <w:tcPr>
            <w:tcW w:w="2149" w:type="dxa"/>
            <w:vAlign w:val="bottom"/>
          </w:tcPr>
          <w:p w14:paraId="2989EF64" w14:textId="77777777" w:rsidR="00D97933" w:rsidRPr="00D97933" w:rsidRDefault="00D97933" w:rsidP="00540403">
            <w:pPr>
              <w:jc w:val="center"/>
            </w:pPr>
            <w:r w:rsidRPr="00D97933">
              <w:t>854080.8</w:t>
            </w:r>
          </w:p>
        </w:tc>
        <w:tc>
          <w:tcPr>
            <w:tcW w:w="1983" w:type="dxa"/>
            <w:vAlign w:val="bottom"/>
          </w:tcPr>
          <w:p w14:paraId="2BB1A80B" w14:textId="77777777" w:rsidR="00D97933" w:rsidRPr="00D97933" w:rsidRDefault="00D97933" w:rsidP="00540403">
            <w:pPr>
              <w:jc w:val="center"/>
            </w:pPr>
            <w:r w:rsidRPr="00D97933">
              <w:t>2715732.35</w:t>
            </w:r>
          </w:p>
        </w:tc>
        <w:tc>
          <w:tcPr>
            <w:tcW w:w="1595" w:type="dxa"/>
            <w:vAlign w:val="bottom"/>
          </w:tcPr>
          <w:p w14:paraId="59888A3B" w14:textId="77777777" w:rsidR="00D97933" w:rsidRPr="00D97933" w:rsidRDefault="00D97933" w:rsidP="00540403">
            <w:pPr>
              <w:jc w:val="center"/>
            </w:pPr>
            <w:r w:rsidRPr="00D97933">
              <w:t>24.51</w:t>
            </w:r>
          </w:p>
        </w:tc>
        <w:tc>
          <w:tcPr>
            <w:tcW w:w="2204" w:type="dxa"/>
            <w:vAlign w:val="bottom"/>
          </w:tcPr>
          <w:p w14:paraId="662BEA46" w14:textId="77777777" w:rsidR="00D97933" w:rsidRPr="00D97933" w:rsidRDefault="00D97933" w:rsidP="00540403">
            <w:pPr>
              <w:jc w:val="center"/>
            </w:pPr>
            <w:r w:rsidRPr="00D97933">
              <w:t>150° 36' 42''</w:t>
            </w:r>
          </w:p>
        </w:tc>
      </w:tr>
      <w:tr w:rsidR="00D97933" w:rsidRPr="00D97933" w14:paraId="7B144F5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E31945" w14:textId="77777777" w:rsidR="00D97933" w:rsidRPr="00D97933" w:rsidRDefault="00D97933" w:rsidP="00540403">
            <w:pPr>
              <w:jc w:val="center"/>
            </w:pPr>
            <w:r w:rsidRPr="00D97933">
              <w:t>33</w:t>
            </w:r>
          </w:p>
        </w:tc>
        <w:tc>
          <w:tcPr>
            <w:tcW w:w="2149" w:type="dxa"/>
            <w:vAlign w:val="bottom"/>
          </w:tcPr>
          <w:p w14:paraId="714D3A37" w14:textId="77777777" w:rsidR="00D97933" w:rsidRPr="00D97933" w:rsidRDefault="00D97933" w:rsidP="00540403">
            <w:pPr>
              <w:jc w:val="center"/>
            </w:pPr>
            <w:r w:rsidRPr="00D97933">
              <w:t>854059.44</w:t>
            </w:r>
          </w:p>
        </w:tc>
        <w:tc>
          <w:tcPr>
            <w:tcW w:w="1983" w:type="dxa"/>
            <w:vAlign w:val="bottom"/>
          </w:tcPr>
          <w:p w14:paraId="3ABF3B21" w14:textId="77777777" w:rsidR="00D97933" w:rsidRPr="00D97933" w:rsidRDefault="00D97933" w:rsidP="00540403">
            <w:pPr>
              <w:jc w:val="center"/>
            </w:pPr>
            <w:r w:rsidRPr="00D97933">
              <w:t>2715744.38</w:t>
            </w:r>
          </w:p>
        </w:tc>
        <w:tc>
          <w:tcPr>
            <w:tcW w:w="1595" w:type="dxa"/>
            <w:vAlign w:val="bottom"/>
          </w:tcPr>
          <w:p w14:paraId="554C313C" w14:textId="77777777" w:rsidR="00D97933" w:rsidRPr="00D97933" w:rsidRDefault="00D97933" w:rsidP="00540403">
            <w:pPr>
              <w:jc w:val="center"/>
            </w:pPr>
            <w:r w:rsidRPr="00D97933">
              <w:t>30.45</w:t>
            </w:r>
          </w:p>
        </w:tc>
        <w:tc>
          <w:tcPr>
            <w:tcW w:w="2204" w:type="dxa"/>
            <w:vAlign w:val="bottom"/>
          </w:tcPr>
          <w:p w14:paraId="6709B93D" w14:textId="77777777" w:rsidR="00D97933" w:rsidRPr="00D97933" w:rsidRDefault="00D97933" w:rsidP="00540403">
            <w:pPr>
              <w:jc w:val="center"/>
            </w:pPr>
            <w:r w:rsidRPr="00D97933">
              <w:t>60° 24' 16''</w:t>
            </w:r>
          </w:p>
        </w:tc>
      </w:tr>
      <w:tr w:rsidR="00D97933" w:rsidRPr="00D97933" w14:paraId="55E29D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533E7C9" w14:textId="77777777" w:rsidR="00D97933" w:rsidRPr="00D97933" w:rsidRDefault="00D97933" w:rsidP="00540403">
            <w:pPr>
              <w:jc w:val="center"/>
            </w:pPr>
            <w:r w:rsidRPr="00D97933">
              <w:t>34</w:t>
            </w:r>
          </w:p>
        </w:tc>
        <w:tc>
          <w:tcPr>
            <w:tcW w:w="2149" w:type="dxa"/>
            <w:vAlign w:val="bottom"/>
          </w:tcPr>
          <w:p w14:paraId="434FF28B" w14:textId="77777777" w:rsidR="00D97933" w:rsidRPr="00D97933" w:rsidRDefault="00D97933" w:rsidP="00540403">
            <w:pPr>
              <w:jc w:val="center"/>
            </w:pPr>
            <w:r w:rsidRPr="00D97933">
              <w:t>854074.48</w:t>
            </w:r>
          </w:p>
        </w:tc>
        <w:tc>
          <w:tcPr>
            <w:tcW w:w="1983" w:type="dxa"/>
            <w:vAlign w:val="bottom"/>
          </w:tcPr>
          <w:p w14:paraId="6D18A73E" w14:textId="77777777" w:rsidR="00D97933" w:rsidRPr="00D97933" w:rsidRDefault="00D97933" w:rsidP="00540403">
            <w:pPr>
              <w:jc w:val="center"/>
            </w:pPr>
            <w:r w:rsidRPr="00D97933">
              <w:t>2715770.86</w:t>
            </w:r>
          </w:p>
        </w:tc>
        <w:tc>
          <w:tcPr>
            <w:tcW w:w="1595" w:type="dxa"/>
            <w:vAlign w:val="bottom"/>
          </w:tcPr>
          <w:p w14:paraId="65D4F32D" w14:textId="77777777" w:rsidR="00D97933" w:rsidRPr="00D97933" w:rsidRDefault="00D97933" w:rsidP="00540403">
            <w:pPr>
              <w:jc w:val="center"/>
            </w:pPr>
            <w:r w:rsidRPr="00D97933">
              <w:t>1.41</w:t>
            </w:r>
          </w:p>
        </w:tc>
        <w:tc>
          <w:tcPr>
            <w:tcW w:w="2204" w:type="dxa"/>
            <w:vAlign w:val="bottom"/>
          </w:tcPr>
          <w:p w14:paraId="3581F6B7" w14:textId="77777777" w:rsidR="00D97933" w:rsidRPr="00D97933" w:rsidRDefault="00D97933" w:rsidP="00540403">
            <w:pPr>
              <w:jc w:val="center"/>
            </w:pPr>
            <w:r w:rsidRPr="00D97933">
              <w:t>151° 15' 37''</w:t>
            </w:r>
          </w:p>
        </w:tc>
      </w:tr>
      <w:tr w:rsidR="00D97933" w:rsidRPr="00D97933" w14:paraId="314A06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C11B3A" w14:textId="77777777" w:rsidR="00D97933" w:rsidRPr="00D97933" w:rsidRDefault="00D97933" w:rsidP="00540403">
            <w:pPr>
              <w:jc w:val="center"/>
            </w:pPr>
            <w:r w:rsidRPr="00D97933">
              <w:t>35</w:t>
            </w:r>
          </w:p>
        </w:tc>
        <w:tc>
          <w:tcPr>
            <w:tcW w:w="2149" w:type="dxa"/>
            <w:vAlign w:val="bottom"/>
          </w:tcPr>
          <w:p w14:paraId="183E7736" w14:textId="77777777" w:rsidR="00D97933" w:rsidRPr="00D97933" w:rsidRDefault="00D97933" w:rsidP="00540403">
            <w:pPr>
              <w:jc w:val="center"/>
            </w:pPr>
            <w:r w:rsidRPr="00D97933">
              <w:t>854073.24</w:t>
            </w:r>
          </w:p>
        </w:tc>
        <w:tc>
          <w:tcPr>
            <w:tcW w:w="1983" w:type="dxa"/>
            <w:vAlign w:val="bottom"/>
          </w:tcPr>
          <w:p w14:paraId="2F6FFEE7" w14:textId="77777777" w:rsidR="00D97933" w:rsidRPr="00D97933" w:rsidRDefault="00D97933" w:rsidP="00540403">
            <w:pPr>
              <w:jc w:val="center"/>
            </w:pPr>
            <w:r w:rsidRPr="00D97933">
              <w:t>2715771.54</w:t>
            </w:r>
          </w:p>
        </w:tc>
        <w:tc>
          <w:tcPr>
            <w:tcW w:w="1595" w:type="dxa"/>
            <w:vAlign w:val="bottom"/>
          </w:tcPr>
          <w:p w14:paraId="7692A4CE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2C95836" w14:textId="77777777" w:rsidR="00D97933" w:rsidRPr="00D97933" w:rsidRDefault="00D97933" w:rsidP="00540403">
            <w:pPr>
              <w:jc w:val="center"/>
            </w:pPr>
            <w:r w:rsidRPr="00D97933">
              <w:t>61° 03' 22''</w:t>
            </w:r>
          </w:p>
        </w:tc>
      </w:tr>
      <w:tr w:rsidR="00D97933" w:rsidRPr="00D97933" w14:paraId="5985E3D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EF0CCF" w14:textId="77777777" w:rsidR="00D97933" w:rsidRPr="00D97933" w:rsidRDefault="00D97933" w:rsidP="00540403">
            <w:pPr>
              <w:jc w:val="center"/>
            </w:pPr>
            <w:r w:rsidRPr="00D97933">
              <w:t>36</w:t>
            </w:r>
          </w:p>
        </w:tc>
        <w:tc>
          <w:tcPr>
            <w:tcW w:w="2149" w:type="dxa"/>
            <w:vAlign w:val="bottom"/>
          </w:tcPr>
          <w:p w14:paraId="10CB6BF8" w14:textId="77777777" w:rsidR="00D97933" w:rsidRPr="00D97933" w:rsidRDefault="00D97933" w:rsidP="00540403">
            <w:pPr>
              <w:jc w:val="center"/>
            </w:pPr>
            <w:r w:rsidRPr="00D97933">
              <w:t>854073.97</w:t>
            </w:r>
          </w:p>
        </w:tc>
        <w:tc>
          <w:tcPr>
            <w:tcW w:w="1983" w:type="dxa"/>
            <w:vAlign w:val="bottom"/>
          </w:tcPr>
          <w:p w14:paraId="66F9CBDA" w14:textId="77777777" w:rsidR="00D97933" w:rsidRPr="00D97933" w:rsidRDefault="00D97933" w:rsidP="00540403">
            <w:pPr>
              <w:jc w:val="center"/>
            </w:pPr>
            <w:r w:rsidRPr="00D97933">
              <w:t>2715772.86</w:t>
            </w:r>
          </w:p>
        </w:tc>
        <w:tc>
          <w:tcPr>
            <w:tcW w:w="1595" w:type="dxa"/>
            <w:vAlign w:val="bottom"/>
          </w:tcPr>
          <w:p w14:paraId="180E6455" w14:textId="77777777" w:rsidR="00D97933" w:rsidRPr="00D97933" w:rsidRDefault="00D97933" w:rsidP="00540403">
            <w:pPr>
              <w:jc w:val="center"/>
            </w:pPr>
            <w:r w:rsidRPr="00D97933">
              <w:t>1.43</w:t>
            </w:r>
          </w:p>
        </w:tc>
        <w:tc>
          <w:tcPr>
            <w:tcW w:w="2204" w:type="dxa"/>
            <w:vAlign w:val="bottom"/>
          </w:tcPr>
          <w:p w14:paraId="7B2BC733" w14:textId="77777777" w:rsidR="00D97933" w:rsidRPr="00D97933" w:rsidRDefault="00D97933" w:rsidP="00540403">
            <w:pPr>
              <w:jc w:val="center"/>
            </w:pPr>
            <w:r w:rsidRPr="00D97933">
              <w:t>331° 06' 05''</w:t>
            </w:r>
          </w:p>
        </w:tc>
      </w:tr>
      <w:tr w:rsidR="00D97933" w:rsidRPr="00D97933" w14:paraId="7A2B87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819F2C" w14:textId="77777777" w:rsidR="00D97933" w:rsidRPr="00D97933" w:rsidRDefault="00D97933" w:rsidP="00540403">
            <w:pPr>
              <w:jc w:val="center"/>
            </w:pPr>
            <w:r w:rsidRPr="00D97933">
              <w:t>37</w:t>
            </w:r>
          </w:p>
        </w:tc>
        <w:tc>
          <w:tcPr>
            <w:tcW w:w="2149" w:type="dxa"/>
            <w:vAlign w:val="bottom"/>
          </w:tcPr>
          <w:p w14:paraId="07C41116" w14:textId="77777777" w:rsidR="00D97933" w:rsidRPr="00D97933" w:rsidRDefault="00D97933" w:rsidP="00540403">
            <w:pPr>
              <w:jc w:val="center"/>
            </w:pPr>
            <w:r w:rsidRPr="00D97933">
              <w:t>854075.22</w:t>
            </w:r>
          </w:p>
        </w:tc>
        <w:tc>
          <w:tcPr>
            <w:tcW w:w="1983" w:type="dxa"/>
            <w:vAlign w:val="bottom"/>
          </w:tcPr>
          <w:p w14:paraId="07D03204" w14:textId="77777777" w:rsidR="00D97933" w:rsidRPr="00D97933" w:rsidRDefault="00D97933" w:rsidP="00540403">
            <w:pPr>
              <w:jc w:val="center"/>
            </w:pPr>
            <w:r w:rsidRPr="00D97933">
              <w:t>2715772.17</w:t>
            </w:r>
          </w:p>
        </w:tc>
        <w:tc>
          <w:tcPr>
            <w:tcW w:w="1595" w:type="dxa"/>
            <w:vAlign w:val="bottom"/>
          </w:tcPr>
          <w:p w14:paraId="591B8B32" w14:textId="77777777" w:rsidR="00D97933" w:rsidRPr="00D97933" w:rsidRDefault="00D97933" w:rsidP="00540403">
            <w:pPr>
              <w:jc w:val="center"/>
            </w:pPr>
            <w:r w:rsidRPr="00D97933">
              <w:t>36.65</w:t>
            </w:r>
          </w:p>
        </w:tc>
        <w:tc>
          <w:tcPr>
            <w:tcW w:w="2204" w:type="dxa"/>
            <w:vAlign w:val="bottom"/>
          </w:tcPr>
          <w:p w14:paraId="10B7E727" w14:textId="77777777" w:rsidR="00D97933" w:rsidRPr="00D97933" w:rsidRDefault="00D97933" w:rsidP="00540403">
            <w:pPr>
              <w:jc w:val="center"/>
            </w:pPr>
            <w:r w:rsidRPr="00D97933">
              <w:t>60° 25' 12''</w:t>
            </w:r>
          </w:p>
        </w:tc>
      </w:tr>
      <w:tr w:rsidR="00D97933" w:rsidRPr="00D97933" w14:paraId="5507B81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EAD08" w14:textId="77777777" w:rsidR="00D97933" w:rsidRPr="00D97933" w:rsidRDefault="00D97933" w:rsidP="00540403">
            <w:pPr>
              <w:jc w:val="center"/>
            </w:pPr>
            <w:r w:rsidRPr="00D97933">
              <w:t>38</w:t>
            </w:r>
          </w:p>
        </w:tc>
        <w:tc>
          <w:tcPr>
            <w:tcW w:w="2149" w:type="dxa"/>
            <w:vAlign w:val="bottom"/>
          </w:tcPr>
          <w:p w14:paraId="4970EF56" w14:textId="77777777" w:rsidR="00D97933" w:rsidRPr="00D97933" w:rsidRDefault="00D97933" w:rsidP="00540403">
            <w:pPr>
              <w:jc w:val="center"/>
            </w:pPr>
            <w:r w:rsidRPr="00D97933">
              <w:t>854093.31</w:t>
            </w:r>
          </w:p>
        </w:tc>
        <w:tc>
          <w:tcPr>
            <w:tcW w:w="1983" w:type="dxa"/>
            <w:vAlign w:val="bottom"/>
          </w:tcPr>
          <w:p w14:paraId="0C9A9195" w14:textId="77777777" w:rsidR="00D97933" w:rsidRPr="00D97933" w:rsidRDefault="00D97933" w:rsidP="00540403">
            <w:pPr>
              <w:jc w:val="center"/>
            </w:pPr>
            <w:r w:rsidRPr="00D97933">
              <w:t>2715804.04</w:t>
            </w:r>
          </w:p>
        </w:tc>
        <w:tc>
          <w:tcPr>
            <w:tcW w:w="1595" w:type="dxa"/>
            <w:vAlign w:val="bottom"/>
          </w:tcPr>
          <w:p w14:paraId="20CFC4B7" w14:textId="77777777" w:rsidR="00D97933" w:rsidRPr="00D97933" w:rsidRDefault="00D97933" w:rsidP="00540403">
            <w:pPr>
              <w:jc w:val="center"/>
            </w:pPr>
            <w:r w:rsidRPr="00D97933">
              <w:t>7.77</w:t>
            </w:r>
          </w:p>
        </w:tc>
        <w:tc>
          <w:tcPr>
            <w:tcW w:w="2204" w:type="dxa"/>
            <w:vAlign w:val="bottom"/>
          </w:tcPr>
          <w:p w14:paraId="5DBA742D" w14:textId="77777777" w:rsidR="00D97933" w:rsidRPr="00D97933" w:rsidRDefault="00D97933" w:rsidP="00540403">
            <w:pPr>
              <w:jc w:val="center"/>
            </w:pPr>
            <w:r w:rsidRPr="00D97933">
              <w:t>54° 41' 38''</w:t>
            </w:r>
          </w:p>
        </w:tc>
      </w:tr>
      <w:tr w:rsidR="00D97933" w:rsidRPr="00D97933" w14:paraId="443C8A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2D3639" w14:textId="77777777" w:rsidR="00D97933" w:rsidRPr="00D97933" w:rsidRDefault="00D97933" w:rsidP="00540403">
            <w:pPr>
              <w:jc w:val="center"/>
            </w:pPr>
            <w:r w:rsidRPr="00D97933">
              <w:t>39</w:t>
            </w:r>
          </w:p>
        </w:tc>
        <w:tc>
          <w:tcPr>
            <w:tcW w:w="2149" w:type="dxa"/>
            <w:vAlign w:val="bottom"/>
          </w:tcPr>
          <w:p w14:paraId="7585FE92" w14:textId="77777777" w:rsidR="00D97933" w:rsidRPr="00D97933" w:rsidRDefault="00D97933" w:rsidP="00540403">
            <w:pPr>
              <w:jc w:val="center"/>
            </w:pPr>
            <w:r w:rsidRPr="00D97933">
              <w:t>854097.8</w:t>
            </w:r>
          </w:p>
        </w:tc>
        <w:tc>
          <w:tcPr>
            <w:tcW w:w="1983" w:type="dxa"/>
            <w:vAlign w:val="bottom"/>
          </w:tcPr>
          <w:p w14:paraId="30842D63" w14:textId="77777777" w:rsidR="00D97933" w:rsidRPr="00D97933" w:rsidRDefault="00D97933" w:rsidP="00540403">
            <w:pPr>
              <w:jc w:val="center"/>
            </w:pPr>
            <w:r w:rsidRPr="00D97933">
              <w:t>2715810.38</w:t>
            </w:r>
          </w:p>
        </w:tc>
        <w:tc>
          <w:tcPr>
            <w:tcW w:w="1595" w:type="dxa"/>
            <w:vAlign w:val="bottom"/>
          </w:tcPr>
          <w:p w14:paraId="59CDFCAA" w14:textId="77777777" w:rsidR="00D97933" w:rsidRPr="00D97933" w:rsidRDefault="00D97933" w:rsidP="00540403">
            <w:pPr>
              <w:jc w:val="center"/>
            </w:pPr>
            <w:r w:rsidRPr="00D97933">
              <w:t>18.02</w:t>
            </w:r>
          </w:p>
        </w:tc>
        <w:tc>
          <w:tcPr>
            <w:tcW w:w="2204" w:type="dxa"/>
            <w:vAlign w:val="bottom"/>
          </w:tcPr>
          <w:p w14:paraId="4E62ED75" w14:textId="77777777" w:rsidR="00D97933" w:rsidRPr="00D97933" w:rsidRDefault="00D97933" w:rsidP="00540403">
            <w:pPr>
              <w:jc w:val="center"/>
            </w:pPr>
            <w:r w:rsidRPr="00D97933">
              <w:t>54° 03' 08''</w:t>
            </w:r>
          </w:p>
        </w:tc>
      </w:tr>
      <w:tr w:rsidR="00D97933" w:rsidRPr="00D97933" w14:paraId="56E0B2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9396C6" w14:textId="77777777" w:rsidR="00D97933" w:rsidRPr="00D97933" w:rsidRDefault="00D97933" w:rsidP="00540403">
            <w:pPr>
              <w:jc w:val="center"/>
            </w:pPr>
            <w:r w:rsidRPr="00D97933">
              <w:t>40</w:t>
            </w:r>
          </w:p>
        </w:tc>
        <w:tc>
          <w:tcPr>
            <w:tcW w:w="2149" w:type="dxa"/>
            <w:vAlign w:val="bottom"/>
          </w:tcPr>
          <w:p w14:paraId="760C1719" w14:textId="77777777" w:rsidR="00D97933" w:rsidRPr="00D97933" w:rsidRDefault="00D97933" w:rsidP="00540403">
            <w:pPr>
              <w:jc w:val="center"/>
            </w:pPr>
            <w:r w:rsidRPr="00D97933">
              <w:t>854108.38</w:t>
            </w:r>
          </w:p>
        </w:tc>
        <w:tc>
          <w:tcPr>
            <w:tcW w:w="1983" w:type="dxa"/>
            <w:vAlign w:val="bottom"/>
          </w:tcPr>
          <w:p w14:paraId="48DF0CDF" w14:textId="77777777" w:rsidR="00D97933" w:rsidRPr="00D97933" w:rsidRDefault="00D97933" w:rsidP="00540403">
            <w:pPr>
              <w:jc w:val="center"/>
            </w:pPr>
            <w:r w:rsidRPr="00D97933">
              <w:t>2715824.97</w:t>
            </w:r>
          </w:p>
        </w:tc>
        <w:tc>
          <w:tcPr>
            <w:tcW w:w="1595" w:type="dxa"/>
            <w:vAlign w:val="bottom"/>
          </w:tcPr>
          <w:p w14:paraId="2FFDAB58" w14:textId="77777777" w:rsidR="00D97933" w:rsidRPr="00D97933" w:rsidRDefault="00D97933" w:rsidP="00540403">
            <w:pPr>
              <w:jc w:val="center"/>
            </w:pPr>
            <w:r w:rsidRPr="00D97933">
              <w:t>14.73</w:t>
            </w:r>
          </w:p>
        </w:tc>
        <w:tc>
          <w:tcPr>
            <w:tcW w:w="2204" w:type="dxa"/>
            <w:vAlign w:val="bottom"/>
          </w:tcPr>
          <w:p w14:paraId="31A30AC3" w14:textId="77777777" w:rsidR="00D97933" w:rsidRPr="00D97933" w:rsidRDefault="00D97933" w:rsidP="00540403">
            <w:pPr>
              <w:jc w:val="center"/>
            </w:pPr>
            <w:r w:rsidRPr="00D97933">
              <w:t>147° 55' 43''</w:t>
            </w:r>
          </w:p>
        </w:tc>
      </w:tr>
      <w:tr w:rsidR="00D97933" w:rsidRPr="00D97933" w14:paraId="1D695D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358C40" w14:textId="77777777" w:rsidR="00D97933" w:rsidRPr="00D97933" w:rsidRDefault="00D97933" w:rsidP="00540403">
            <w:pPr>
              <w:jc w:val="center"/>
            </w:pPr>
            <w:r w:rsidRPr="00D97933">
              <w:t>41</w:t>
            </w:r>
          </w:p>
        </w:tc>
        <w:tc>
          <w:tcPr>
            <w:tcW w:w="2149" w:type="dxa"/>
            <w:vAlign w:val="bottom"/>
          </w:tcPr>
          <w:p w14:paraId="72521E55" w14:textId="77777777" w:rsidR="00D97933" w:rsidRPr="00D97933" w:rsidRDefault="00D97933" w:rsidP="00540403">
            <w:pPr>
              <w:jc w:val="center"/>
            </w:pPr>
            <w:r w:rsidRPr="00D97933">
              <w:t>854095.9</w:t>
            </w:r>
          </w:p>
        </w:tc>
        <w:tc>
          <w:tcPr>
            <w:tcW w:w="1983" w:type="dxa"/>
            <w:vAlign w:val="bottom"/>
          </w:tcPr>
          <w:p w14:paraId="53628DBA" w14:textId="77777777" w:rsidR="00D97933" w:rsidRPr="00D97933" w:rsidRDefault="00D97933" w:rsidP="00540403">
            <w:pPr>
              <w:jc w:val="center"/>
            </w:pPr>
            <w:r w:rsidRPr="00D97933">
              <w:t>2715832.79</w:t>
            </w:r>
          </w:p>
        </w:tc>
        <w:tc>
          <w:tcPr>
            <w:tcW w:w="1595" w:type="dxa"/>
            <w:vAlign w:val="bottom"/>
          </w:tcPr>
          <w:p w14:paraId="06E3F350" w14:textId="77777777" w:rsidR="00D97933" w:rsidRPr="00D97933" w:rsidRDefault="00D97933" w:rsidP="00540403">
            <w:pPr>
              <w:jc w:val="center"/>
            </w:pPr>
            <w:r w:rsidRPr="00D97933">
              <w:t>1.74</w:t>
            </w:r>
          </w:p>
        </w:tc>
        <w:tc>
          <w:tcPr>
            <w:tcW w:w="2204" w:type="dxa"/>
            <w:vAlign w:val="bottom"/>
          </w:tcPr>
          <w:p w14:paraId="71F9F643" w14:textId="77777777" w:rsidR="00D97933" w:rsidRPr="00D97933" w:rsidRDefault="00D97933" w:rsidP="00540403">
            <w:pPr>
              <w:jc w:val="center"/>
            </w:pPr>
            <w:r w:rsidRPr="00D97933">
              <w:t>237° 13' 30''</w:t>
            </w:r>
          </w:p>
        </w:tc>
      </w:tr>
      <w:tr w:rsidR="00D97933" w:rsidRPr="00D97933" w14:paraId="0230D9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21C228" w14:textId="77777777" w:rsidR="00D97933" w:rsidRPr="00D97933" w:rsidRDefault="00D97933" w:rsidP="00540403">
            <w:pPr>
              <w:jc w:val="center"/>
            </w:pPr>
            <w:r w:rsidRPr="00D97933">
              <w:t>42</w:t>
            </w:r>
          </w:p>
        </w:tc>
        <w:tc>
          <w:tcPr>
            <w:tcW w:w="2149" w:type="dxa"/>
            <w:vAlign w:val="bottom"/>
          </w:tcPr>
          <w:p w14:paraId="20226DB9" w14:textId="77777777" w:rsidR="00D97933" w:rsidRPr="00D97933" w:rsidRDefault="00D97933" w:rsidP="00540403">
            <w:pPr>
              <w:jc w:val="center"/>
            </w:pPr>
            <w:r w:rsidRPr="00D97933">
              <w:t>854094.96</w:t>
            </w:r>
          </w:p>
        </w:tc>
        <w:tc>
          <w:tcPr>
            <w:tcW w:w="1983" w:type="dxa"/>
            <w:vAlign w:val="bottom"/>
          </w:tcPr>
          <w:p w14:paraId="63D808FA" w14:textId="77777777" w:rsidR="00D97933" w:rsidRPr="00D97933" w:rsidRDefault="00D97933" w:rsidP="00540403">
            <w:pPr>
              <w:jc w:val="center"/>
            </w:pPr>
            <w:r w:rsidRPr="00D97933">
              <w:t>2715831.33</w:t>
            </w:r>
          </w:p>
        </w:tc>
        <w:tc>
          <w:tcPr>
            <w:tcW w:w="1595" w:type="dxa"/>
            <w:vAlign w:val="bottom"/>
          </w:tcPr>
          <w:p w14:paraId="71DD568E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34E6977" w14:textId="77777777" w:rsidR="00D97933" w:rsidRPr="00D97933" w:rsidRDefault="00D97933" w:rsidP="00540403">
            <w:pPr>
              <w:jc w:val="center"/>
            </w:pPr>
            <w:r w:rsidRPr="00D97933">
              <w:t>146° 56' 39''</w:t>
            </w:r>
          </w:p>
        </w:tc>
      </w:tr>
      <w:tr w:rsidR="00D97933" w:rsidRPr="00D97933" w14:paraId="441E2D7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023FAD" w14:textId="77777777" w:rsidR="00D97933" w:rsidRPr="00D97933" w:rsidRDefault="00D97933" w:rsidP="00540403">
            <w:pPr>
              <w:jc w:val="center"/>
            </w:pPr>
            <w:r w:rsidRPr="00D97933">
              <w:t>43</w:t>
            </w:r>
          </w:p>
        </w:tc>
        <w:tc>
          <w:tcPr>
            <w:tcW w:w="2149" w:type="dxa"/>
            <w:vAlign w:val="bottom"/>
          </w:tcPr>
          <w:p w14:paraId="1C51A5CC" w14:textId="77777777" w:rsidR="00D97933" w:rsidRPr="00D97933" w:rsidRDefault="00D97933" w:rsidP="00540403">
            <w:pPr>
              <w:jc w:val="center"/>
            </w:pPr>
            <w:r w:rsidRPr="00D97933">
              <w:t>854093.7</w:t>
            </w:r>
          </w:p>
        </w:tc>
        <w:tc>
          <w:tcPr>
            <w:tcW w:w="1983" w:type="dxa"/>
            <w:vAlign w:val="bottom"/>
          </w:tcPr>
          <w:p w14:paraId="03523457" w14:textId="77777777" w:rsidR="00D97933" w:rsidRPr="00D97933" w:rsidRDefault="00D97933" w:rsidP="00540403">
            <w:pPr>
              <w:jc w:val="center"/>
            </w:pPr>
            <w:r w:rsidRPr="00D97933">
              <w:t>2715832.15</w:t>
            </w:r>
          </w:p>
        </w:tc>
        <w:tc>
          <w:tcPr>
            <w:tcW w:w="1595" w:type="dxa"/>
            <w:vAlign w:val="bottom"/>
          </w:tcPr>
          <w:p w14:paraId="03AEAE0C" w14:textId="77777777" w:rsidR="00D97933" w:rsidRPr="00D97933" w:rsidRDefault="00D97933" w:rsidP="00540403">
            <w:pPr>
              <w:jc w:val="center"/>
            </w:pPr>
            <w:r w:rsidRPr="00D97933">
              <w:t>1.71</w:t>
            </w:r>
          </w:p>
        </w:tc>
        <w:tc>
          <w:tcPr>
            <w:tcW w:w="2204" w:type="dxa"/>
            <w:vAlign w:val="bottom"/>
          </w:tcPr>
          <w:p w14:paraId="5F57BDEE" w14:textId="77777777" w:rsidR="00D97933" w:rsidRPr="00D97933" w:rsidRDefault="00D97933" w:rsidP="00540403">
            <w:pPr>
              <w:jc w:val="center"/>
            </w:pPr>
            <w:r w:rsidRPr="00D97933">
              <w:t>57° 25' 33''</w:t>
            </w:r>
          </w:p>
        </w:tc>
      </w:tr>
      <w:tr w:rsidR="00D97933" w:rsidRPr="00D97933" w14:paraId="683593F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C2185F" w14:textId="77777777" w:rsidR="00D97933" w:rsidRPr="00D97933" w:rsidRDefault="00D97933" w:rsidP="00540403">
            <w:pPr>
              <w:jc w:val="center"/>
            </w:pPr>
            <w:r w:rsidRPr="00D97933">
              <w:t>44</w:t>
            </w:r>
          </w:p>
        </w:tc>
        <w:tc>
          <w:tcPr>
            <w:tcW w:w="2149" w:type="dxa"/>
            <w:vAlign w:val="bottom"/>
          </w:tcPr>
          <w:p w14:paraId="352DE9ED" w14:textId="77777777" w:rsidR="00D97933" w:rsidRPr="00D97933" w:rsidRDefault="00D97933" w:rsidP="00540403">
            <w:pPr>
              <w:jc w:val="center"/>
            </w:pPr>
            <w:r w:rsidRPr="00D97933">
              <w:t>854094.62</w:t>
            </w:r>
          </w:p>
        </w:tc>
        <w:tc>
          <w:tcPr>
            <w:tcW w:w="1983" w:type="dxa"/>
            <w:vAlign w:val="bottom"/>
          </w:tcPr>
          <w:p w14:paraId="3D73F4C7" w14:textId="77777777" w:rsidR="00D97933" w:rsidRPr="00D97933" w:rsidRDefault="00D97933" w:rsidP="00540403">
            <w:pPr>
              <w:jc w:val="center"/>
            </w:pPr>
            <w:r w:rsidRPr="00D97933">
              <w:t>2715833.59</w:t>
            </w:r>
          </w:p>
        </w:tc>
        <w:tc>
          <w:tcPr>
            <w:tcW w:w="1595" w:type="dxa"/>
            <w:vAlign w:val="bottom"/>
          </w:tcPr>
          <w:p w14:paraId="24823B4E" w14:textId="77777777" w:rsidR="00D97933" w:rsidRPr="00D97933" w:rsidRDefault="00D97933" w:rsidP="00540403">
            <w:pPr>
              <w:jc w:val="center"/>
            </w:pPr>
            <w:r w:rsidRPr="00D97933">
              <w:t>0.65</w:t>
            </w:r>
          </w:p>
        </w:tc>
        <w:tc>
          <w:tcPr>
            <w:tcW w:w="2204" w:type="dxa"/>
            <w:vAlign w:val="bottom"/>
          </w:tcPr>
          <w:p w14:paraId="3329DDFA" w14:textId="77777777" w:rsidR="00D97933" w:rsidRPr="00D97933" w:rsidRDefault="00D97933" w:rsidP="00540403">
            <w:pPr>
              <w:jc w:val="center"/>
            </w:pPr>
            <w:r w:rsidRPr="00D97933">
              <w:t>147° 31' 44''</w:t>
            </w:r>
          </w:p>
        </w:tc>
      </w:tr>
      <w:tr w:rsidR="00D97933" w:rsidRPr="00D97933" w14:paraId="5C8C4E02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7A43E5" w14:textId="77777777" w:rsidR="00D97933" w:rsidRPr="00D97933" w:rsidRDefault="00D97933" w:rsidP="00540403">
            <w:pPr>
              <w:jc w:val="center"/>
            </w:pPr>
            <w:r w:rsidRPr="00D97933">
              <w:t>45</w:t>
            </w:r>
          </w:p>
        </w:tc>
        <w:tc>
          <w:tcPr>
            <w:tcW w:w="2149" w:type="dxa"/>
            <w:vAlign w:val="bottom"/>
          </w:tcPr>
          <w:p w14:paraId="6F8B87DF" w14:textId="77777777" w:rsidR="00D97933" w:rsidRPr="00D97933" w:rsidRDefault="00D97933" w:rsidP="00540403">
            <w:pPr>
              <w:jc w:val="center"/>
            </w:pPr>
            <w:r w:rsidRPr="00D97933">
              <w:t>854094.07</w:t>
            </w:r>
          </w:p>
        </w:tc>
        <w:tc>
          <w:tcPr>
            <w:tcW w:w="1983" w:type="dxa"/>
            <w:vAlign w:val="bottom"/>
          </w:tcPr>
          <w:p w14:paraId="56E8747D" w14:textId="77777777" w:rsidR="00D97933" w:rsidRPr="00D97933" w:rsidRDefault="00D97933" w:rsidP="00540403">
            <w:pPr>
              <w:jc w:val="center"/>
            </w:pPr>
            <w:r w:rsidRPr="00D97933">
              <w:t>2715833.94</w:t>
            </w:r>
          </w:p>
        </w:tc>
        <w:tc>
          <w:tcPr>
            <w:tcW w:w="1595" w:type="dxa"/>
            <w:vAlign w:val="bottom"/>
          </w:tcPr>
          <w:p w14:paraId="2EC9D0A1" w14:textId="77777777" w:rsidR="00D97933" w:rsidRPr="00D97933" w:rsidRDefault="00D97933" w:rsidP="00540403">
            <w:pPr>
              <w:jc w:val="center"/>
            </w:pPr>
            <w:r w:rsidRPr="00D97933">
              <w:t>2.05</w:t>
            </w:r>
          </w:p>
        </w:tc>
        <w:tc>
          <w:tcPr>
            <w:tcW w:w="2204" w:type="dxa"/>
            <w:vAlign w:val="bottom"/>
          </w:tcPr>
          <w:p w14:paraId="0F557593" w14:textId="77777777" w:rsidR="00D97933" w:rsidRPr="00D97933" w:rsidRDefault="00D97933" w:rsidP="00540403">
            <w:pPr>
              <w:jc w:val="center"/>
            </w:pPr>
            <w:r w:rsidRPr="00D97933">
              <w:t>152° 03' 33''</w:t>
            </w:r>
          </w:p>
        </w:tc>
      </w:tr>
      <w:tr w:rsidR="00D97933" w:rsidRPr="00D97933" w14:paraId="67AE5698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99991E" w14:textId="77777777" w:rsidR="00D97933" w:rsidRPr="00D97933" w:rsidRDefault="00D97933" w:rsidP="00540403">
            <w:pPr>
              <w:jc w:val="center"/>
            </w:pPr>
            <w:r w:rsidRPr="00D97933">
              <w:t>46</w:t>
            </w:r>
          </w:p>
        </w:tc>
        <w:tc>
          <w:tcPr>
            <w:tcW w:w="2149" w:type="dxa"/>
            <w:vAlign w:val="bottom"/>
          </w:tcPr>
          <w:p w14:paraId="5893C713" w14:textId="77777777" w:rsidR="00D97933" w:rsidRPr="00D97933" w:rsidRDefault="00D97933" w:rsidP="00540403">
            <w:pPr>
              <w:jc w:val="center"/>
            </w:pPr>
            <w:r w:rsidRPr="00D97933">
              <w:t>854092.26</w:t>
            </w:r>
          </w:p>
        </w:tc>
        <w:tc>
          <w:tcPr>
            <w:tcW w:w="1983" w:type="dxa"/>
            <w:vAlign w:val="bottom"/>
          </w:tcPr>
          <w:p w14:paraId="38490011" w14:textId="77777777" w:rsidR="00D97933" w:rsidRPr="00D97933" w:rsidRDefault="00D97933" w:rsidP="00540403">
            <w:pPr>
              <w:jc w:val="center"/>
            </w:pPr>
            <w:r w:rsidRPr="00D97933">
              <w:t>2715834.9</w:t>
            </w:r>
          </w:p>
        </w:tc>
        <w:tc>
          <w:tcPr>
            <w:tcW w:w="1595" w:type="dxa"/>
            <w:vAlign w:val="bottom"/>
          </w:tcPr>
          <w:p w14:paraId="63944FAF" w14:textId="77777777" w:rsidR="00D97933" w:rsidRPr="00D97933" w:rsidRDefault="00D97933" w:rsidP="00540403">
            <w:pPr>
              <w:jc w:val="center"/>
            </w:pPr>
            <w:r w:rsidRPr="00D97933">
              <w:t>16.95</w:t>
            </w:r>
          </w:p>
        </w:tc>
        <w:tc>
          <w:tcPr>
            <w:tcW w:w="2204" w:type="dxa"/>
            <w:vAlign w:val="bottom"/>
          </w:tcPr>
          <w:p w14:paraId="4BC1DFAA" w14:textId="77777777" w:rsidR="00D97933" w:rsidRPr="00D97933" w:rsidRDefault="00D97933" w:rsidP="00540403">
            <w:pPr>
              <w:jc w:val="center"/>
            </w:pPr>
            <w:r w:rsidRPr="00D97933">
              <w:t>235° 24' 35''</w:t>
            </w:r>
          </w:p>
        </w:tc>
      </w:tr>
      <w:tr w:rsidR="00D97933" w:rsidRPr="00D97933" w14:paraId="5BB2CD3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3CFD41" w14:textId="77777777" w:rsidR="00D97933" w:rsidRPr="00D97933" w:rsidRDefault="00D97933" w:rsidP="00540403">
            <w:pPr>
              <w:jc w:val="center"/>
            </w:pPr>
            <w:r w:rsidRPr="00D97933">
              <w:t>47</w:t>
            </w:r>
          </w:p>
        </w:tc>
        <w:tc>
          <w:tcPr>
            <w:tcW w:w="2149" w:type="dxa"/>
            <w:vAlign w:val="bottom"/>
          </w:tcPr>
          <w:p w14:paraId="0CCC8002" w14:textId="77777777" w:rsidR="00D97933" w:rsidRPr="00D97933" w:rsidRDefault="00D97933" w:rsidP="00540403">
            <w:pPr>
              <w:jc w:val="center"/>
            </w:pPr>
            <w:r w:rsidRPr="00D97933">
              <w:t>854082.64</w:t>
            </w:r>
          </w:p>
        </w:tc>
        <w:tc>
          <w:tcPr>
            <w:tcW w:w="1983" w:type="dxa"/>
            <w:vAlign w:val="bottom"/>
          </w:tcPr>
          <w:p w14:paraId="1C577497" w14:textId="77777777" w:rsidR="00D97933" w:rsidRPr="00D97933" w:rsidRDefault="00D97933" w:rsidP="00540403">
            <w:pPr>
              <w:jc w:val="center"/>
            </w:pPr>
            <w:r w:rsidRPr="00D97933">
              <w:t>2715820.95</w:t>
            </w:r>
          </w:p>
        </w:tc>
        <w:tc>
          <w:tcPr>
            <w:tcW w:w="1595" w:type="dxa"/>
            <w:vAlign w:val="bottom"/>
          </w:tcPr>
          <w:p w14:paraId="6220909B" w14:textId="77777777" w:rsidR="00D97933" w:rsidRPr="00D97933" w:rsidRDefault="00D97933" w:rsidP="00540403">
            <w:pPr>
              <w:jc w:val="center"/>
            </w:pPr>
            <w:r w:rsidRPr="00D97933">
              <w:t>9.1</w:t>
            </w:r>
          </w:p>
        </w:tc>
        <w:tc>
          <w:tcPr>
            <w:tcW w:w="2204" w:type="dxa"/>
            <w:vAlign w:val="bottom"/>
          </w:tcPr>
          <w:p w14:paraId="16587CA7" w14:textId="77777777" w:rsidR="00D97933" w:rsidRPr="00D97933" w:rsidRDefault="00D97933" w:rsidP="00540403">
            <w:pPr>
              <w:jc w:val="center"/>
            </w:pPr>
            <w:r w:rsidRPr="00D97933">
              <w:t>327° 01' 35''</w:t>
            </w:r>
          </w:p>
        </w:tc>
      </w:tr>
      <w:tr w:rsidR="00D97933" w:rsidRPr="00D97933" w14:paraId="036A5096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767EF4" w14:textId="77777777" w:rsidR="00D97933" w:rsidRPr="00D97933" w:rsidRDefault="00D97933" w:rsidP="00540403">
            <w:pPr>
              <w:jc w:val="center"/>
            </w:pPr>
            <w:r w:rsidRPr="00D97933">
              <w:t>48</w:t>
            </w:r>
          </w:p>
        </w:tc>
        <w:tc>
          <w:tcPr>
            <w:tcW w:w="2149" w:type="dxa"/>
            <w:vAlign w:val="bottom"/>
          </w:tcPr>
          <w:p w14:paraId="5DF152A5" w14:textId="77777777" w:rsidR="00D97933" w:rsidRPr="00D97933" w:rsidRDefault="00D97933" w:rsidP="00540403">
            <w:pPr>
              <w:jc w:val="center"/>
            </w:pPr>
            <w:r w:rsidRPr="00D97933">
              <w:t>854090.27</w:t>
            </w:r>
          </w:p>
        </w:tc>
        <w:tc>
          <w:tcPr>
            <w:tcW w:w="1983" w:type="dxa"/>
            <w:vAlign w:val="bottom"/>
          </w:tcPr>
          <w:p w14:paraId="0DFC7576" w14:textId="77777777" w:rsidR="00D97933" w:rsidRPr="00D97933" w:rsidRDefault="00D97933" w:rsidP="00540403">
            <w:pPr>
              <w:jc w:val="center"/>
            </w:pPr>
            <w:r w:rsidRPr="00D97933">
              <w:t>2715816</w:t>
            </w:r>
          </w:p>
        </w:tc>
        <w:tc>
          <w:tcPr>
            <w:tcW w:w="1595" w:type="dxa"/>
            <w:vAlign w:val="bottom"/>
          </w:tcPr>
          <w:p w14:paraId="2932EA76" w14:textId="77777777" w:rsidR="00D97933" w:rsidRPr="00D97933" w:rsidRDefault="00D97933" w:rsidP="00540403">
            <w:pPr>
              <w:jc w:val="center"/>
            </w:pPr>
            <w:r w:rsidRPr="00D97933">
              <w:t>30.64</w:t>
            </w:r>
          </w:p>
        </w:tc>
        <w:tc>
          <w:tcPr>
            <w:tcW w:w="2204" w:type="dxa"/>
            <w:vAlign w:val="bottom"/>
          </w:tcPr>
          <w:p w14:paraId="21598C5B" w14:textId="77777777" w:rsidR="00D97933" w:rsidRPr="00D97933" w:rsidRDefault="00D97933" w:rsidP="00540403">
            <w:pPr>
              <w:jc w:val="center"/>
            </w:pPr>
            <w:r w:rsidRPr="00D97933">
              <w:t>239° 22' 00''</w:t>
            </w:r>
          </w:p>
        </w:tc>
      </w:tr>
      <w:tr w:rsidR="00D97933" w:rsidRPr="00D97933" w14:paraId="02EF45A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A22F95" w14:textId="77777777" w:rsidR="00D97933" w:rsidRPr="00D97933" w:rsidRDefault="00D97933" w:rsidP="00540403">
            <w:pPr>
              <w:jc w:val="center"/>
            </w:pPr>
            <w:r w:rsidRPr="00D97933">
              <w:t>49</w:t>
            </w:r>
          </w:p>
        </w:tc>
        <w:tc>
          <w:tcPr>
            <w:tcW w:w="2149" w:type="dxa"/>
            <w:vAlign w:val="bottom"/>
          </w:tcPr>
          <w:p w14:paraId="09083D9A" w14:textId="77777777" w:rsidR="00D97933" w:rsidRPr="00D97933" w:rsidRDefault="00D97933" w:rsidP="00540403">
            <w:pPr>
              <w:jc w:val="center"/>
            </w:pPr>
            <w:r w:rsidRPr="00D97933">
              <w:t>854074.66</w:t>
            </w:r>
          </w:p>
        </w:tc>
        <w:tc>
          <w:tcPr>
            <w:tcW w:w="1983" w:type="dxa"/>
            <w:vAlign w:val="bottom"/>
          </w:tcPr>
          <w:p w14:paraId="1C2FE196" w14:textId="77777777" w:rsidR="00D97933" w:rsidRPr="00D97933" w:rsidRDefault="00D97933" w:rsidP="00540403">
            <w:pPr>
              <w:jc w:val="center"/>
            </w:pPr>
            <w:r w:rsidRPr="00D97933">
              <w:t>2715789.64</w:t>
            </w:r>
          </w:p>
        </w:tc>
        <w:tc>
          <w:tcPr>
            <w:tcW w:w="1595" w:type="dxa"/>
            <w:vAlign w:val="bottom"/>
          </w:tcPr>
          <w:p w14:paraId="73EE0A83" w14:textId="77777777" w:rsidR="00D97933" w:rsidRPr="00D97933" w:rsidRDefault="00D97933" w:rsidP="00540403">
            <w:pPr>
              <w:jc w:val="center"/>
            </w:pPr>
            <w:r w:rsidRPr="00D97933">
              <w:t>22.2</w:t>
            </w:r>
          </w:p>
        </w:tc>
        <w:tc>
          <w:tcPr>
            <w:tcW w:w="2204" w:type="dxa"/>
            <w:vAlign w:val="bottom"/>
          </w:tcPr>
          <w:p w14:paraId="0E162753" w14:textId="77777777" w:rsidR="00D97933" w:rsidRPr="00D97933" w:rsidRDefault="00D97933" w:rsidP="00540403">
            <w:pPr>
              <w:jc w:val="center"/>
            </w:pPr>
            <w:r w:rsidRPr="00D97933">
              <w:t>241° 06' 12''</w:t>
            </w:r>
          </w:p>
        </w:tc>
      </w:tr>
      <w:tr w:rsidR="00D97933" w:rsidRPr="00D97933" w14:paraId="3BCA0B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4F57AE" w14:textId="77777777" w:rsidR="00D97933" w:rsidRPr="00D97933" w:rsidRDefault="00D97933" w:rsidP="00540403">
            <w:pPr>
              <w:jc w:val="center"/>
            </w:pPr>
            <w:r w:rsidRPr="00D97933">
              <w:t>50</w:t>
            </w:r>
          </w:p>
        </w:tc>
        <w:tc>
          <w:tcPr>
            <w:tcW w:w="2149" w:type="dxa"/>
            <w:vAlign w:val="bottom"/>
          </w:tcPr>
          <w:p w14:paraId="6EE38367" w14:textId="77777777" w:rsidR="00D97933" w:rsidRPr="00D97933" w:rsidRDefault="00D97933" w:rsidP="00540403">
            <w:pPr>
              <w:jc w:val="center"/>
            </w:pPr>
            <w:r w:rsidRPr="00D97933">
              <w:t>854063.93</w:t>
            </w:r>
          </w:p>
        </w:tc>
        <w:tc>
          <w:tcPr>
            <w:tcW w:w="1983" w:type="dxa"/>
            <w:vAlign w:val="bottom"/>
          </w:tcPr>
          <w:p w14:paraId="29350B6B" w14:textId="77777777" w:rsidR="00D97933" w:rsidRPr="00D97933" w:rsidRDefault="00D97933" w:rsidP="00540403">
            <w:pPr>
              <w:jc w:val="center"/>
            </w:pPr>
            <w:r w:rsidRPr="00D97933">
              <w:t>2715770.2</w:t>
            </w:r>
          </w:p>
        </w:tc>
        <w:tc>
          <w:tcPr>
            <w:tcW w:w="1595" w:type="dxa"/>
            <w:vAlign w:val="bottom"/>
          </w:tcPr>
          <w:p w14:paraId="7303CB3B" w14:textId="77777777" w:rsidR="00D97933" w:rsidRPr="00D97933" w:rsidRDefault="00D97933" w:rsidP="00540403">
            <w:pPr>
              <w:jc w:val="center"/>
            </w:pPr>
            <w:r w:rsidRPr="00D97933">
              <w:t>20.18</w:t>
            </w:r>
          </w:p>
        </w:tc>
        <w:tc>
          <w:tcPr>
            <w:tcW w:w="2204" w:type="dxa"/>
            <w:vAlign w:val="bottom"/>
          </w:tcPr>
          <w:p w14:paraId="73987B95" w14:textId="77777777" w:rsidR="00D97933" w:rsidRPr="00D97933" w:rsidRDefault="00D97933" w:rsidP="00540403">
            <w:pPr>
              <w:jc w:val="center"/>
            </w:pPr>
            <w:r w:rsidRPr="00D97933">
              <w:t>239° 38' 07''</w:t>
            </w:r>
          </w:p>
        </w:tc>
      </w:tr>
      <w:tr w:rsidR="00D97933" w:rsidRPr="00D97933" w14:paraId="3DE5BFC1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309724" w14:textId="77777777" w:rsidR="00D97933" w:rsidRPr="00D97933" w:rsidRDefault="00D97933" w:rsidP="00540403">
            <w:pPr>
              <w:jc w:val="center"/>
            </w:pPr>
            <w:r w:rsidRPr="00D97933">
              <w:t>51</w:t>
            </w:r>
          </w:p>
        </w:tc>
        <w:tc>
          <w:tcPr>
            <w:tcW w:w="2149" w:type="dxa"/>
            <w:vAlign w:val="bottom"/>
          </w:tcPr>
          <w:p w14:paraId="50231F3D" w14:textId="77777777" w:rsidR="00D97933" w:rsidRPr="00D97933" w:rsidRDefault="00D97933" w:rsidP="00540403">
            <w:pPr>
              <w:jc w:val="center"/>
            </w:pPr>
            <w:r w:rsidRPr="00D97933">
              <w:t>854053.73</w:t>
            </w:r>
          </w:p>
        </w:tc>
        <w:tc>
          <w:tcPr>
            <w:tcW w:w="1983" w:type="dxa"/>
            <w:vAlign w:val="bottom"/>
          </w:tcPr>
          <w:p w14:paraId="6E7234DC" w14:textId="77777777" w:rsidR="00D97933" w:rsidRPr="00D97933" w:rsidRDefault="00D97933" w:rsidP="00540403">
            <w:pPr>
              <w:jc w:val="center"/>
            </w:pPr>
            <w:r w:rsidRPr="00D97933">
              <w:t>2715752.79</w:t>
            </w:r>
          </w:p>
        </w:tc>
        <w:tc>
          <w:tcPr>
            <w:tcW w:w="1595" w:type="dxa"/>
            <w:vAlign w:val="bottom"/>
          </w:tcPr>
          <w:p w14:paraId="2E62C3A0" w14:textId="77777777" w:rsidR="00D97933" w:rsidRPr="00D97933" w:rsidRDefault="00D97933" w:rsidP="00540403">
            <w:pPr>
              <w:jc w:val="center"/>
            </w:pPr>
            <w:r w:rsidRPr="00D97933">
              <w:t>4.63</w:t>
            </w:r>
          </w:p>
        </w:tc>
        <w:tc>
          <w:tcPr>
            <w:tcW w:w="2204" w:type="dxa"/>
            <w:vAlign w:val="bottom"/>
          </w:tcPr>
          <w:p w14:paraId="1DF79397" w14:textId="77777777" w:rsidR="00D97933" w:rsidRPr="00D97933" w:rsidRDefault="00D97933" w:rsidP="00540403">
            <w:pPr>
              <w:jc w:val="center"/>
            </w:pPr>
            <w:r w:rsidRPr="00D97933">
              <w:t>152° 29' 41''</w:t>
            </w:r>
          </w:p>
        </w:tc>
      </w:tr>
      <w:tr w:rsidR="00D97933" w:rsidRPr="00D97933" w14:paraId="4C68ACA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1FA15EC" w14:textId="77777777" w:rsidR="00D97933" w:rsidRPr="00D97933" w:rsidRDefault="00D97933" w:rsidP="00540403">
            <w:pPr>
              <w:jc w:val="center"/>
            </w:pPr>
            <w:r w:rsidRPr="00D97933">
              <w:t>52</w:t>
            </w:r>
          </w:p>
        </w:tc>
        <w:tc>
          <w:tcPr>
            <w:tcW w:w="2149" w:type="dxa"/>
            <w:vAlign w:val="bottom"/>
          </w:tcPr>
          <w:p w14:paraId="6227CB29" w14:textId="77777777" w:rsidR="00D97933" w:rsidRPr="00D97933" w:rsidRDefault="00D97933" w:rsidP="00540403">
            <w:pPr>
              <w:jc w:val="center"/>
            </w:pPr>
            <w:r w:rsidRPr="00D97933">
              <w:t>854049.62</w:t>
            </w:r>
          </w:p>
        </w:tc>
        <w:tc>
          <w:tcPr>
            <w:tcW w:w="1983" w:type="dxa"/>
            <w:vAlign w:val="bottom"/>
          </w:tcPr>
          <w:p w14:paraId="2BA9C83A" w14:textId="77777777" w:rsidR="00D97933" w:rsidRPr="00D97933" w:rsidRDefault="00D97933" w:rsidP="00540403">
            <w:pPr>
              <w:jc w:val="center"/>
            </w:pPr>
            <w:r w:rsidRPr="00D97933">
              <w:t>2715754.93</w:t>
            </w:r>
          </w:p>
        </w:tc>
        <w:tc>
          <w:tcPr>
            <w:tcW w:w="1595" w:type="dxa"/>
            <w:vAlign w:val="bottom"/>
          </w:tcPr>
          <w:p w14:paraId="2B7314DD" w14:textId="77777777" w:rsidR="00D97933" w:rsidRPr="00D97933" w:rsidRDefault="00D97933" w:rsidP="00540403">
            <w:pPr>
              <w:jc w:val="center"/>
            </w:pPr>
            <w:r w:rsidRPr="00D97933">
              <w:t>22.63</w:t>
            </w:r>
          </w:p>
        </w:tc>
        <w:tc>
          <w:tcPr>
            <w:tcW w:w="2204" w:type="dxa"/>
            <w:vAlign w:val="bottom"/>
          </w:tcPr>
          <w:p w14:paraId="78F43A2C" w14:textId="77777777" w:rsidR="00D97933" w:rsidRPr="00D97933" w:rsidRDefault="00D97933" w:rsidP="00540403">
            <w:pPr>
              <w:jc w:val="center"/>
            </w:pPr>
            <w:r w:rsidRPr="00D97933">
              <w:t>154° 00' 04''</w:t>
            </w:r>
          </w:p>
        </w:tc>
      </w:tr>
      <w:tr w:rsidR="00D97933" w:rsidRPr="00D97933" w14:paraId="34EF6C0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B4A0D7" w14:textId="77777777" w:rsidR="00D97933" w:rsidRPr="00D97933" w:rsidRDefault="00D97933" w:rsidP="00540403">
            <w:pPr>
              <w:jc w:val="center"/>
            </w:pPr>
            <w:r w:rsidRPr="00D97933">
              <w:t>53</w:t>
            </w:r>
          </w:p>
        </w:tc>
        <w:tc>
          <w:tcPr>
            <w:tcW w:w="2149" w:type="dxa"/>
            <w:vAlign w:val="bottom"/>
          </w:tcPr>
          <w:p w14:paraId="3A8B42F4" w14:textId="77777777" w:rsidR="00D97933" w:rsidRPr="00D97933" w:rsidRDefault="00D97933" w:rsidP="00540403">
            <w:pPr>
              <w:jc w:val="center"/>
            </w:pPr>
            <w:r w:rsidRPr="00D97933">
              <w:t>854029.28</w:t>
            </w:r>
          </w:p>
        </w:tc>
        <w:tc>
          <w:tcPr>
            <w:tcW w:w="1983" w:type="dxa"/>
            <w:vAlign w:val="bottom"/>
          </w:tcPr>
          <w:p w14:paraId="0B94653C" w14:textId="77777777" w:rsidR="00D97933" w:rsidRPr="00D97933" w:rsidRDefault="00D97933" w:rsidP="00540403">
            <w:pPr>
              <w:jc w:val="center"/>
            </w:pPr>
            <w:r w:rsidRPr="00D97933">
              <w:t>2715764.85</w:t>
            </w:r>
          </w:p>
        </w:tc>
        <w:tc>
          <w:tcPr>
            <w:tcW w:w="1595" w:type="dxa"/>
            <w:vAlign w:val="bottom"/>
          </w:tcPr>
          <w:p w14:paraId="56FC5310" w14:textId="77777777" w:rsidR="00D97933" w:rsidRPr="00D97933" w:rsidRDefault="00D97933" w:rsidP="00540403">
            <w:pPr>
              <w:jc w:val="center"/>
            </w:pPr>
            <w:r w:rsidRPr="00D97933">
              <w:t>9.98</w:t>
            </w:r>
          </w:p>
        </w:tc>
        <w:tc>
          <w:tcPr>
            <w:tcW w:w="2204" w:type="dxa"/>
            <w:vAlign w:val="bottom"/>
          </w:tcPr>
          <w:p w14:paraId="290B635B" w14:textId="77777777" w:rsidR="00D97933" w:rsidRPr="00D97933" w:rsidRDefault="00D97933" w:rsidP="00540403">
            <w:pPr>
              <w:jc w:val="center"/>
            </w:pPr>
            <w:r w:rsidRPr="00D97933">
              <w:t>152° 21' 23''</w:t>
            </w:r>
          </w:p>
        </w:tc>
      </w:tr>
      <w:tr w:rsidR="00D97933" w:rsidRPr="00D97933" w14:paraId="685B69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0103DCE" w14:textId="77777777" w:rsidR="00D97933" w:rsidRPr="00D97933" w:rsidRDefault="00D97933" w:rsidP="00540403">
            <w:pPr>
              <w:jc w:val="center"/>
            </w:pPr>
            <w:r w:rsidRPr="00D97933">
              <w:t>54</w:t>
            </w:r>
          </w:p>
        </w:tc>
        <w:tc>
          <w:tcPr>
            <w:tcW w:w="2149" w:type="dxa"/>
            <w:vAlign w:val="bottom"/>
          </w:tcPr>
          <w:p w14:paraId="6A1FEBF0" w14:textId="77777777" w:rsidR="00D97933" w:rsidRPr="00D97933" w:rsidRDefault="00D97933" w:rsidP="00540403">
            <w:pPr>
              <w:jc w:val="center"/>
            </w:pPr>
            <w:r w:rsidRPr="00D97933">
              <w:t>854020.44</w:t>
            </w:r>
          </w:p>
        </w:tc>
        <w:tc>
          <w:tcPr>
            <w:tcW w:w="1983" w:type="dxa"/>
            <w:vAlign w:val="bottom"/>
          </w:tcPr>
          <w:p w14:paraId="65AB49CD" w14:textId="77777777" w:rsidR="00D97933" w:rsidRPr="00D97933" w:rsidRDefault="00D97933" w:rsidP="00540403">
            <w:pPr>
              <w:jc w:val="center"/>
            </w:pPr>
            <w:r w:rsidRPr="00D97933">
              <w:t>2715769.48</w:t>
            </w:r>
          </w:p>
        </w:tc>
        <w:tc>
          <w:tcPr>
            <w:tcW w:w="1595" w:type="dxa"/>
            <w:vAlign w:val="bottom"/>
          </w:tcPr>
          <w:p w14:paraId="773B21B9" w14:textId="77777777" w:rsidR="00D97933" w:rsidRPr="00D97933" w:rsidRDefault="00D97933" w:rsidP="00540403">
            <w:pPr>
              <w:jc w:val="center"/>
            </w:pPr>
            <w:r w:rsidRPr="00D97933">
              <w:t>24.11</w:t>
            </w:r>
          </w:p>
        </w:tc>
        <w:tc>
          <w:tcPr>
            <w:tcW w:w="2204" w:type="dxa"/>
            <w:vAlign w:val="bottom"/>
          </w:tcPr>
          <w:p w14:paraId="3289B7C2" w14:textId="77777777" w:rsidR="00D97933" w:rsidRPr="00D97933" w:rsidRDefault="00D97933" w:rsidP="00540403">
            <w:pPr>
              <w:jc w:val="center"/>
            </w:pPr>
            <w:r w:rsidRPr="00D97933">
              <w:t>71° 10' 27''</w:t>
            </w:r>
          </w:p>
        </w:tc>
      </w:tr>
      <w:tr w:rsidR="00D97933" w:rsidRPr="00D97933" w14:paraId="463573C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ED9C39" w14:textId="77777777" w:rsidR="00D97933" w:rsidRPr="00D97933" w:rsidRDefault="00D97933" w:rsidP="00540403">
            <w:pPr>
              <w:jc w:val="center"/>
            </w:pPr>
            <w:r w:rsidRPr="00D97933">
              <w:t>55</w:t>
            </w:r>
          </w:p>
        </w:tc>
        <w:tc>
          <w:tcPr>
            <w:tcW w:w="2149" w:type="dxa"/>
            <w:vAlign w:val="bottom"/>
          </w:tcPr>
          <w:p w14:paraId="578EE131" w14:textId="77777777" w:rsidR="00D97933" w:rsidRPr="00D97933" w:rsidRDefault="00D97933" w:rsidP="00540403">
            <w:pPr>
              <w:jc w:val="center"/>
            </w:pPr>
            <w:r w:rsidRPr="00D97933">
              <w:t>854028.22</w:t>
            </w:r>
          </w:p>
        </w:tc>
        <w:tc>
          <w:tcPr>
            <w:tcW w:w="1983" w:type="dxa"/>
            <w:vAlign w:val="bottom"/>
          </w:tcPr>
          <w:p w14:paraId="1F61EE44" w14:textId="77777777" w:rsidR="00D97933" w:rsidRPr="00D97933" w:rsidRDefault="00D97933" w:rsidP="00540403">
            <w:pPr>
              <w:jc w:val="center"/>
            </w:pPr>
            <w:r w:rsidRPr="00D97933">
              <w:t>2715792.3</w:t>
            </w:r>
          </w:p>
        </w:tc>
        <w:tc>
          <w:tcPr>
            <w:tcW w:w="1595" w:type="dxa"/>
            <w:vAlign w:val="bottom"/>
          </w:tcPr>
          <w:p w14:paraId="0AFE7BE6" w14:textId="77777777" w:rsidR="00D97933" w:rsidRPr="00D97933" w:rsidRDefault="00D97933" w:rsidP="00540403">
            <w:pPr>
              <w:jc w:val="center"/>
            </w:pPr>
            <w:r w:rsidRPr="00D97933">
              <w:t>11.06</w:t>
            </w:r>
          </w:p>
        </w:tc>
        <w:tc>
          <w:tcPr>
            <w:tcW w:w="2204" w:type="dxa"/>
            <w:vAlign w:val="bottom"/>
          </w:tcPr>
          <w:p w14:paraId="5FE3EE2F" w14:textId="77777777" w:rsidR="00D97933" w:rsidRPr="00D97933" w:rsidRDefault="00D97933" w:rsidP="00540403">
            <w:pPr>
              <w:jc w:val="center"/>
            </w:pPr>
            <w:r w:rsidRPr="00D97933">
              <w:t>155° 04' 48''</w:t>
            </w:r>
          </w:p>
        </w:tc>
      </w:tr>
      <w:tr w:rsidR="00D97933" w:rsidRPr="00D97933" w14:paraId="33623C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BA7E9BF" w14:textId="77777777" w:rsidR="00D97933" w:rsidRPr="00D97933" w:rsidRDefault="00D97933" w:rsidP="00540403">
            <w:pPr>
              <w:jc w:val="center"/>
            </w:pPr>
            <w:r w:rsidRPr="00D97933">
              <w:t>56</w:t>
            </w:r>
          </w:p>
        </w:tc>
        <w:tc>
          <w:tcPr>
            <w:tcW w:w="2149" w:type="dxa"/>
            <w:vAlign w:val="bottom"/>
          </w:tcPr>
          <w:p w14:paraId="43BF044D" w14:textId="77777777" w:rsidR="00D97933" w:rsidRPr="00D97933" w:rsidRDefault="00D97933" w:rsidP="00540403">
            <w:pPr>
              <w:jc w:val="center"/>
            </w:pPr>
            <w:r w:rsidRPr="00D97933">
              <w:t>854018.19</w:t>
            </w:r>
          </w:p>
        </w:tc>
        <w:tc>
          <w:tcPr>
            <w:tcW w:w="1983" w:type="dxa"/>
            <w:vAlign w:val="bottom"/>
          </w:tcPr>
          <w:p w14:paraId="1214D57E" w14:textId="77777777" w:rsidR="00D97933" w:rsidRPr="00D97933" w:rsidRDefault="00D97933" w:rsidP="00540403">
            <w:pPr>
              <w:jc w:val="center"/>
            </w:pPr>
            <w:r w:rsidRPr="00D97933">
              <w:t>2715796.96</w:t>
            </w:r>
          </w:p>
        </w:tc>
        <w:tc>
          <w:tcPr>
            <w:tcW w:w="1595" w:type="dxa"/>
            <w:vAlign w:val="bottom"/>
          </w:tcPr>
          <w:p w14:paraId="444EFC3E" w14:textId="77777777" w:rsidR="00D97933" w:rsidRPr="00D97933" w:rsidRDefault="00D97933" w:rsidP="00540403">
            <w:pPr>
              <w:jc w:val="center"/>
            </w:pPr>
            <w:r w:rsidRPr="00D97933">
              <w:t>50.63</w:t>
            </w:r>
          </w:p>
        </w:tc>
        <w:tc>
          <w:tcPr>
            <w:tcW w:w="2204" w:type="dxa"/>
            <w:vAlign w:val="bottom"/>
          </w:tcPr>
          <w:p w14:paraId="252FBC94" w14:textId="77777777" w:rsidR="00D97933" w:rsidRPr="00D97933" w:rsidRDefault="00D97933" w:rsidP="00540403">
            <w:pPr>
              <w:jc w:val="center"/>
            </w:pPr>
            <w:r w:rsidRPr="00D97933">
              <w:t>249° 17' 06''</w:t>
            </w:r>
          </w:p>
        </w:tc>
      </w:tr>
      <w:tr w:rsidR="00D97933" w:rsidRPr="00D97933" w14:paraId="7CC1727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B31B12" w14:textId="77777777" w:rsidR="00D97933" w:rsidRPr="00D97933" w:rsidRDefault="00D97933" w:rsidP="00540403">
            <w:pPr>
              <w:jc w:val="center"/>
            </w:pPr>
            <w:r w:rsidRPr="00D97933">
              <w:t>57</w:t>
            </w:r>
          </w:p>
        </w:tc>
        <w:tc>
          <w:tcPr>
            <w:tcW w:w="2149" w:type="dxa"/>
            <w:vAlign w:val="bottom"/>
          </w:tcPr>
          <w:p w14:paraId="24226678" w14:textId="77777777" w:rsidR="00D97933" w:rsidRPr="00D97933" w:rsidRDefault="00D97933" w:rsidP="00540403">
            <w:pPr>
              <w:jc w:val="center"/>
            </w:pPr>
            <w:r w:rsidRPr="00D97933">
              <w:t>854000.28</w:t>
            </w:r>
          </w:p>
        </w:tc>
        <w:tc>
          <w:tcPr>
            <w:tcW w:w="1983" w:type="dxa"/>
            <w:vAlign w:val="bottom"/>
          </w:tcPr>
          <w:p w14:paraId="56C1D6C5" w14:textId="77777777" w:rsidR="00D97933" w:rsidRPr="00D97933" w:rsidRDefault="00D97933" w:rsidP="00540403">
            <w:pPr>
              <w:jc w:val="center"/>
            </w:pPr>
            <w:r w:rsidRPr="00D97933">
              <w:t>2715749.6</w:t>
            </w:r>
          </w:p>
        </w:tc>
        <w:tc>
          <w:tcPr>
            <w:tcW w:w="1595" w:type="dxa"/>
            <w:vAlign w:val="bottom"/>
          </w:tcPr>
          <w:p w14:paraId="655920DA" w14:textId="77777777" w:rsidR="00D97933" w:rsidRPr="00D97933" w:rsidRDefault="00D97933" w:rsidP="00540403">
            <w:pPr>
              <w:jc w:val="center"/>
            </w:pPr>
            <w:r w:rsidRPr="00D97933">
              <w:t>30.56</w:t>
            </w:r>
          </w:p>
        </w:tc>
        <w:tc>
          <w:tcPr>
            <w:tcW w:w="2204" w:type="dxa"/>
            <w:vAlign w:val="bottom"/>
          </w:tcPr>
          <w:p w14:paraId="274E2A82" w14:textId="77777777" w:rsidR="00D97933" w:rsidRPr="00D97933" w:rsidRDefault="00D97933" w:rsidP="00540403">
            <w:pPr>
              <w:jc w:val="center"/>
            </w:pPr>
            <w:r w:rsidRPr="00D97933">
              <w:t>162° 44' 00''</w:t>
            </w:r>
          </w:p>
        </w:tc>
      </w:tr>
      <w:tr w:rsidR="00D97933" w:rsidRPr="00D97933" w14:paraId="1B00FC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5277F6" w14:textId="77777777" w:rsidR="00D97933" w:rsidRPr="00D97933" w:rsidRDefault="00D97933" w:rsidP="00540403">
            <w:pPr>
              <w:jc w:val="center"/>
            </w:pPr>
            <w:r w:rsidRPr="00D97933">
              <w:t>58</w:t>
            </w:r>
          </w:p>
        </w:tc>
        <w:tc>
          <w:tcPr>
            <w:tcW w:w="2149" w:type="dxa"/>
            <w:vAlign w:val="bottom"/>
          </w:tcPr>
          <w:p w14:paraId="0AD0DBBB" w14:textId="77777777" w:rsidR="00D97933" w:rsidRPr="00D97933" w:rsidRDefault="00D97933" w:rsidP="00540403">
            <w:pPr>
              <w:jc w:val="center"/>
            </w:pPr>
            <w:r w:rsidRPr="00D97933">
              <w:t>853971.1</w:t>
            </w:r>
          </w:p>
        </w:tc>
        <w:tc>
          <w:tcPr>
            <w:tcW w:w="1983" w:type="dxa"/>
            <w:vAlign w:val="bottom"/>
          </w:tcPr>
          <w:p w14:paraId="098A53BA" w14:textId="77777777" w:rsidR="00D97933" w:rsidRPr="00D97933" w:rsidRDefault="00D97933" w:rsidP="00540403">
            <w:pPr>
              <w:jc w:val="center"/>
            </w:pPr>
            <w:r w:rsidRPr="00D97933">
              <w:t>2715758.67</w:t>
            </w:r>
          </w:p>
        </w:tc>
        <w:tc>
          <w:tcPr>
            <w:tcW w:w="1595" w:type="dxa"/>
            <w:vAlign w:val="bottom"/>
          </w:tcPr>
          <w:p w14:paraId="1ABAC24A" w14:textId="77777777" w:rsidR="00D97933" w:rsidRPr="00D97933" w:rsidRDefault="00D97933" w:rsidP="00540403">
            <w:pPr>
              <w:jc w:val="center"/>
            </w:pPr>
            <w:r w:rsidRPr="00D97933">
              <w:t>2.98</w:t>
            </w:r>
          </w:p>
        </w:tc>
        <w:tc>
          <w:tcPr>
            <w:tcW w:w="2204" w:type="dxa"/>
            <w:vAlign w:val="bottom"/>
          </w:tcPr>
          <w:p w14:paraId="09BC61CF" w14:textId="77777777" w:rsidR="00D97933" w:rsidRPr="00D97933" w:rsidRDefault="00D97933" w:rsidP="00540403">
            <w:pPr>
              <w:jc w:val="center"/>
            </w:pPr>
            <w:r w:rsidRPr="00D97933">
              <w:t>158° 09' 47''</w:t>
            </w:r>
          </w:p>
        </w:tc>
      </w:tr>
      <w:tr w:rsidR="00D97933" w:rsidRPr="00D97933" w14:paraId="648AA3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DAB424" w14:textId="77777777" w:rsidR="00D97933" w:rsidRPr="00D97933" w:rsidRDefault="00D97933" w:rsidP="00540403">
            <w:pPr>
              <w:jc w:val="center"/>
            </w:pPr>
            <w:r w:rsidRPr="00D97933">
              <w:t>59</w:t>
            </w:r>
          </w:p>
        </w:tc>
        <w:tc>
          <w:tcPr>
            <w:tcW w:w="2149" w:type="dxa"/>
            <w:vAlign w:val="bottom"/>
          </w:tcPr>
          <w:p w14:paraId="543D9115" w14:textId="77777777" w:rsidR="00D97933" w:rsidRPr="00D97933" w:rsidRDefault="00D97933" w:rsidP="00540403">
            <w:pPr>
              <w:jc w:val="center"/>
            </w:pPr>
            <w:r w:rsidRPr="00D97933">
              <w:t>853968.33</w:t>
            </w:r>
          </w:p>
        </w:tc>
        <w:tc>
          <w:tcPr>
            <w:tcW w:w="1983" w:type="dxa"/>
            <w:vAlign w:val="bottom"/>
          </w:tcPr>
          <w:p w14:paraId="58F3C1D2" w14:textId="77777777" w:rsidR="00D97933" w:rsidRPr="00D97933" w:rsidRDefault="00D97933" w:rsidP="00540403">
            <w:pPr>
              <w:jc w:val="center"/>
            </w:pPr>
            <w:r w:rsidRPr="00D97933">
              <w:t>2715759.78</w:t>
            </w:r>
          </w:p>
        </w:tc>
        <w:tc>
          <w:tcPr>
            <w:tcW w:w="1595" w:type="dxa"/>
            <w:vAlign w:val="bottom"/>
          </w:tcPr>
          <w:p w14:paraId="1A5F8469" w14:textId="77777777" w:rsidR="00D97933" w:rsidRPr="00D97933" w:rsidRDefault="00D97933" w:rsidP="0054040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5D6771EE" w14:textId="77777777" w:rsidR="00D97933" w:rsidRPr="00D97933" w:rsidRDefault="00D97933" w:rsidP="00540403">
            <w:pPr>
              <w:jc w:val="center"/>
            </w:pPr>
            <w:r w:rsidRPr="00D97933">
              <w:t>245° 07' 11''</w:t>
            </w:r>
          </w:p>
        </w:tc>
      </w:tr>
      <w:tr w:rsidR="00D97933" w:rsidRPr="00D97933" w14:paraId="0EE842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B828D5" w14:textId="77777777" w:rsidR="00D97933" w:rsidRPr="00D97933" w:rsidRDefault="00D97933" w:rsidP="00540403">
            <w:pPr>
              <w:jc w:val="center"/>
            </w:pPr>
            <w:r w:rsidRPr="00D97933">
              <w:t>60</w:t>
            </w:r>
          </w:p>
        </w:tc>
        <w:tc>
          <w:tcPr>
            <w:tcW w:w="2149" w:type="dxa"/>
            <w:vAlign w:val="bottom"/>
          </w:tcPr>
          <w:p w14:paraId="75033C6E" w14:textId="77777777" w:rsidR="00D97933" w:rsidRPr="00D97933" w:rsidRDefault="00D97933" w:rsidP="00540403">
            <w:pPr>
              <w:jc w:val="center"/>
            </w:pPr>
            <w:r w:rsidRPr="00D97933">
              <w:t>853967.69</w:t>
            </w:r>
          </w:p>
        </w:tc>
        <w:tc>
          <w:tcPr>
            <w:tcW w:w="1983" w:type="dxa"/>
            <w:vAlign w:val="bottom"/>
          </w:tcPr>
          <w:p w14:paraId="18324BFD" w14:textId="77777777" w:rsidR="00D97933" w:rsidRPr="00D97933" w:rsidRDefault="00D97933" w:rsidP="00540403">
            <w:pPr>
              <w:jc w:val="center"/>
            </w:pPr>
            <w:r w:rsidRPr="00D97933">
              <w:t>2715758.4</w:t>
            </w:r>
          </w:p>
        </w:tc>
        <w:tc>
          <w:tcPr>
            <w:tcW w:w="1595" w:type="dxa"/>
            <w:vAlign w:val="bottom"/>
          </w:tcPr>
          <w:p w14:paraId="5C99DE7C" w14:textId="77777777" w:rsidR="00D97933" w:rsidRPr="00D97933" w:rsidRDefault="00D97933" w:rsidP="00540403">
            <w:pPr>
              <w:jc w:val="center"/>
            </w:pPr>
            <w:r w:rsidRPr="00D97933">
              <w:t>2.04</w:t>
            </w:r>
          </w:p>
        </w:tc>
        <w:tc>
          <w:tcPr>
            <w:tcW w:w="2204" w:type="dxa"/>
            <w:vAlign w:val="bottom"/>
          </w:tcPr>
          <w:p w14:paraId="15F91005" w14:textId="77777777" w:rsidR="00D97933" w:rsidRPr="00D97933" w:rsidRDefault="00D97933" w:rsidP="00540403">
            <w:pPr>
              <w:jc w:val="center"/>
            </w:pPr>
            <w:r w:rsidRPr="00D97933">
              <w:t>158° 58' 58''</w:t>
            </w:r>
          </w:p>
        </w:tc>
      </w:tr>
      <w:tr w:rsidR="00D97933" w:rsidRPr="00D97933" w14:paraId="45A818F8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4DA735" w14:textId="77777777" w:rsidR="00D97933" w:rsidRPr="00D97933" w:rsidRDefault="00D97933" w:rsidP="00540403">
            <w:pPr>
              <w:jc w:val="center"/>
            </w:pPr>
            <w:r w:rsidRPr="00D97933">
              <w:t>61</w:t>
            </w:r>
          </w:p>
        </w:tc>
        <w:tc>
          <w:tcPr>
            <w:tcW w:w="2149" w:type="dxa"/>
            <w:vAlign w:val="bottom"/>
          </w:tcPr>
          <w:p w14:paraId="61149EDA" w14:textId="77777777" w:rsidR="00D97933" w:rsidRPr="00D97933" w:rsidRDefault="00D97933" w:rsidP="00540403">
            <w:pPr>
              <w:jc w:val="center"/>
            </w:pPr>
            <w:r w:rsidRPr="00D97933">
              <w:t>853965.79</w:t>
            </w:r>
          </w:p>
        </w:tc>
        <w:tc>
          <w:tcPr>
            <w:tcW w:w="1983" w:type="dxa"/>
            <w:vAlign w:val="bottom"/>
          </w:tcPr>
          <w:p w14:paraId="6F1F021C" w14:textId="77777777" w:rsidR="00D97933" w:rsidRPr="00D97933" w:rsidRDefault="00D97933" w:rsidP="00540403">
            <w:pPr>
              <w:jc w:val="center"/>
            </w:pPr>
            <w:r w:rsidRPr="00D97933">
              <w:t>2715759.13</w:t>
            </w:r>
          </w:p>
        </w:tc>
        <w:tc>
          <w:tcPr>
            <w:tcW w:w="1595" w:type="dxa"/>
            <w:vAlign w:val="bottom"/>
          </w:tcPr>
          <w:p w14:paraId="13A0E21D" w14:textId="77777777" w:rsidR="00D97933" w:rsidRPr="00D97933" w:rsidRDefault="00D97933" w:rsidP="00540403">
            <w:pPr>
              <w:jc w:val="center"/>
            </w:pPr>
            <w:r w:rsidRPr="00D97933">
              <w:t>1.55</w:t>
            </w:r>
          </w:p>
        </w:tc>
        <w:tc>
          <w:tcPr>
            <w:tcW w:w="2204" w:type="dxa"/>
            <w:vAlign w:val="bottom"/>
          </w:tcPr>
          <w:p w14:paraId="1E0F226B" w14:textId="77777777" w:rsidR="00D97933" w:rsidRPr="00D97933" w:rsidRDefault="00D97933" w:rsidP="00540403">
            <w:pPr>
              <w:jc w:val="center"/>
            </w:pPr>
            <w:r w:rsidRPr="00D97933">
              <w:t>70° 44' 42''</w:t>
            </w:r>
          </w:p>
        </w:tc>
      </w:tr>
      <w:tr w:rsidR="00D97933" w:rsidRPr="00D97933" w14:paraId="6778CC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D2C17A" w14:textId="77777777" w:rsidR="00D97933" w:rsidRPr="00D97933" w:rsidRDefault="00D97933" w:rsidP="00540403">
            <w:pPr>
              <w:jc w:val="center"/>
            </w:pPr>
            <w:r w:rsidRPr="00D97933">
              <w:t>62</w:t>
            </w:r>
          </w:p>
        </w:tc>
        <w:tc>
          <w:tcPr>
            <w:tcW w:w="2149" w:type="dxa"/>
            <w:vAlign w:val="bottom"/>
          </w:tcPr>
          <w:p w14:paraId="1C5547EE" w14:textId="77777777" w:rsidR="00D97933" w:rsidRPr="00D97933" w:rsidRDefault="00D97933" w:rsidP="00540403">
            <w:pPr>
              <w:jc w:val="center"/>
            </w:pPr>
            <w:r w:rsidRPr="00D97933">
              <w:t>853966.3</w:t>
            </w:r>
          </w:p>
        </w:tc>
        <w:tc>
          <w:tcPr>
            <w:tcW w:w="1983" w:type="dxa"/>
            <w:vAlign w:val="bottom"/>
          </w:tcPr>
          <w:p w14:paraId="0EB52A70" w14:textId="77777777" w:rsidR="00D97933" w:rsidRPr="00D97933" w:rsidRDefault="00D97933" w:rsidP="00540403">
            <w:pPr>
              <w:jc w:val="center"/>
            </w:pPr>
            <w:r w:rsidRPr="00D97933">
              <w:t>2715760.59</w:t>
            </w:r>
          </w:p>
        </w:tc>
        <w:tc>
          <w:tcPr>
            <w:tcW w:w="1595" w:type="dxa"/>
            <w:vAlign w:val="bottom"/>
          </w:tcPr>
          <w:p w14:paraId="5729CE46" w14:textId="77777777" w:rsidR="00D97933" w:rsidRPr="00D97933" w:rsidRDefault="00D97933" w:rsidP="00540403">
            <w:pPr>
              <w:jc w:val="center"/>
            </w:pPr>
            <w:r w:rsidRPr="00D97933">
              <w:t>22.73</w:t>
            </w:r>
          </w:p>
        </w:tc>
        <w:tc>
          <w:tcPr>
            <w:tcW w:w="2204" w:type="dxa"/>
            <w:vAlign w:val="bottom"/>
          </w:tcPr>
          <w:p w14:paraId="79DB271F" w14:textId="77777777" w:rsidR="00D97933" w:rsidRPr="00D97933" w:rsidRDefault="00D97933" w:rsidP="00540403">
            <w:pPr>
              <w:jc w:val="center"/>
            </w:pPr>
            <w:r w:rsidRPr="00D97933">
              <w:t>158° 13' 53''</w:t>
            </w:r>
          </w:p>
        </w:tc>
      </w:tr>
      <w:tr w:rsidR="00D97933" w:rsidRPr="00D97933" w14:paraId="0EA71523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441E04" w14:textId="77777777" w:rsidR="00D97933" w:rsidRPr="00D97933" w:rsidRDefault="00D97933" w:rsidP="00540403">
            <w:pPr>
              <w:jc w:val="center"/>
            </w:pPr>
            <w:r w:rsidRPr="00D97933">
              <w:t>63</w:t>
            </w:r>
          </w:p>
        </w:tc>
        <w:tc>
          <w:tcPr>
            <w:tcW w:w="2149" w:type="dxa"/>
            <w:vAlign w:val="bottom"/>
          </w:tcPr>
          <w:p w14:paraId="70405551" w14:textId="77777777" w:rsidR="00D97933" w:rsidRPr="00D97933" w:rsidRDefault="00D97933" w:rsidP="00540403">
            <w:pPr>
              <w:jc w:val="center"/>
            </w:pPr>
            <w:r w:rsidRPr="00D97933">
              <w:t>853945.19</w:t>
            </w:r>
          </w:p>
        </w:tc>
        <w:tc>
          <w:tcPr>
            <w:tcW w:w="1983" w:type="dxa"/>
            <w:vAlign w:val="bottom"/>
          </w:tcPr>
          <w:p w14:paraId="6F160AC5" w14:textId="77777777" w:rsidR="00D97933" w:rsidRPr="00D97933" w:rsidRDefault="00D97933" w:rsidP="00540403">
            <w:pPr>
              <w:jc w:val="center"/>
            </w:pPr>
            <w:r w:rsidRPr="00D97933">
              <w:t>2715769.02</w:t>
            </w:r>
          </w:p>
        </w:tc>
        <w:tc>
          <w:tcPr>
            <w:tcW w:w="1595" w:type="dxa"/>
            <w:vAlign w:val="bottom"/>
          </w:tcPr>
          <w:p w14:paraId="3BA81BA2" w14:textId="77777777" w:rsidR="00D97933" w:rsidRPr="00D97933" w:rsidRDefault="00D97933" w:rsidP="00540403">
            <w:pPr>
              <w:jc w:val="center"/>
            </w:pPr>
            <w:r w:rsidRPr="00D97933">
              <w:t>1.15</w:t>
            </w:r>
          </w:p>
        </w:tc>
        <w:tc>
          <w:tcPr>
            <w:tcW w:w="2204" w:type="dxa"/>
            <w:vAlign w:val="bottom"/>
          </w:tcPr>
          <w:p w14:paraId="3B38D744" w14:textId="77777777" w:rsidR="00D97933" w:rsidRPr="00D97933" w:rsidRDefault="00D97933" w:rsidP="00540403">
            <w:pPr>
              <w:jc w:val="center"/>
            </w:pPr>
            <w:r w:rsidRPr="00D97933">
              <w:t>159° 02' 03''</w:t>
            </w:r>
          </w:p>
        </w:tc>
      </w:tr>
      <w:tr w:rsidR="00D97933" w:rsidRPr="00D97933" w14:paraId="631D40F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E2937E" w14:textId="77777777" w:rsidR="00D97933" w:rsidRPr="00D97933" w:rsidRDefault="00D97933" w:rsidP="00540403">
            <w:pPr>
              <w:jc w:val="center"/>
            </w:pPr>
            <w:r w:rsidRPr="00D97933">
              <w:t>64</w:t>
            </w:r>
          </w:p>
        </w:tc>
        <w:tc>
          <w:tcPr>
            <w:tcW w:w="2149" w:type="dxa"/>
            <w:vAlign w:val="bottom"/>
          </w:tcPr>
          <w:p w14:paraId="21410FF5" w14:textId="77777777" w:rsidR="00D97933" w:rsidRPr="00D97933" w:rsidRDefault="00D97933" w:rsidP="00540403">
            <w:pPr>
              <w:jc w:val="center"/>
            </w:pPr>
            <w:r w:rsidRPr="00D97933">
              <w:t>853944.12</w:t>
            </w:r>
          </w:p>
        </w:tc>
        <w:tc>
          <w:tcPr>
            <w:tcW w:w="1983" w:type="dxa"/>
            <w:vAlign w:val="bottom"/>
          </w:tcPr>
          <w:p w14:paraId="580DF2E8" w14:textId="77777777" w:rsidR="00D97933" w:rsidRPr="00D97933" w:rsidRDefault="00D97933" w:rsidP="00540403">
            <w:pPr>
              <w:jc w:val="center"/>
            </w:pPr>
            <w:r w:rsidRPr="00D97933">
              <w:t>2715769.43</w:t>
            </w:r>
          </w:p>
        </w:tc>
        <w:tc>
          <w:tcPr>
            <w:tcW w:w="1595" w:type="dxa"/>
            <w:vAlign w:val="bottom"/>
          </w:tcPr>
          <w:p w14:paraId="2A2CA45F" w14:textId="77777777" w:rsidR="00D97933" w:rsidRPr="00D97933" w:rsidRDefault="00D97933" w:rsidP="00540403">
            <w:pPr>
              <w:jc w:val="center"/>
            </w:pPr>
            <w:r w:rsidRPr="00D97933">
              <w:t>0.67</w:t>
            </w:r>
          </w:p>
        </w:tc>
        <w:tc>
          <w:tcPr>
            <w:tcW w:w="2204" w:type="dxa"/>
            <w:vAlign w:val="bottom"/>
          </w:tcPr>
          <w:p w14:paraId="0DAA8E2E" w14:textId="77777777" w:rsidR="00D97933" w:rsidRPr="00D97933" w:rsidRDefault="00D97933" w:rsidP="00540403">
            <w:pPr>
              <w:jc w:val="center"/>
            </w:pPr>
            <w:r w:rsidRPr="00D97933">
              <w:t>251° 50' 03''</w:t>
            </w:r>
          </w:p>
        </w:tc>
      </w:tr>
      <w:tr w:rsidR="00D97933" w:rsidRPr="00D97933" w14:paraId="7B7BF1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5338A5" w14:textId="77777777" w:rsidR="00D97933" w:rsidRPr="00D97933" w:rsidRDefault="00D97933" w:rsidP="00540403">
            <w:pPr>
              <w:jc w:val="center"/>
            </w:pPr>
            <w:r w:rsidRPr="00D97933">
              <w:t>65</w:t>
            </w:r>
          </w:p>
        </w:tc>
        <w:tc>
          <w:tcPr>
            <w:tcW w:w="2149" w:type="dxa"/>
            <w:vAlign w:val="bottom"/>
          </w:tcPr>
          <w:p w14:paraId="37B1131E" w14:textId="77777777" w:rsidR="00D97933" w:rsidRPr="00D97933" w:rsidRDefault="00D97933" w:rsidP="00540403">
            <w:pPr>
              <w:jc w:val="center"/>
            </w:pPr>
            <w:r w:rsidRPr="00D97933">
              <w:t>853943.91</w:t>
            </w:r>
          </w:p>
        </w:tc>
        <w:tc>
          <w:tcPr>
            <w:tcW w:w="1983" w:type="dxa"/>
            <w:vAlign w:val="bottom"/>
          </w:tcPr>
          <w:p w14:paraId="1F37456F" w14:textId="77777777" w:rsidR="00D97933" w:rsidRPr="00D97933" w:rsidRDefault="00D97933" w:rsidP="00540403">
            <w:pPr>
              <w:jc w:val="center"/>
            </w:pPr>
            <w:r w:rsidRPr="00D97933">
              <w:t>2715768.79</w:t>
            </w:r>
          </w:p>
        </w:tc>
        <w:tc>
          <w:tcPr>
            <w:tcW w:w="1595" w:type="dxa"/>
            <w:vAlign w:val="bottom"/>
          </w:tcPr>
          <w:p w14:paraId="266F7D81" w14:textId="77777777" w:rsidR="00D97933" w:rsidRPr="00D97933" w:rsidRDefault="00D97933" w:rsidP="00540403">
            <w:pPr>
              <w:jc w:val="center"/>
            </w:pPr>
            <w:r w:rsidRPr="00D97933">
              <w:t>1.44</w:t>
            </w:r>
          </w:p>
        </w:tc>
        <w:tc>
          <w:tcPr>
            <w:tcW w:w="2204" w:type="dxa"/>
            <w:vAlign w:val="bottom"/>
          </w:tcPr>
          <w:p w14:paraId="1E2E90F6" w14:textId="77777777" w:rsidR="00D97933" w:rsidRPr="00D97933" w:rsidRDefault="00D97933" w:rsidP="00540403">
            <w:pPr>
              <w:jc w:val="center"/>
            </w:pPr>
            <w:r w:rsidRPr="00D97933">
              <w:t>158° 47' 27''</w:t>
            </w:r>
          </w:p>
        </w:tc>
      </w:tr>
      <w:tr w:rsidR="00D97933" w:rsidRPr="00D97933" w14:paraId="05B137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F4530A" w14:textId="77777777" w:rsidR="00D97933" w:rsidRPr="00D97933" w:rsidRDefault="00D97933" w:rsidP="00540403">
            <w:pPr>
              <w:jc w:val="center"/>
            </w:pPr>
            <w:r w:rsidRPr="00D97933">
              <w:t>66</w:t>
            </w:r>
          </w:p>
        </w:tc>
        <w:tc>
          <w:tcPr>
            <w:tcW w:w="2149" w:type="dxa"/>
            <w:vAlign w:val="bottom"/>
          </w:tcPr>
          <w:p w14:paraId="24229FF2" w14:textId="77777777" w:rsidR="00D97933" w:rsidRPr="00D97933" w:rsidRDefault="00D97933" w:rsidP="00540403">
            <w:pPr>
              <w:jc w:val="center"/>
            </w:pPr>
            <w:r w:rsidRPr="00D97933">
              <w:t>853942.57</w:t>
            </w:r>
          </w:p>
        </w:tc>
        <w:tc>
          <w:tcPr>
            <w:tcW w:w="1983" w:type="dxa"/>
            <w:vAlign w:val="bottom"/>
          </w:tcPr>
          <w:p w14:paraId="5F5EBD4F" w14:textId="77777777" w:rsidR="00D97933" w:rsidRPr="00D97933" w:rsidRDefault="00D97933" w:rsidP="00540403">
            <w:pPr>
              <w:jc w:val="center"/>
            </w:pPr>
            <w:r w:rsidRPr="00D97933">
              <w:t>2715769.31</w:t>
            </w:r>
          </w:p>
        </w:tc>
        <w:tc>
          <w:tcPr>
            <w:tcW w:w="1595" w:type="dxa"/>
            <w:vAlign w:val="bottom"/>
          </w:tcPr>
          <w:p w14:paraId="50917AF5" w14:textId="77777777" w:rsidR="00D97933" w:rsidRPr="00D97933" w:rsidRDefault="00D97933" w:rsidP="00540403">
            <w:pPr>
              <w:jc w:val="center"/>
            </w:pPr>
            <w:r w:rsidRPr="00D97933">
              <w:t>0.65</w:t>
            </w:r>
          </w:p>
        </w:tc>
        <w:tc>
          <w:tcPr>
            <w:tcW w:w="2204" w:type="dxa"/>
            <w:vAlign w:val="bottom"/>
          </w:tcPr>
          <w:p w14:paraId="7826DB1F" w14:textId="77777777" w:rsidR="00D97933" w:rsidRPr="00D97933" w:rsidRDefault="00D97933" w:rsidP="00540403">
            <w:pPr>
              <w:jc w:val="center"/>
            </w:pPr>
            <w:r w:rsidRPr="00D97933">
              <w:t>71° 17' 18''</w:t>
            </w:r>
          </w:p>
        </w:tc>
      </w:tr>
      <w:tr w:rsidR="00D97933" w:rsidRPr="00D97933" w14:paraId="54D1C1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A985CD" w14:textId="77777777" w:rsidR="00D97933" w:rsidRPr="00D97933" w:rsidRDefault="00D97933" w:rsidP="00540403">
            <w:pPr>
              <w:jc w:val="center"/>
            </w:pPr>
            <w:r w:rsidRPr="00D97933">
              <w:t>67</w:t>
            </w:r>
          </w:p>
        </w:tc>
        <w:tc>
          <w:tcPr>
            <w:tcW w:w="2149" w:type="dxa"/>
            <w:vAlign w:val="bottom"/>
          </w:tcPr>
          <w:p w14:paraId="547F04CE" w14:textId="77777777" w:rsidR="00D97933" w:rsidRPr="00D97933" w:rsidRDefault="00D97933" w:rsidP="00540403">
            <w:pPr>
              <w:jc w:val="center"/>
            </w:pPr>
            <w:r w:rsidRPr="00D97933">
              <w:t>853942.78</w:t>
            </w:r>
          </w:p>
        </w:tc>
        <w:tc>
          <w:tcPr>
            <w:tcW w:w="1983" w:type="dxa"/>
            <w:vAlign w:val="bottom"/>
          </w:tcPr>
          <w:p w14:paraId="27E82C14" w14:textId="77777777" w:rsidR="00D97933" w:rsidRPr="00D97933" w:rsidRDefault="00D97933" w:rsidP="00540403">
            <w:pPr>
              <w:jc w:val="center"/>
            </w:pPr>
            <w:r w:rsidRPr="00D97933">
              <w:t>2715769.93</w:t>
            </w:r>
          </w:p>
        </w:tc>
        <w:tc>
          <w:tcPr>
            <w:tcW w:w="1595" w:type="dxa"/>
            <w:vAlign w:val="bottom"/>
          </w:tcPr>
          <w:p w14:paraId="10EFBB8F" w14:textId="77777777" w:rsidR="00D97933" w:rsidRPr="00D97933" w:rsidRDefault="00D97933" w:rsidP="00540403">
            <w:pPr>
              <w:jc w:val="center"/>
            </w:pPr>
            <w:r w:rsidRPr="00D97933">
              <w:t>13.25</w:t>
            </w:r>
          </w:p>
        </w:tc>
        <w:tc>
          <w:tcPr>
            <w:tcW w:w="2204" w:type="dxa"/>
            <w:vAlign w:val="bottom"/>
          </w:tcPr>
          <w:p w14:paraId="57FB0A94" w14:textId="77777777" w:rsidR="00D97933" w:rsidRPr="00D97933" w:rsidRDefault="00D97933" w:rsidP="00540403">
            <w:pPr>
              <w:jc w:val="center"/>
            </w:pPr>
            <w:r w:rsidRPr="00D97933">
              <w:t>159° 21' 47''</w:t>
            </w:r>
          </w:p>
        </w:tc>
      </w:tr>
      <w:tr w:rsidR="00D97933" w:rsidRPr="00D97933" w14:paraId="585379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F3A7FD" w14:textId="77777777" w:rsidR="00D97933" w:rsidRPr="00D97933" w:rsidRDefault="00D97933" w:rsidP="00540403">
            <w:pPr>
              <w:jc w:val="center"/>
            </w:pPr>
            <w:r w:rsidRPr="00D97933">
              <w:t>68</w:t>
            </w:r>
          </w:p>
        </w:tc>
        <w:tc>
          <w:tcPr>
            <w:tcW w:w="2149" w:type="dxa"/>
            <w:vAlign w:val="bottom"/>
          </w:tcPr>
          <w:p w14:paraId="578045EA" w14:textId="77777777" w:rsidR="00D97933" w:rsidRPr="00D97933" w:rsidRDefault="00D97933" w:rsidP="00540403">
            <w:pPr>
              <w:jc w:val="center"/>
            </w:pPr>
            <w:r w:rsidRPr="00D97933">
              <w:t>853930.38</w:t>
            </w:r>
          </w:p>
        </w:tc>
        <w:tc>
          <w:tcPr>
            <w:tcW w:w="1983" w:type="dxa"/>
            <w:vAlign w:val="bottom"/>
          </w:tcPr>
          <w:p w14:paraId="6F06F3E7" w14:textId="77777777" w:rsidR="00D97933" w:rsidRPr="00D97933" w:rsidRDefault="00D97933" w:rsidP="00540403">
            <w:pPr>
              <w:jc w:val="center"/>
            </w:pPr>
            <w:r w:rsidRPr="00D97933">
              <w:t>2715774.6</w:t>
            </w:r>
          </w:p>
        </w:tc>
        <w:tc>
          <w:tcPr>
            <w:tcW w:w="1595" w:type="dxa"/>
            <w:vAlign w:val="bottom"/>
          </w:tcPr>
          <w:p w14:paraId="78C7D336" w14:textId="77777777" w:rsidR="00D97933" w:rsidRPr="00D97933" w:rsidRDefault="00D97933" w:rsidP="00540403">
            <w:pPr>
              <w:jc w:val="center"/>
            </w:pPr>
            <w:r w:rsidRPr="00D97933">
              <w:t>18.29</w:t>
            </w:r>
          </w:p>
        </w:tc>
        <w:tc>
          <w:tcPr>
            <w:tcW w:w="2204" w:type="dxa"/>
            <w:vAlign w:val="bottom"/>
          </w:tcPr>
          <w:p w14:paraId="24FEA6D8" w14:textId="77777777" w:rsidR="00D97933" w:rsidRPr="00D97933" w:rsidRDefault="00D97933" w:rsidP="00540403">
            <w:pPr>
              <w:jc w:val="center"/>
            </w:pPr>
            <w:r w:rsidRPr="00D97933">
              <w:t>157° 34' 14''</w:t>
            </w:r>
          </w:p>
        </w:tc>
      </w:tr>
      <w:tr w:rsidR="00D97933" w:rsidRPr="00D97933" w14:paraId="35A77A3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65EC9E" w14:textId="77777777" w:rsidR="00D97933" w:rsidRPr="00D97933" w:rsidRDefault="00D97933" w:rsidP="00540403">
            <w:pPr>
              <w:jc w:val="center"/>
            </w:pPr>
            <w:r w:rsidRPr="00D97933">
              <w:t>69</w:t>
            </w:r>
          </w:p>
        </w:tc>
        <w:tc>
          <w:tcPr>
            <w:tcW w:w="2149" w:type="dxa"/>
            <w:vAlign w:val="bottom"/>
          </w:tcPr>
          <w:p w14:paraId="02332EB6" w14:textId="77777777" w:rsidR="00D97933" w:rsidRPr="00D97933" w:rsidRDefault="00D97933" w:rsidP="00540403">
            <w:pPr>
              <w:jc w:val="center"/>
            </w:pPr>
            <w:r w:rsidRPr="00D97933">
              <w:t>853913.47</w:t>
            </w:r>
          </w:p>
        </w:tc>
        <w:tc>
          <w:tcPr>
            <w:tcW w:w="1983" w:type="dxa"/>
            <w:vAlign w:val="bottom"/>
          </w:tcPr>
          <w:p w14:paraId="0093B045" w14:textId="77777777" w:rsidR="00D97933" w:rsidRPr="00D97933" w:rsidRDefault="00D97933" w:rsidP="00540403">
            <w:pPr>
              <w:jc w:val="center"/>
            </w:pPr>
            <w:r w:rsidRPr="00D97933">
              <w:t>2715781.58</w:t>
            </w:r>
          </w:p>
        </w:tc>
        <w:tc>
          <w:tcPr>
            <w:tcW w:w="1595" w:type="dxa"/>
            <w:vAlign w:val="bottom"/>
          </w:tcPr>
          <w:p w14:paraId="3CDE0ABB" w14:textId="77777777" w:rsidR="00D97933" w:rsidRPr="00D97933" w:rsidRDefault="00D97933" w:rsidP="00540403">
            <w:pPr>
              <w:jc w:val="center"/>
            </w:pPr>
            <w:r w:rsidRPr="00D97933">
              <w:t>5.11</w:t>
            </w:r>
          </w:p>
        </w:tc>
        <w:tc>
          <w:tcPr>
            <w:tcW w:w="2204" w:type="dxa"/>
            <w:vAlign w:val="bottom"/>
          </w:tcPr>
          <w:p w14:paraId="2D4E733B" w14:textId="77777777" w:rsidR="00D97933" w:rsidRPr="00D97933" w:rsidRDefault="00D97933" w:rsidP="00540403">
            <w:pPr>
              <w:jc w:val="center"/>
            </w:pPr>
            <w:r w:rsidRPr="00D97933">
              <w:t>161° 16' 53''</w:t>
            </w:r>
          </w:p>
        </w:tc>
      </w:tr>
      <w:tr w:rsidR="00D97933" w:rsidRPr="00D97933" w14:paraId="42B23B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08A3BC" w14:textId="77777777" w:rsidR="00D97933" w:rsidRPr="00D97933" w:rsidRDefault="00D97933" w:rsidP="00540403">
            <w:pPr>
              <w:jc w:val="center"/>
            </w:pPr>
            <w:r w:rsidRPr="00D97933">
              <w:t>70</w:t>
            </w:r>
          </w:p>
        </w:tc>
        <w:tc>
          <w:tcPr>
            <w:tcW w:w="2149" w:type="dxa"/>
            <w:vAlign w:val="bottom"/>
          </w:tcPr>
          <w:p w14:paraId="677E6AFD" w14:textId="77777777" w:rsidR="00D97933" w:rsidRPr="00D97933" w:rsidRDefault="00D97933" w:rsidP="00540403">
            <w:pPr>
              <w:jc w:val="center"/>
            </w:pPr>
            <w:r w:rsidRPr="00D97933">
              <w:t>853908.63</w:t>
            </w:r>
          </w:p>
        </w:tc>
        <w:tc>
          <w:tcPr>
            <w:tcW w:w="1983" w:type="dxa"/>
            <w:vAlign w:val="bottom"/>
          </w:tcPr>
          <w:p w14:paraId="77DB6A50" w14:textId="77777777" w:rsidR="00D97933" w:rsidRPr="00D97933" w:rsidRDefault="00D97933" w:rsidP="00540403">
            <w:pPr>
              <w:jc w:val="center"/>
            </w:pPr>
            <w:r w:rsidRPr="00D97933">
              <w:t>2715783.22</w:t>
            </w:r>
          </w:p>
        </w:tc>
        <w:tc>
          <w:tcPr>
            <w:tcW w:w="1595" w:type="dxa"/>
            <w:vAlign w:val="bottom"/>
          </w:tcPr>
          <w:p w14:paraId="378A6950" w14:textId="77777777" w:rsidR="00D97933" w:rsidRPr="00D97933" w:rsidRDefault="00D97933" w:rsidP="00540403">
            <w:pPr>
              <w:jc w:val="center"/>
            </w:pPr>
            <w:r w:rsidRPr="00D97933">
              <w:t>0.76</w:t>
            </w:r>
          </w:p>
        </w:tc>
        <w:tc>
          <w:tcPr>
            <w:tcW w:w="2204" w:type="dxa"/>
            <w:vAlign w:val="bottom"/>
          </w:tcPr>
          <w:p w14:paraId="53F6EB6B" w14:textId="77777777" w:rsidR="00D97933" w:rsidRPr="00D97933" w:rsidRDefault="00D97933" w:rsidP="00540403">
            <w:pPr>
              <w:jc w:val="center"/>
            </w:pPr>
            <w:r w:rsidRPr="00D97933">
              <w:t>249° 53' 15''</w:t>
            </w:r>
          </w:p>
        </w:tc>
      </w:tr>
      <w:tr w:rsidR="00D97933" w:rsidRPr="00D97933" w14:paraId="65FC450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8FE04C" w14:textId="77777777" w:rsidR="00D97933" w:rsidRPr="00D97933" w:rsidRDefault="00D97933" w:rsidP="00540403">
            <w:pPr>
              <w:jc w:val="center"/>
            </w:pPr>
            <w:r w:rsidRPr="00D97933">
              <w:t>71</w:t>
            </w:r>
          </w:p>
        </w:tc>
        <w:tc>
          <w:tcPr>
            <w:tcW w:w="2149" w:type="dxa"/>
            <w:vAlign w:val="bottom"/>
          </w:tcPr>
          <w:p w14:paraId="0C9CB282" w14:textId="77777777" w:rsidR="00D97933" w:rsidRPr="00D97933" w:rsidRDefault="00D97933" w:rsidP="00540403">
            <w:pPr>
              <w:jc w:val="center"/>
            </w:pPr>
            <w:r w:rsidRPr="00D97933">
              <w:t>853908.37</w:t>
            </w:r>
          </w:p>
        </w:tc>
        <w:tc>
          <w:tcPr>
            <w:tcW w:w="1983" w:type="dxa"/>
            <w:vAlign w:val="bottom"/>
          </w:tcPr>
          <w:p w14:paraId="7278D21B" w14:textId="77777777" w:rsidR="00D97933" w:rsidRPr="00D97933" w:rsidRDefault="00D97933" w:rsidP="00540403">
            <w:pPr>
              <w:jc w:val="center"/>
            </w:pPr>
            <w:r w:rsidRPr="00D97933">
              <w:t>2715782.51</w:t>
            </w:r>
          </w:p>
        </w:tc>
        <w:tc>
          <w:tcPr>
            <w:tcW w:w="1595" w:type="dxa"/>
            <w:vAlign w:val="bottom"/>
          </w:tcPr>
          <w:p w14:paraId="20214E72" w14:textId="77777777" w:rsidR="00D97933" w:rsidRPr="00D97933" w:rsidRDefault="00D97933" w:rsidP="00540403">
            <w:pPr>
              <w:jc w:val="center"/>
            </w:pPr>
            <w:r w:rsidRPr="00D97933">
              <w:t>2.19</w:t>
            </w:r>
          </w:p>
        </w:tc>
        <w:tc>
          <w:tcPr>
            <w:tcW w:w="2204" w:type="dxa"/>
            <w:vAlign w:val="bottom"/>
          </w:tcPr>
          <w:p w14:paraId="38CB2FF9" w14:textId="77777777" w:rsidR="00D97933" w:rsidRPr="00D97933" w:rsidRDefault="00D97933" w:rsidP="00540403">
            <w:pPr>
              <w:jc w:val="center"/>
            </w:pPr>
            <w:r w:rsidRPr="00D97933">
              <w:t>156° 15' 02''</w:t>
            </w:r>
          </w:p>
        </w:tc>
      </w:tr>
      <w:tr w:rsidR="00D97933" w:rsidRPr="00D97933" w14:paraId="011814A8" w14:textId="77777777" w:rsidTr="00D97933">
        <w:trPr>
          <w:jc w:val="center"/>
        </w:trPr>
        <w:tc>
          <w:tcPr>
            <w:tcW w:w="1418" w:type="dxa"/>
            <w:vAlign w:val="bottom"/>
          </w:tcPr>
          <w:p w14:paraId="19F070F7" w14:textId="77777777" w:rsidR="00D97933" w:rsidRPr="00D97933" w:rsidRDefault="00D97933" w:rsidP="00540403">
            <w:pPr>
              <w:jc w:val="center"/>
            </w:pPr>
            <w:r w:rsidRPr="00D97933">
              <w:t>72</w:t>
            </w:r>
          </w:p>
        </w:tc>
        <w:tc>
          <w:tcPr>
            <w:tcW w:w="2149" w:type="dxa"/>
            <w:vAlign w:val="bottom"/>
          </w:tcPr>
          <w:p w14:paraId="382A6449" w14:textId="77777777" w:rsidR="00D97933" w:rsidRPr="00D97933" w:rsidRDefault="00D97933" w:rsidP="00540403">
            <w:pPr>
              <w:jc w:val="center"/>
            </w:pPr>
            <w:r w:rsidRPr="00D97933">
              <w:t>853906.37</w:t>
            </w:r>
          </w:p>
        </w:tc>
        <w:tc>
          <w:tcPr>
            <w:tcW w:w="1983" w:type="dxa"/>
            <w:vAlign w:val="bottom"/>
          </w:tcPr>
          <w:p w14:paraId="4D5612F8" w14:textId="77777777" w:rsidR="00D97933" w:rsidRPr="00D97933" w:rsidRDefault="00D97933" w:rsidP="00540403">
            <w:pPr>
              <w:jc w:val="center"/>
            </w:pPr>
            <w:r w:rsidRPr="00D97933">
              <w:t>2715783.39</w:t>
            </w:r>
          </w:p>
        </w:tc>
        <w:tc>
          <w:tcPr>
            <w:tcW w:w="1595" w:type="dxa"/>
            <w:vAlign w:val="bottom"/>
          </w:tcPr>
          <w:p w14:paraId="7A2294BF" w14:textId="77777777" w:rsidR="00D97933" w:rsidRPr="00D97933" w:rsidRDefault="00D97933" w:rsidP="00540403">
            <w:pPr>
              <w:jc w:val="center"/>
            </w:pPr>
            <w:r w:rsidRPr="00D97933">
              <w:t>0.76</w:t>
            </w:r>
          </w:p>
        </w:tc>
        <w:tc>
          <w:tcPr>
            <w:tcW w:w="2204" w:type="dxa"/>
            <w:vAlign w:val="bottom"/>
          </w:tcPr>
          <w:p w14:paraId="1BB16FBB" w14:textId="77777777" w:rsidR="00D97933" w:rsidRPr="00D97933" w:rsidRDefault="00D97933" w:rsidP="00540403">
            <w:pPr>
              <w:jc w:val="center"/>
            </w:pPr>
            <w:r w:rsidRPr="00D97933">
              <w:t>73° 13' 44''</w:t>
            </w:r>
          </w:p>
        </w:tc>
      </w:tr>
      <w:tr w:rsidR="00D97933" w:rsidRPr="00D97933" w14:paraId="0CFCA68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DD1B98" w14:textId="77777777" w:rsidR="00D97933" w:rsidRPr="00D97933" w:rsidRDefault="00D97933" w:rsidP="00540403">
            <w:pPr>
              <w:jc w:val="center"/>
            </w:pPr>
            <w:r w:rsidRPr="00D97933">
              <w:t>73</w:t>
            </w:r>
          </w:p>
        </w:tc>
        <w:tc>
          <w:tcPr>
            <w:tcW w:w="2149" w:type="dxa"/>
            <w:vAlign w:val="bottom"/>
          </w:tcPr>
          <w:p w14:paraId="2478504B" w14:textId="77777777" w:rsidR="00D97933" w:rsidRPr="00D97933" w:rsidRDefault="00D97933" w:rsidP="00540403">
            <w:pPr>
              <w:jc w:val="center"/>
            </w:pPr>
            <w:r w:rsidRPr="00D97933">
              <w:t>853906.59</w:t>
            </w:r>
          </w:p>
        </w:tc>
        <w:tc>
          <w:tcPr>
            <w:tcW w:w="1983" w:type="dxa"/>
            <w:vAlign w:val="bottom"/>
          </w:tcPr>
          <w:p w14:paraId="36AD0375" w14:textId="77777777" w:rsidR="00D97933" w:rsidRPr="00D97933" w:rsidRDefault="00D97933" w:rsidP="00540403">
            <w:pPr>
              <w:jc w:val="center"/>
            </w:pPr>
            <w:r w:rsidRPr="00D97933">
              <w:t>2715784.12</w:t>
            </w:r>
          </w:p>
        </w:tc>
        <w:tc>
          <w:tcPr>
            <w:tcW w:w="1595" w:type="dxa"/>
            <w:vAlign w:val="bottom"/>
          </w:tcPr>
          <w:p w14:paraId="266A7629" w14:textId="77777777" w:rsidR="00D97933" w:rsidRPr="00D97933" w:rsidRDefault="00D97933" w:rsidP="00540403">
            <w:pPr>
              <w:jc w:val="center"/>
            </w:pPr>
            <w:r w:rsidRPr="00D97933">
              <w:t>16.41</w:t>
            </w:r>
          </w:p>
        </w:tc>
        <w:tc>
          <w:tcPr>
            <w:tcW w:w="2204" w:type="dxa"/>
            <w:vAlign w:val="bottom"/>
          </w:tcPr>
          <w:p w14:paraId="5D43CC2C" w14:textId="77777777" w:rsidR="00D97933" w:rsidRPr="00D97933" w:rsidRDefault="00D97933" w:rsidP="00540403">
            <w:pPr>
              <w:jc w:val="center"/>
            </w:pPr>
            <w:r w:rsidRPr="00D97933">
              <w:t>158° 24' 22''</w:t>
            </w:r>
          </w:p>
        </w:tc>
      </w:tr>
      <w:tr w:rsidR="00D97933" w:rsidRPr="00D97933" w14:paraId="1F19E4B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8E3EA5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74</w:t>
            </w:r>
          </w:p>
        </w:tc>
        <w:tc>
          <w:tcPr>
            <w:tcW w:w="2149" w:type="dxa"/>
            <w:vAlign w:val="bottom"/>
          </w:tcPr>
          <w:p w14:paraId="13062E77" w14:textId="77777777" w:rsidR="00D97933" w:rsidRPr="00D97933" w:rsidRDefault="00D97933" w:rsidP="00540403">
            <w:pPr>
              <w:jc w:val="center"/>
            </w:pPr>
            <w:r w:rsidRPr="00D97933">
              <w:t>853891.33</w:t>
            </w:r>
          </w:p>
        </w:tc>
        <w:tc>
          <w:tcPr>
            <w:tcW w:w="1983" w:type="dxa"/>
            <w:vAlign w:val="bottom"/>
          </w:tcPr>
          <w:p w14:paraId="6F313BA2" w14:textId="77777777" w:rsidR="00D97933" w:rsidRPr="00D97933" w:rsidRDefault="00D97933" w:rsidP="00540403">
            <w:pPr>
              <w:jc w:val="center"/>
            </w:pPr>
            <w:r w:rsidRPr="00D97933">
              <w:t>2715790.16</w:t>
            </w:r>
          </w:p>
        </w:tc>
        <w:tc>
          <w:tcPr>
            <w:tcW w:w="1595" w:type="dxa"/>
            <w:vAlign w:val="bottom"/>
          </w:tcPr>
          <w:p w14:paraId="4EC99CBA" w14:textId="77777777" w:rsidR="00D97933" w:rsidRPr="00D97933" w:rsidRDefault="00D97933" w:rsidP="00540403">
            <w:pPr>
              <w:jc w:val="center"/>
            </w:pPr>
            <w:r w:rsidRPr="00D97933">
              <w:t>16.89</w:t>
            </w:r>
          </w:p>
        </w:tc>
        <w:tc>
          <w:tcPr>
            <w:tcW w:w="2204" w:type="dxa"/>
            <w:vAlign w:val="bottom"/>
          </w:tcPr>
          <w:p w14:paraId="278E748C" w14:textId="77777777" w:rsidR="00D97933" w:rsidRPr="00D97933" w:rsidRDefault="00D97933" w:rsidP="00540403">
            <w:pPr>
              <w:jc w:val="center"/>
            </w:pPr>
            <w:r w:rsidRPr="00D97933">
              <w:t>157° 04' 39''</w:t>
            </w:r>
          </w:p>
        </w:tc>
      </w:tr>
      <w:tr w:rsidR="00D97933" w:rsidRPr="00D97933" w14:paraId="380EC2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673F3B" w14:textId="77777777" w:rsidR="00D97933" w:rsidRPr="00D97933" w:rsidRDefault="00D97933" w:rsidP="00540403">
            <w:pPr>
              <w:jc w:val="center"/>
            </w:pPr>
            <w:r w:rsidRPr="00D97933">
              <w:t>75</w:t>
            </w:r>
          </w:p>
        </w:tc>
        <w:tc>
          <w:tcPr>
            <w:tcW w:w="2149" w:type="dxa"/>
            <w:vAlign w:val="bottom"/>
          </w:tcPr>
          <w:p w14:paraId="76F1879B" w14:textId="77777777" w:rsidR="00D97933" w:rsidRPr="00D97933" w:rsidRDefault="00D97933" w:rsidP="00540403">
            <w:pPr>
              <w:jc w:val="center"/>
            </w:pPr>
            <w:r w:rsidRPr="00D97933">
              <w:t>853875.77</w:t>
            </w:r>
          </w:p>
        </w:tc>
        <w:tc>
          <w:tcPr>
            <w:tcW w:w="1983" w:type="dxa"/>
            <w:vAlign w:val="bottom"/>
          </w:tcPr>
          <w:p w14:paraId="2AEC48F6" w14:textId="77777777" w:rsidR="00D97933" w:rsidRPr="00D97933" w:rsidRDefault="00D97933" w:rsidP="00540403">
            <w:pPr>
              <w:jc w:val="center"/>
            </w:pPr>
            <w:r w:rsidRPr="00D97933">
              <w:t>2715796.74</w:t>
            </w:r>
          </w:p>
        </w:tc>
        <w:tc>
          <w:tcPr>
            <w:tcW w:w="1595" w:type="dxa"/>
            <w:vAlign w:val="bottom"/>
          </w:tcPr>
          <w:p w14:paraId="45B7BE63" w14:textId="77777777" w:rsidR="00D97933" w:rsidRPr="00D97933" w:rsidRDefault="00D97933" w:rsidP="00540403">
            <w:pPr>
              <w:jc w:val="center"/>
            </w:pPr>
            <w:r w:rsidRPr="00D97933">
              <w:t>0.62</w:t>
            </w:r>
          </w:p>
        </w:tc>
        <w:tc>
          <w:tcPr>
            <w:tcW w:w="2204" w:type="dxa"/>
            <w:vAlign w:val="bottom"/>
          </w:tcPr>
          <w:p w14:paraId="350FBE92" w14:textId="77777777" w:rsidR="00D97933" w:rsidRPr="00D97933" w:rsidRDefault="00D97933" w:rsidP="00540403">
            <w:pPr>
              <w:jc w:val="center"/>
            </w:pPr>
            <w:r w:rsidRPr="00D97933">
              <w:t>250° 05' 47''</w:t>
            </w:r>
          </w:p>
        </w:tc>
      </w:tr>
      <w:tr w:rsidR="00D97933" w:rsidRPr="00D97933" w14:paraId="407EB1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943C6D3" w14:textId="77777777" w:rsidR="00D97933" w:rsidRPr="00D97933" w:rsidRDefault="00D97933" w:rsidP="00540403">
            <w:pPr>
              <w:jc w:val="center"/>
            </w:pPr>
            <w:r w:rsidRPr="00D97933">
              <w:t>76</w:t>
            </w:r>
          </w:p>
        </w:tc>
        <w:tc>
          <w:tcPr>
            <w:tcW w:w="2149" w:type="dxa"/>
            <w:vAlign w:val="bottom"/>
          </w:tcPr>
          <w:p w14:paraId="282F6059" w14:textId="77777777" w:rsidR="00D97933" w:rsidRPr="00D97933" w:rsidRDefault="00D97933" w:rsidP="00540403">
            <w:pPr>
              <w:jc w:val="center"/>
            </w:pPr>
            <w:r w:rsidRPr="00D97933">
              <w:t>853875.56</w:t>
            </w:r>
          </w:p>
        </w:tc>
        <w:tc>
          <w:tcPr>
            <w:tcW w:w="1983" w:type="dxa"/>
            <w:vAlign w:val="bottom"/>
          </w:tcPr>
          <w:p w14:paraId="3C900C0D" w14:textId="77777777" w:rsidR="00D97933" w:rsidRPr="00D97933" w:rsidRDefault="00D97933" w:rsidP="00540403">
            <w:pPr>
              <w:jc w:val="center"/>
            </w:pPr>
            <w:r w:rsidRPr="00D97933">
              <w:t>2715796.16</w:t>
            </w:r>
          </w:p>
        </w:tc>
        <w:tc>
          <w:tcPr>
            <w:tcW w:w="1595" w:type="dxa"/>
            <w:vAlign w:val="bottom"/>
          </w:tcPr>
          <w:p w14:paraId="7D2B20C4" w14:textId="77777777" w:rsidR="00D97933" w:rsidRPr="00D97933" w:rsidRDefault="00D97933" w:rsidP="00540403">
            <w:pPr>
              <w:jc w:val="center"/>
            </w:pPr>
            <w:r w:rsidRPr="00D97933">
              <w:t>3.31</w:t>
            </w:r>
          </w:p>
        </w:tc>
        <w:tc>
          <w:tcPr>
            <w:tcW w:w="2204" w:type="dxa"/>
            <w:vAlign w:val="bottom"/>
          </w:tcPr>
          <w:p w14:paraId="7A94FB6E" w14:textId="77777777" w:rsidR="00D97933" w:rsidRPr="00D97933" w:rsidRDefault="00D97933" w:rsidP="00540403">
            <w:pPr>
              <w:jc w:val="center"/>
            </w:pPr>
            <w:r w:rsidRPr="00D97933">
              <w:t>157° 50' 44''</w:t>
            </w:r>
          </w:p>
        </w:tc>
      </w:tr>
      <w:tr w:rsidR="00D97933" w:rsidRPr="00D97933" w14:paraId="734B2F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76AB124" w14:textId="77777777" w:rsidR="00D97933" w:rsidRPr="00D97933" w:rsidRDefault="00D97933" w:rsidP="00540403">
            <w:pPr>
              <w:jc w:val="center"/>
            </w:pPr>
            <w:r w:rsidRPr="00D97933">
              <w:t>77</w:t>
            </w:r>
          </w:p>
        </w:tc>
        <w:tc>
          <w:tcPr>
            <w:tcW w:w="2149" w:type="dxa"/>
            <w:vAlign w:val="bottom"/>
          </w:tcPr>
          <w:p w14:paraId="331A918A" w14:textId="77777777" w:rsidR="00D97933" w:rsidRPr="00D97933" w:rsidRDefault="00D97933" w:rsidP="00540403">
            <w:pPr>
              <w:jc w:val="center"/>
            </w:pPr>
            <w:r w:rsidRPr="00D97933">
              <w:t>853872.49</w:t>
            </w:r>
          </w:p>
        </w:tc>
        <w:tc>
          <w:tcPr>
            <w:tcW w:w="1983" w:type="dxa"/>
            <w:vAlign w:val="bottom"/>
          </w:tcPr>
          <w:p w14:paraId="1D4E1E59" w14:textId="77777777" w:rsidR="00D97933" w:rsidRPr="00D97933" w:rsidRDefault="00D97933" w:rsidP="00540403">
            <w:pPr>
              <w:jc w:val="center"/>
            </w:pPr>
            <w:r w:rsidRPr="00D97933">
              <w:t>2715797.41</w:t>
            </w:r>
          </w:p>
        </w:tc>
        <w:tc>
          <w:tcPr>
            <w:tcW w:w="1595" w:type="dxa"/>
            <w:vAlign w:val="bottom"/>
          </w:tcPr>
          <w:p w14:paraId="58EEED2F" w14:textId="77777777" w:rsidR="00D97933" w:rsidRPr="00D97933" w:rsidRDefault="00D97933" w:rsidP="00540403">
            <w:pPr>
              <w:jc w:val="center"/>
            </w:pPr>
            <w:r w:rsidRPr="00D97933">
              <w:t>0.54</w:t>
            </w:r>
          </w:p>
        </w:tc>
        <w:tc>
          <w:tcPr>
            <w:tcW w:w="2204" w:type="dxa"/>
            <w:vAlign w:val="bottom"/>
          </w:tcPr>
          <w:p w14:paraId="610E0E65" w14:textId="77777777" w:rsidR="00D97933" w:rsidRPr="00D97933" w:rsidRDefault="00D97933" w:rsidP="00540403">
            <w:pPr>
              <w:jc w:val="center"/>
            </w:pPr>
            <w:r w:rsidRPr="00D97933">
              <w:t>62° 29' 17''</w:t>
            </w:r>
          </w:p>
        </w:tc>
      </w:tr>
      <w:tr w:rsidR="00D97933" w:rsidRPr="00D97933" w14:paraId="188AAA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5FAB8C" w14:textId="77777777" w:rsidR="00D97933" w:rsidRPr="00D97933" w:rsidRDefault="00D97933" w:rsidP="00540403">
            <w:pPr>
              <w:jc w:val="center"/>
            </w:pPr>
            <w:r w:rsidRPr="00D97933">
              <w:t>78</w:t>
            </w:r>
          </w:p>
        </w:tc>
        <w:tc>
          <w:tcPr>
            <w:tcW w:w="2149" w:type="dxa"/>
            <w:vAlign w:val="bottom"/>
          </w:tcPr>
          <w:p w14:paraId="3F44EDDB" w14:textId="77777777" w:rsidR="00D97933" w:rsidRPr="00D97933" w:rsidRDefault="00D97933" w:rsidP="00540403">
            <w:pPr>
              <w:jc w:val="center"/>
            </w:pPr>
            <w:r w:rsidRPr="00D97933">
              <w:t>853872.74</w:t>
            </w:r>
          </w:p>
        </w:tc>
        <w:tc>
          <w:tcPr>
            <w:tcW w:w="1983" w:type="dxa"/>
            <w:vAlign w:val="bottom"/>
          </w:tcPr>
          <w:p w14:paraId="5265B5C9" w14:textId="77777777" w:rsidR="00D97933" w:rsidRPr="00D97933" w:rsidRDefault="00D97933" w:rsidP="00540403">
            <w:pPr>
              <w:jc w:val="center"/>
            </w:pPr>
            <w:r w:rsidRPr="00D97933">
              <w:t>2715797.89</w:t>
            </w:r>
          </w:p>
        </w:tc>
        <w:tc>
          <w:tcPr>
            <w:tcW w:w="1595" w:type="dxa"/>
            <w:vAlign w:val="bottom"/>
          </w:tcPr>
          <w:p w14:paraId="22FBC7F2" w14:textId="77777777" w:rsidR="00D97933" w:rsidRPr="00D97933" w:rsidRDefault="00D97933" w:rsidP="00540403">
            <w:pPr>
              <w:jc w:val="center"/>
            </w:pPr>
            <w:r w:rsidRPr="00D97933">
              <w:t>16.07</w:t>
            </w:r>
          </w:p>
        </w:tc>
        <w:tc>
          <w:tcPr>
            <w:tcW w:w="2204" w:type="dxa"/>
            <w:vAlign w:val="bottom"/>
          </w:tcPr>
          <w:p w14:paraId="30326648" w14:textId="77777777" w:rsidR="00D97933" w:rsidRPr="00D97933" w:rsidRDefault="00D97933" w:rsidP="00540403">
            <w:pPr>
              <w:jc w:val="center"/>
            </w:pPr>
            <w:r w:rsidRPr="00D97933">
              <w:t>157° 50' 28''</w:t>
            </w:r>
          </w:p>
        </w:tc>
      </w:tr>
      <w:tr w:rsidR="00D97933" w:rsidRPr="00D97933" w14:paraId="78E3E9A5" w14:textId="77777777" w:rsidTr="00D97933">
        <w:trPr>
          <w:jc w:val="center"/>
        </w:trPr>
        <w:tc>
          <w:tcPr>
            <w:tcW w:w="1418" w:type="dxa"/>
            <w:vAlign w:val="bottom"/>
          </w:tcPr>
          <w:p w14:paraId="1AAAA305" w14:textId="77777777" w:rsidR="00D97933" w:rsidRPr="00D97933" w:rsidRDefault="00D97933" w:rsidP="00540403">
            <w:pPr>
              <w:jc w:val="center"/>
            </w:pPr>
            <w:r w:rsidRPr="00D97933">
              <w:t>79</w:t>
            </w:r>
          </w:p>
        </w:tc>
        <w:tc>
          <w:tcPr>
            <w:tcW w:w="2149" w:type="dxa"/>
            <w:vAlign w:val="bottom"/>
          </w:tcPr>
          <w:p w14:paraId="1F3CB8AE" w14:textId="77777777" w:rsidR="00D97933" w:rsidRPr="00D97933" w:rsidRDefault="00D97933" w:rsidP="00540403">
            <w:pPr>
              <w:jc w:val="center"/>
            </w:pPr>
            <w:r w:rsidRPr="00D97933">
              <w:t>853857.86</w:t>
            </w:r>
          </w:p>
        </w:tc>
        <w:tc>
          <w:tcPr>
            <w:tcW w:w="1983" w:type="dxa"/>
            <w:vAlign w:val="bottom"/>
          </w:tcPr>
          <w:p w14:paraId="7785B816" w14:textId="77777777" w:rsidR="00D97933" w:rsidRPr="00D97933" w:rsidRDefault="00D97933" w:rsidP="00540403">
            <w:pPr>
              <w:jc w:val="center"/>
            </w:pPr>
            <w:r w:rsidRPr="00D97933">
              <w:t>2715803.95</w:t>
            </w:r>
          </w:p>
        </w:tc>
        <w:tc>
          <w:tcPr>
            <w:tcW w:w="1595" w:type="dxa"/>
            <w:vAlign w:val="bottom"/>
          </w:tcPr>
          <w:p w14:paraId="5FF40BC4" w14:textId="77777777" w:rsidR="00D97933" w:rsidRPr="00D97933" w:rsidRDefault="00D97933" w:rsidP="00540403">
            <w:pPr>
              <w:jc w:val="center"/>
            </w:pPr>
            <w:r w:rsidRPr="00D97933">
              <w:t>12.92</w:t>
            </w:r>
          </w:p>
        </w:tc>
        <w:tc>
          <w:tcPr>
            <w:tcW w:w="2204" w:type="dxa"/>
            <w:vAlign w:val="bottom"/>
          </w:tcPr>
          <w:p w14:paraId="30744E13" w14:textId="77777777" w:rsidR="00D97933" w:rsidRPr="00D97933" w:rsidRDefault="00D97933" w:rsidP="00540403">
            <w:pPr>
              <w:jc w:val="center"/>
            </w:pPr>
            <w:r w:rsidRPr="00D97933">
              <w:t>150° 12' 00''</w:t>
            </w:r>
          </w:p>
        </w:tc>
      </w:tr>
      <w:tr w:rsidR="00D97933" w:rsidRPr="00D97933" w14:paraId="33E59A1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87485D" w14:textId="77777777" w:rsidR="00D97933" w:rsidRPr="00D97933" w:rsidRDefault="00D97933" w:rsidP="00540403">
            <w:pPr>
              <w:jc w:val="center"/>
            </w:pPr>
            <w:r w:rsidRPr="00D97933">
              <w:t>80</w:t>
            </w:r>
          </w:p>
        </w:tc>
        <w:tc>
          <w:tcPr>
            <w:tcW w:w="2149" w:type="dxa"/>
            <w:vAlign w:val="bottom"/>
          </w:tcPr>
          <w:p w14:paraId="12F00782" w14:textId="77777777" w:rsidR="00D97933" w:rsidRPr="00D97933" w:rsidRDefault="00D97933" w:rsidP="00540403">
            <w:pPr>
              <w:jc w:val="center"/>
            </w:pPr>
            <w:r w:rsidRPr="00D97933">
              <w:t>853846.65</w:t>
            </w:r>
          </w:p>
        </w:tc>
        <w:tc>
          <w:tcPr>
            <w:tcW w:w="1983" w:type="dxa"/>
            <w:vAlign w:val="bottom"/>
          </w:tcPr>
          <w:p w14:paraId="1D5CB309" w14:textId="77777777" w:rsidR="00D97933" w:rsidRPr="00D97933" w:rsidRDefault="00D97933" w:rsidP="00540403">
            <w:pPr>
              <w:jc w:val="center"/>
            </w:pPr>
            <w:r w:rsidRPr="00D97933">
              <w:t>2715810.37</w:t>
            </w:r>
          </w:p>
        </w:tc>
        <w:tc>
          <w:tcPr>
            <w:tcW w:w="1595" w:type="dxa"/>
            <w:vAlign w:val="bottom"/>
          </w:tcPr>
          <w:p w14:paraId="084D2B94" w14:textId="77777777" w:rsidR="00D97933" w:rsidRPr="00D97933" w:rsidRDefault="00D97933" w:rsidP="00540403">
            <w:pPr>
              <w:jc w:val="center"/>
            </w:pPr>
            <w:r w:rsidRPr="00D97933">
              <w:t>2.19</w:t>
            </w:r>
          </w:p>
        </w:tc>
        <w:tc>
          <w:tcPr>
            <w:tcW w:w="2204" w:type="dxa"/>
            <w:vAlign w:val="bottom"/>
          </w:tcPr>
          <w:p w14:paraId="138D6EF0" w14:textId="77777777" w:rsidR="00D97933" w:rsidRPr="00D97933" w:rsidRDefault="00D97933" w:rsidP="00540403">
            <w:pPr>
              <w:jc w:val="center"/>
            </w:pPr>
            <w:r w:rsidRPr="00D97933">
              <w:t>242° 29' 52''</w:t>
            </w:r>
          </w:p>
        </w:tc>
      </w:tr>
      <w:tr w:rsidR="00D97933" w:rsidRPr="00D97933" w14:paraId="70F9D6C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5476D0" w14:textId="77777777" w:rsidR="00D97933" w:rsidRPr="00D97933" w:rsidRDefault="00D97933" w:rsidP="00540403">
            <w:pPr>
              <w:jc w:val="center"/>
            </w:pPr>
            <w:r w:rsidRPr="00D97933">
              <w:t>81</w:t>
            </w:r>
          </w:p>
        </w:tc>
        <w:tc>
          <w:tcPr>
            <w:tcW w:w="2149" w:type="dxa"/>
            <w:vAlign w:val="bottom"/>
          </w:tcPr>
          <w:p w14:paraId="655ECDF8" w14:textId="77777777" w:rsidR="00D97933" w:rsidRPr="00D97933" w:rsidRDefault="00D97933" w:rsidP="00540403">
            <w:pPr>
              <w:jc w:val="center"/>
            </w:pPr>
            <w:r w:rsidRPr="00D97933">
              <w:t>853845.64</w:t>
            </w:r>
          </w:p>
        </w:tc>
        <w:tc>
          <w:tcPr>
            <w:tcW w:w="1983" w:type="dxa"/>
            <w:vAlign w:val="bottom"/>
          </w:tcPr>
          <w:p w14:paraId="01109D15" w14:textId="77777777" w:rsidR="00D97933" w:rsidRPr="00D97933" w:rsidRDefault="00D97933" w:rsidP="00540403">
            <w:pPr>
              <w:jc w:val="center"/>
            </w:pPr>
            <w:r w:rsidRPr="00D97933">
              <w:t>2715808.43</w:t>
            </w:r>
          </w:p>
        </w:tc>
        <w:tc>
          <w:tcPr>
            <w:tcW w:w="1595" w:type="dxa"/>
            <w:vAlign w:val="bottom"/>
          </w:tcPr>
          <w:p w14:paraId="7566D703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5538AA0" w14:textId="77777777" w:rsidR="00D97933" w:rsidRPr="00D97933" w:rsidRDefault="00D97933" w:rsidP="00540403">
            <w:pPr>
              <w:jc w:val="center"/>
            </w:pPr>
            <w:r w:rsidRPr="00D97933">
              <w:t>151° 23' 22''</w:t>
            </w:r>
          </w:p>
        </w:tc>
      </w:tr>
      <w:tr w:rsidR="00D97933" w:rsidRPr="00D97933" w14:paraId="74F12BD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B20C34" w14:textId="77777777" w:rsidR="00D97933" w:rsidRPr="00D97933" w:rsidRDefault="00D97933" w:rsidP="00540403">
            <w:pPr>
              <w:jc w:val="center"/>
            </w:pPr>
            <w:r w:rsidRPr="00D97933">
              <w:t>82</w:t>
            </w:r>
          </w:p>
        </w:tc>
        <w:tc>
          <w:tcPr>
            <w:tcW w:w="2149" w:type="dxa"/>
            <w:vAlign w:val="bottom"/>
          </w:tcPr>
          <w:p w14:paraId="388AF471" w14:textId="77777777" w:rsidR="00D97933" w:rsidRPr="00D97933" w:rsidRDefault="00D97933" w:rsidP="00540403">
            <w:pPr>
              <w:jc w:val="center"/>
            </w:pPr>
            <w:r w:rsidRPr="00D97933">
              <w:t>853844.32</w:t>
            </w:r>
          </w:p>
        </w:tc>
        <w:tc>
          <w:tcPr>
            <w:tcW w:w="1983" w:type="dxa"/>
            <w:vAlign w:val="bottom"/>
          </w:tcPr>
          <w:p w14:paraId="45D06CD1" w14:textId="77777777" w:rsidR="00D97933" w:rsidRPr="00D97933" w:rsidRDefault="00D97933" w:rsidP="00540403">
            <w:pPr>
              <w:jc w:val="center"/>
            </w:pPr>
            <w:r w:rsidRPr="00D97933">
              <w:t>2715809.15</w:t>
            </w:r>
          </w:p>
        </w:tc>
        <w:tc>
          <w:tcPr>
            <w:tcW w:w="1595" w:type="dxa"/>
            <w:vAlign w:val="bottom"/>
          </w:tcPr>
          <w:p w14:paraId="67EB58A1" w14:textId="77777777" w:rsidR="00D97933" w:rsidRPr="00D97933" w:rsidRDefault="00D97933" w:rsidP="00540403">
            <w:pPr>
              <w:jc w:val="center"/>
            </w:pPr>
            <w:r w:rsidRPr="00D97933">
              <w:t>2.23</w:t>
            </w:r>
          </w:p>
        </w:tc>
        <w:tc>
          <w:tcPr>
            <w:tcW w:w="2204" w:type="dxa"/>
            <w:vAlign w:val="bottom"/>
          </w:tcPr>
          <w:p w14:paraId="4AB3F600" w14:textId="77777777" w:rsidR="00D97933" w:rsidRPr="00D97933" w:rsidRDefault="00D97933" w:rsidP="00540403">
            <w:pPr>
              <w:jc w:val="center"/>
            </w:pPr>
            <w:r w:rsidRPr="00D97933">
              <w:t>64° 48' 45''</w:t>
            </w:r>
          </w:p>
        </w:tc>
      </w:tr>
      <w:tr w:rsidR="00D97933" w:rsidRPr="00D97933" w14:paraId="0BBCC2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2C1978" w14:textId="77777777" w:rsidR="00D97933" w:rsidRPr="00D97933" w:rsidRDefault="00D97933" w:rsidP="00540403">
            <w:pPr>
              <w:jc w:val="center"/>
            </w:pPr>
            <w:r w:rsidRPr="00D97933">
              <w:t>83</w:t>
            </w:r>
          </w:p>
        </w:tc>
        <w:tc>
          <w:tcPr>
            <w:tcW w:w="2149" w:type="dxa"/>
            <w:vAlign w:val="bottom"/>
          </w:tcPr>
          <w:p w14:paraId="2DD9F154" w14:textId="77777777" w:rsidR="00D97933" w:rsidRPr="00D97933" w:rsidRDefault="00D97933" w:rsidP="00540403">
            <w:pPr>
              <w:jc w:val="center"/>
            </w:pPr>
            <w:r w:rsidRPr="00D97933">
              <w:t>853845.27</w:t>
            </w:r>
          </w:p>
        </w:tc>
        <w:tc>
          <w:tcPr>
            <w:tcW w:w="1983" w:type="dxa"/>
            <w:vAlign w:val="bottom"/>
          </w:tcPr>
          <w:p w14:paraId="1D0BEA1A" w14:textId="77777777" w:rsidR="00D97933" w:rsidRPr="00D97933" w:rsidRDefault="00D97933" w:rsidP="00540403">
            <w:pPr>
              <w:jc w:val="center"/>
            </w:pPr>
            <w:r w:rsidRPr="00D97933">
              <w:t>2715811.17</w:t>
            </w:r>
          </w:p>
        </w:tc>
        <w:tc>
          <w:tcPr>
            <w:tcW w:w="1595" w:type="dxa"/>
            <w:vAlign w:val="bottom"/>
          </w:tcPr>
          <w:p w14:paraId="6D209EF7" w14:textId="77777777" w:rsidR="00D97933" w:rsidRPr="00D97933" w:rsidRDefault="00D97933" w:rsidP="00540403">
            <w:pPr>
              <w:jc w:val="center"/>
            </w:pPr>
            <w:r w:rsidRPr="00D97933">
              <w:t>12.58</w:t>
            </w:r>
          </w:p>
        </w:tc>
        <w:tc>
          <w:tcPr>
            <w:tcW w:w="2204" w:type="dxa"/>
            <w:vAlign w:val="bottom"/>
          </w:tcPr>
          <w:p w14:paraId="177F5A6D" w14:textId="77777777" w:rsidR="00D97933" w:rsidRPr="00D97933" w:rsidRDefault="00D97933" w:rsidP="00540403">
            <w:pPr>
              <w:jc w:val="center"/>
            </w:pPr>
            <w:r w:rsidRPr="00D97933">
              <w:t>150° 15' 18''</w:t>
            </w:r>
          </w:p>
        </w:tc>
      </w:tr>
      <w:tr w:rsidR="00D97933" w:rsidRPr="00D97933" w14:paraId="25E7CB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3758D28" w14:textId="77777777" w:rsidR="00D97933" w:rsidRPr="00D97933" w:rsidRDefault="00D97933" w:rsidP="00540403">
            <w:pPr>
              <w:jc w:val="center"/>
            </w:pPr>
            <w:r w:rsidRPr="00D97933">
              <w:t>84</w:t>
            </w:r>
          </w:p>
        </w:tc>
        <w:tc>
          <w:tcPr>
            <w:tcW w:w="2149" w:type="dxa"/>
            <w:vAlign w:val="bottom"/>
          </w:tcPr>
          <w:p w14:paraId="2FB52B4C" w14:textId="77777777" w:rsidR="00D97933" w:rsidRPr="00D97933" w:rsidRDefault="00D97933" w:rsidP="00540403">
            <w:pPr>
              <w:jc w:val="center"/>
            </w:pPr>
            <w:r w:rsidRPr="00D97933">
              <w:t>853834.35</w:t>
            </w:r>
          </w:p>
        </w:tc>
        <w:tc>
          <w:tcPr>
            <w:tcW w:w="1983" w:type="dxa"/>
            <w:vAlign w:val="bottom"/>
          </w:tcPr>
          <w:p w14:paraId="544ACE70" w14:textId="77777777" w:rsidR="00D97933" w:rsidRPr="00D97933" w:rsidRDefault="00D97933" w:rsidP="00540403">
            <w:pPr>
              <w:jc w:val="center"/>
            </w:pPr>
            <w:r w:rsidRPr="00D97933">
              <w:t>2715817.41</w:t>
            </w:r>
          </w:p>
        </w:tc>
        <w:tc>
          <w:tcPr>
            <w:tcW w:w="1595" w:type="dxa"/>
            <w:vAlign w:val="bottom"/>
          </w:tcPr>
          <w:p w14:paraId="54DE71A2" w14:textId="77777777" w:rsidR="00D97933" w:rsidRPr="00D97933" w:rsidRDefault="00D97933" w:rsidP="00540403">
            <w:pPr>
              <w:jc w:val="center"/>
            </w:pPr>
            <w:r w:rsidRPr="00D97933">
              <w:t>5.49</w:t>
            </w:r>
          </w:p>
        </w:tc>
        <w:tc>
          <w:tcPr>
            <w:tcW w:w="2204" w:type="dxa"/>
            <w:vAlign w:val="bottom"/>
          </w:tcPr>
          <w:p w14:paraId="74BA309C" w14:textId="77777777" w:rsidR="00D97933" w:rsidRPr="00D97933" w:rsidRDefault="00D97933" w:rsidP="00540403">
            <w:pPr>
              <w:jc w:val="center"/>
            </w:pPr>
            <w:r w:rsidRPr="00D97933">
              <w:t>88° 51' 08''</w:t>
            </w:r>
          </w:p>
        </w:tc>
      </w:tr>
      <w:tr w:rsidR="00D97933" w:rsidRPr="00D97933" w14:paraId="4A9EE6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873BA8" w14:textId="77777777" w:rsidR="00D97933" w:rsidRPr="00D97933" w:rsidRDefault="00D97933" w:rsidP="00540403">
            <w:pPr>
              <w:jc w:val="center"/>
            </w:pPr>
            <w:r w:rsidRPr="00D97933">
              <w:t>85</w:t>
            </w:r>
          </w:p>
        </w:tc>
        <w:tc>
          <w:tcPr>
            <w:tcW w:w="2149" w:type="dxa"/>
            <w:vAlign w:val="bottom"/>
          </w:tcPr>
          <w:p w14:paraId="07087FD7" w14:textId="77777777" w:rsidR="00D97933" w:rsidRPr="00D97933" w:rsidRDefault="00D97933" w:rsidP="00540403">
            <w:pPr>
              <w:jc w:val="center"/>
            </w:pPr>
            <w:r w:rsidRPr="00D97933">
              <w:t>853834.46</w:t>
            </w:r>
          </w:p>
        </w:tc>
        <w:tc>
          <w:tcPr>
            <w:tcW w:w="1983" w:type="dxa"/>
            <w:vAlign w:val="bottom"/>
          </w:tcPr>
          <w:p w14:paraId="6C1D0C7B" w14:textId="77777777" w:rsidR="00D97933" w:rsidRPr="00D97933" w:rsidRDefault="00D97933" w:rsidP="00540403">
            <w:pPr>
              <w:jc w:val="center"/>
            </w:pPr>
            <w:r w:rsidRPr="00D97933">
              <w:t>2715822.9</w:t>
            </w:r>
          </w:p>
        </w:tc>
        <w:tc>
          <w:tcPr>
            <w:tcW w:w="1595" w:type="dxa"/>
            <w:vAlign w:val="bottom"/>
          </w:tcPr>
          <w:p w14:paraId="3174BF6C" w14:textId="77777777" w:rsidR="00D97933" w:rsidRPr="00D97933" w:rsidRDefault="00D97933" w:rsidP="00540403">
            <w:pPr>
              <w:jc w:val="center"/>
            </w:pPr>
            <w:r w:rsidRPr="00D97933">
              <w:t>24.53</w:t>
            </w:r>
          </w:p>
        </w:tc>
        <w:tc>
          <w:tcPr>
            <w:tcW w:w="2204" w:type="dxa"/>
            <w:vAlign w:val="bottom"/>
          </w:tcPr>
          <w:p w14:paraId="66E06C12" w14:textId="77777777" w:rsidR="00D97933" w:rsidRPr="00D97933" w:rsidRDefault="00D97933" w:rsidP="00540403">
            <w:pPr>
              <w:jc w:val="center"/>
            </w:pPr>
            <w:r w:rsidRPr="00D97933">
              <w:t>66° 27' 18''</w:t>
            </w:r>
          </w:p>
        </w:tc>
      </w:tr>
      <w:tr w:rsidR="00D97933" w:rsidRPr="00D97933" w14:paraId="2032E7F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006ECB" w14:textId="77777777" w:rsidR="00D97933" w:rsidRPr="00D97933" w:rsidRDefault="00D97933" w:rsidP="00540403">
            <w:pPr>
              <w:jc w:val="center"/>
            </w:pPr>
            <w:r w:rsidRPr="00D97933">
              <w:t>86</w:t>
            </w:r>
          </w:p>
        </w:tc>
        <w:tc>
          <w:tcPr>
            <w:tcW w:w="2149" w:type="dxa"/>
            <w:vAlign w:val="bottom"/>
          </w:tcPr>
          <w:p w14:paraId="24A72FF9" w14:textId="77777777" w:rsidR="00D97933" w:rsidRPr="00D97933" w:rsidRDefault="00D97933" w:rsidP="00540403">
            <w:pPr>
              <w:jc w:val="center"/>
            </w:pPr>
            <w:r w:rsidRPr="00D97933">
              <w:t>853844.26</w:t>
            </w:r>
          </w:p>
        </w:tc>
        <w:tc>
          <w:tcPr>
            <w:tcW w:w="1983" w:type="dxa"/>
            <w:vAlign w:val="bottom"/>
          </w:tcPr>
          <w:p w14:paraId="3CE82F36" w14:textId="77777777" w:rsidR="00D97933" w:rsidRPr="00D97933" w:rsidRDefault="00D97933" w:rsidP="00540403">
            <w:pPr>
              <w:jc w:val="center"/>
            </w:pPr>
            <w:r w:rsidRPr="00D97933">
              <w:t>2715845.39</w:t>
            </w:r>
          </w:p>
        </w:tc>
        <w:tc>
          <w:tcPr>
            <w:tcW w:w="1595" w:type="dxa"/>
            <w:vAlign w:val="bottom"/>
          </w:tcPr>
          <w:p w14:paraId="3267F698" w14:textId="77777777" w:rsidR="00D97933" w:rsidRPr="00D97933" w:rsidRDefault="00D97933" w:rsidP="0054040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596C061A" w14:textId="77777777" w:rsidR="00D97933" w:rsidRPr="00D97933" w:rsidRDefault="00D97933" w:rsidP="00540403">
            <w:pPr>
              <w:jc w:val="center"/>
            </w:pPr>
            <w:r w:rsidRPr="00D97933">
              <w:t>45° 00' 00''</w:t>
            </w:r>
          </w:p>
        </w:tc>
      </w:tr>
      <w:tr w:rsidR="00D97933" w:rsidRPr="00D97933" w14:paraId="01C3396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F9C45F" w14:textId="77777777" w:rsidR="00D97933" w:rsidRPr="00D97933" w:rsidRDefault="00D97933" w:rsidP="00540403">
            <w:pPr>
              <w:jc w:val="center"/>
            </w:pPr>
            <w:r w:rsidRPr="00D97933">
              <w:t>87</w:t>
            </w:r>
          </w:p>
        </w:tc>
        <w:tc>
          <w:tcPr>
            <w:tcW w:w="2149" w:type="dxa"/>
            <w:vAlign w:val="bottom"/>
          </w:tcPr>
          <w:p w14:paraId="17EF61F5" w14:textId="77777777" w:rsidR="00D97933" w:rsidRPr="00D97933" w:rsidRDefault="00D97933" w:rsidP="00540403">
            <w:pPr>
              <w:jc w:val="center"/>
            </w:pPr>
            <w:r w:rsidRPr="00D97933">
              <w:t>853844.27</w:t>
            </w:r>
          </w:p>
        </w:tc>
        <w:tc>
          <w:tcPr>
            <w:tcW w:w="1983" w:type="dxa"/>
            <w:vAlign w:val="bottom"/>
          </w:tcPr>
          <w:p w14:paraId="558DA7A1" w14:textId="77777777" w:rsidR="00D97933" w:rsidRPr="00D97933" w:rsidRDefault="00D97933" w:rsidP="00540403">
            <w:pPr>
              <w:jc w:val="center"/>
            </w:pPr>
            <w:r w:rsidRPr="00D97933">
              <w:t>2715845.4</w:t>
            </w:r>
          </w:p>
        </w:tc>
        <w:tc>
          <w:tcPr>
            <w:tcW w:w="1595" w:type="dxa"/>
            <w:vAlign w:val="bottom"/>
          </w:tcPr>
          <w:p w14:paraId="3664AB19" w14:textId="77777777" w:rsidR="00D97933" w:rsidRPr="00D97933" w:rsidRDefault="00D97933" w:rsidP="00540403">
            <w:pPr>
              <w:jc w:val="center"/>
            </w:pPr>
            <w:r w:rsidRPr="00D97933">
              <w:t>61.32</w:t>
            </w:r>
          </w:p>
        </w:tc>
        <w:tc>
          <w:tcPr>
            <w:tcW w:w="2204" w:type="dxa"/>
            <w:vAlign w:val="bottom"/>
          </w:tcPr>
          <w:p w14:paraId="4F04AF3B" w14:textId="77777777" w:rsidR="00D97933" w:rsidRPr="00D97933" w:rsidRDefault="00D97933" w:rsidP="00540403">
            <w:pPr>
              <w:jc w:val="center"/>
            </w:pPr>
            <w:r w:rsidRPr="00D97933">
              <w:t>67° 30' 29''</w:t>
            </w:r>
          </w:p>
        </w:tc>
      </w:tr>
      <w:tr w:rsidR="00D97933" w:rsidRPr="00D97933" w14:paraId="7D7EEA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7E35DB" w14:textId="77777777" w:rsidR="00D97933" w:rsidRPr="00D97933" w:rsidRDefault="00D97933" w:rsidP="00540403">
            <w:pPr>
              <w:jc w:val="center"/>
            </w:pPr>
            <w:r w:rsidRPr="00D97933">
              <w:t>88</w:t>
            </w:r>
          </w:p>
        </w:tc>
        <w:tc>
          <w:tcPr>
            <w:tcW w:w="2149" w:type="dxa"/>
            <w:vAlign w:val="bottom"/>
          </w:tcPr>
          <w:p w14:paraId="39E4DBB1" w14:textId="77777777" w:rsidR="00D97933" w:rsidRPr="00D97933" w:rsidRDefault="00D97933" w:rsidP="00540403">
            <w:pPr>
              <w:jc w:val="center"/>
            </w:pPr>
            <w:r w:rsidRPr="00D97933">
              <w:t>853867.73</w:t>
            </w:r>
          </w:p>
        </w:tc>
        <w:tc>
          <w:tcPr>
            <w:tcW w:w="1983" w:type="dxa"/>
            <w:vAlign w:val="bottom"/>
          </w:tcPr>
          <w:p w14:paraId="1BCCEA92" w14:textId="77777777" w:rsidR="00D97933" w:rsidRPr="00D97933" w:rsidRDefault="00D97933" w:rsidP="00540403">
            <w:pPr>
              <w:jc w:val="center"/>
            </w:pPr>
            <w:r w:rsidRPr="00D97933">
              <w:t>2715902.06</w:t>
            </w:r>
          </w:p>
        </w:tc>
        <w:tc>
          <w:tcPr>
            <w:tcW w:w="1595" w:type="dxa"/>
            <w:vAlign w:val="bottom"/>
          </w:tcPr>
          <w:p w14:paraId="1F4FB1A4" w14:textId="77777777" w:rsidR="00D97933" w:rsidRPr="00D97933" w:rsidRDefault="00D97933" w:rsidP="00540403">
            <w:pPr>
              <w:jc w:val="center"/>
            </w:pPr>
            <w:r w:rsidRPr="00D97933">
              <w:t>125.77</w:t>
            </w:r>
          </w:p>
        </w:tc>
        <w:tc>
          <w:tcPr>
            <w:tcW w:w="2204" w:type="dxa"/>
            <w:vAlign w:val="bottom"/>
          </w:tcPr>
          <w:p w14:paraId="4F5EA8CF" w14:textId="77777777" w:rsidR="00D97933" w:rsidRPr="00D97933" w:rsidRDefault="00D97933" w:rsidP="00540403">
            <w:pPr>
              <w:jc w:val="center"/>
            </w:pPr>
            <w:r w:rsidRPr="00D97933">
              <w:t>336° 53' 47''</w:t>
            </w:r>
          </w:p>
        </w:tc>
      </w:tr>
      <w:tr w:rsidR="00D97933" w:rsidRPr="00D97933" w14:paraId="169D4E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907B595" w14:textId="77777777" w:rsidR="00D97933" w:rsidRPr="00D97933" w:rsidRDefault="00D97933" w:rsidP="00540403">
            <w:pPr>
              <w:jc w:val="center"/>
            </w:pPr>
            <w:r w:rsidRPr="00D97933">
              <w:t>89</w:t>
            </w:r>
          </w:p>
        </w:tc>
        <w:tc>
          <w:tcPr>
            <w:tcW w:w="2149" w:type="dxa"/>
            <w:vAlign w:val="bottom"/>
          </w:tcPr>
          <w:p w14:paraId="07CDD832" w14:textId="77777777" w:rsidR="00D97933" w:rsidRPr="00D97933" w:rsidRDefault="00D97933" w:rsidP="00540403">
            <w:pPr>
              <w:jc w:val="center"/>
            </w:pPr>
            <w:r w:rsidRPr="00D97933">
              <w:t>853983.41</w:t>
            </w:r>
          </w:p>
        </w:tc>
        <w:tc>
          <w:tcPr>
            <w:tcW w:w="1983" w:type="dxa"/>
            <w:vAlign w:val="bottom"/>
          </w:tcPr>
          <w:p w14:paraId="7EEB9914" w14:textId="77777777" w:rsidR="00D97933" w:rsidRPr="00D97933" w:rsidRDefault="00D97933" w:rsidP="00540403">
            <w:pPr>
              <w:jc w:val="center"/>
            </w:pPr>
            <w:r w:rsidRPr="00D97933">
              <w:t>2715852.71</w:t>
            </w:r>
          </w:p>
        </w:tc>
        <w:tc>
          <w:tcPr>
            <w:tcW w:w="1595" w:type="dxa"/>
            <w:vAlign w:val="bottom"/>
          </w:tcPr>
          <w:p w14:paraId="2F5C86D5" w14:textId="77777777" w:rsidR="00D97933" w:rsidRPr="00D97933" w:rsidRDefault="00D97933" w:rsidP="00540403">
            <w:pPr>
              <w:jc w:val="center"/>
            </w:pPr>
            <w:r w:rsidRPr="00D97933">
              <w:t>35.05</w:t>
            </w:r>
          </w:p>
        </w:tc>
        <w:tc>
          <w:tcPr>
            <w:tcW w:w="2204" w:type="dxa"/>
            <w:vAlign w:val="bottom"/>
          </w:tcPr>
          <w:p w14:paraId="0BAD68E2" w14:textId="77777777" w:rsidR="00D97933" w:rsidRPr="00D97933" w:rsidRDefault="00D97933" w:rsidP="00540403">
            <w:pPr>
              <w:jc w:val="center"/>
            </w:pPr>
            <w:r w:rsidRPr="00D97933">
              <w:t>337° 21' 50''</w:t>
            </w:r>
          </w:p>
        </w:tc>
      </w:tr>
      <w:tr w:rsidR="00D97933" w:rsidRPr="00D97933" w14:paraId="7345B1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E746EF" w14:textId="77777777" w:rsidR="00D97933" w:rsidRPr="00D97933" w:rsidRDefault="00D97933" w:rsidP="00540403">
            <w:pPr>
              <w:jc w:val="center"/>
            </w:pPr>
            <w:r w:rsidRPr="00D97933">
              <w:t>90</w:t>
            </w:r>
          </w:p>
        </w:tc>
        <w:tc>
          <w:tcPr>
            <w:tcW w:w="2149" w:type="dxa"/>
            <w:vAlign w:val="bottom"/>
          </w:tcPr>
          <w:p w14:paraId="6298FFB6" w14:textId="77777777" w:rsidR="00D97933" w:rsidRPr="00D97933" w:rsidRDefault="00D97933" w:rsidP="00540403">
            <w:pPr>
              <w:jc w:val="center"/>
            </w:pPr>
            <w:r w:rsidRPr="00D97933">
              <w:t>854015.76</w:t>
            </w:r>
          </w:p>
        </w:tc>
        <w:tc>
          <w:tcPr>
            <w:tcW w:w="1983" w:type="dxa"/>
            <w:vAlign w:val="bottom"/>
          </w:tcPr>
          <w:p w14:paraId="2296CE7F" w14:textId="77777777" w:rsidR="00D97933" w:rsidRPr="00D97933" w:rsidRDefault="00D97933" w:rsidP="00540403">
            <w:pPr>
              <w:jc w:val="center"/>
            </w:pPr>
            <w:r w:rsidRPr="00D97933">
              <w:t>2715839.22</w:t>
            </w:r>
          </w:p>
        </w:tc>
        <w:tc>
          <w:tcPr>
            <w:tcW w:w="1595" w:type="dxa"/>
            <w:vAlign w:val="bottom"/>
          </w:tcPr>
          <w:p w14:paraId="0E7CAEC3" w14:textId="77777777" w:rsidR="00D97933" w:rsidRPr="00D97933" w:rsidRDefault="00D97933" w:rsidP="00540403">
            <w:pPr>
              <w:jc w:val="center"/>
            </w:pPr>
            <w:r w:rsidRPr="00D97933">
              <w:t>5.23</w:t>
            </w:r>
          </w:p>
        </w:tc>
        <w:tc>
          <w:tcPr>
            <w:tcW w:w="2204" w:type="dxa"/>
            <w:vAlign w:val="bottom"/>
          </w:tcPr>
          <w:p w14:paraId="60493366" w14:textId="77777777" w:rsidR="00D97933" w:rsidRPr="00D97933" w:rsidRDefault="00D97933" w:rsidP="00540403">
            <w:pPr>
              <w:jc w:val="center"/>
            </w:pPr>
            <w:r w:rsidRPr="00D97933">
              <w:t>335° 08' 54''</w:t>
            </w:r>
          </w:p>
        </w:tc>
      </w:tr>
      <w:tr w:rsidR="00D97933" w:rsidRPr="00D97933" w14:paraId="539DD6E3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BB9A8B" w14:textId="77777777" w:rsidR="00D97933" w:rsidRPr="00D97933" w:rsidRDefault="00D97933" w:rsidP="00540403">
            <w:pPr>
              <w:jc w:val="center"/>
            </w:pPr>
            <w:r w:rsidRPr="00D97933">
              <w:t>91</w:t>
            </w:r>
          </w:p>
        </w:tc>
        <w:tc>
          <w:tcPr>
            <w:tcW w:w="2149" w:type="dxa"/>
            <w:vAlign w:val="bottom"/>
          </w:tcPr>
          <w:p w14:paraId="5F249D7C" w14:textId="77777777" w:rsidR="00D97933" w:rsidRPr="00D97933" w:rsidRDefault="00D97933" w:rsidP="00540403">
            <w:pPr>
              <w:jc w:val="center"/>
            </w:pPr>
            <w:r w:rsidRPr="00D97933">
              <w:t>854020.51</w:t>
            </w:r>
          </w:p>
        </w:tc>
        <w:tc>
          <w:tcPr>
            <w:tcW w:w="1983" w:type="dxa"/>
            <w:vAlign w:val="bottom"/>
          </w:tcPr>
          <w:p w14:paraId="1ABA99D5" w14:textId="77777777" w:rsidR="00D97933" w:rsidRPr="00D97933" w:rsidRDefault="00D97933" w:rsidP="00540403">
            <w:pPr>
              <w:jc w:val="center"/>
            </w:pPr>
            <w:r w:rsidRPr="00D97933">
              <w:t>2715837.02</w:t>
            </w:r>
          </w:p>
        </w:tc>
        <w:tc>
          <w:tcPr>
            <w:tcW w:w="1595" w:type="dxa"/>
            <w:vAlign w:val="bottom"/>
          </w:tcPr>
          <w:p w14:paraId="03AC368E" w14:textId="77777777" w:rsidR="00D97933" w:rsidRPr="00D97933" w:rsidRDefault="00D97933" w:rsidP="00540403">
            <w:pPr>
              <w:jc w:val="center"/>
            </w:pPr>
            <w:r w:rsidRPr="00D97933">
              <w:t>14.69</w:t>
            </w:r>
          </w:p>
        </w:tc>
        <w:tc>
          <w:tcPr>
            <w:tcW w:w="2204" w:type="dxa"/>
            <w:vAlign w:val="bottom"/>
          </w:tcPr>
          <w:p w14:paraId="00B5A594" w14:textId="77777777" w:rsidR="00D97933" w:rsidRPr="00D97933" w:rsidRDefault="00D97933" w:rsidP="00540403">
            <w:pPr>
              <w:jc w:val="center"/>
            </w:pPr>
            <w:r w:rsidRPr="00D97933">
              <w:t>65° 04' 30''</w:t>
            </w:r>
          </w:p>
        </w:tc>
      </w:tr>
      <w:tr w:rsidR="00D97933" w:rsidRPr="00D97933" w14:paraId="786C31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499E2D" w14:textId="77777777" w:rsidR="00D97933" w:rsidRPr="00D97933" w:rsidRDefault="00D97933" w:rsidP="00540403">
            <w:pPr>
              <w:jc w:val="center"/>
            </w:pPr>
            <w:r w:rsidRPr="00D97933">
              <w:t>92</w:t>
            </w:r>
          </w:p>
        </w:tc>
        <w:tc>
          <w:tcPr>
            <w:tcW w:w="2149" w:type="dxa"/>
            <w:vAlign w:val="bottom"/>
          </w:tcPr>
          <w:p w14:paraId="4846163D" w14:textId="77777777" w:rsidR="00D97933" w:rsidRPr="00D97933" w:rsidRDefault="00D97933" w:rsidP="00540403">
            <w:pPr>
              <w:jc w:val="center"/>
            </w:pPr>
            <w:r w:rsidRPr="00D97933">
              <w:t>854026.7</w:t>
            </w:r>
          </w:p>
        </w:tc>
        <w:tc>
          <w:tcPr>
            <w:tcW w:w="1983" w:type="dxa"/>
            <w:vAlign w:val="bottom"/>
          </w:tcPr>
          <w:p w14:paraId="43CFFF99" w14:textId="77777777" w:rsidR="00D97933" w:rsidRPr="00D97933" w:rsidRDefault="00D97933" w:rsidP="00540403">
            <w:pPr>
              <w:jc w:val="center"/>
            </w:pPr>
            <w:r w:rsidRPr="00D97933">
              <w:t>2715850.34</w:t>
            </w:r>
          </w:p>
        </w:tc>
        <w:tc>
          <w:tcPr>
            <w:tcW w:w="1595" w:type="dxa"/>
            <w:vAlign w:val="bottom"/>
          </w:tcPr>
          <w:p w14:paraId="1D8D5777" w14:textId="77777777" w:rsidR="00D97933" w:rsidRPr="00D97933" w:rsidRDefault="00D97933" w:rsidP="00540403">
            <w:pPr>
              <w:jc w:val="center"/>
            </w:pPr>
            <w:r w:rsidRPr="00D97933">
              <w:t>36.37</w:t>
            </w:r>
          </w:p>
        </w:tc>
        <w:tc>
          <w:tcPr>
            <w:tcW w:w="2204" w:type="dxa"/>
            <w:vAlign w:val="bottom"/>
          </w:tcPr>
          <w:p w14:paraId="526143A0" w14:textId="77777777" w:rsidR="00D97933" w:rsidRPr="00D97933" w:rsidRDefault="00D97933" w:rsidP="00540403">
            <w:pPr>
              <w:jc w:val="center"/>
            </w:pPr>
            <w:r w:rsidRPr="00D97933">
              <w:t>157° 27' 41''</w:t>
            </w:r>
          </w:p>
        </w:tc>
      </w:tr>
      <w:tr w:rsidR="00D97933" w:rsidRPr="00D97933" w14:paraId="5C238E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AD6C68" w14:textId="77777777" w:rsidR="00D97933" w:rsidRPr="00D97933" w:rsidRDefault="00D97933" w:rsidP="00540403">
            <w:pPr>
              <w:jc w:val="center"/>
            </w:pPr>
            <w:r w:rsidRPr="00D97933">
              <w:t>93</w:t>
            </w:r>
          </w:p>
        </w:tc>
        <w:tc>
          <w:tcPr>
            <w:tcW w:w="2149" w:type="dxa"/>
            <w:vAlign w:val="bottom"/>
          </w:tcPr>
          <w:p w14:paraId="3D24CC97" w14:textId="77777777" w:rsidR="00D97933" w:rsidRPr="00D97933" w:rsidRDefault="00D97933" w:rsidP="0054040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47C98B88" w14:textId="77777777" w:rsidR="00D97933" w:rsidRPr="00D97933" w:rsidRDefault="00D97933" w:rsidP="0054040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19FAAF9C" w14:textId="77777777" w:rsidR="00D97933" w:rsidRPr="00D97933" w:rsidRDefault="00D97933" w:rsidP="00540403">
            <w:pPr>
              <w:jc w:val="center"/>
            </w:pPr>
            <w:r w:rsidRPr="00D97933">
              <w:t>56.33</w:t>
            </w:r>
          </w:p>
        </w:tc>
        <w:tc>
          <w:tcPr>
            <w:tcW w:w="2204" w:type="dxa"/>
            <w:vAlign w:val="bottom"/>
          </w:tcPr>
          <w:p w14:paraId="412FA6EC" w14:textId="77777777" w:rsidR="00D97933" w:rsidRPr="00D97933" w:rsidRDefault="00D97933" w:rsidP="00540403">
            <w:pPr>
              <w:jc w:val="center"/>
            </w:pPr>
            <w:r w:rsidRPr="00D97933">
              <w:t>157° 27' 02''</w:t>
            </w:r>
          </w:p>
        </w:tc>
      </w:tr>
      <w:tr w:rsidR="00D97933" w:rsidRPr="00D97933" w14:paraId="2F4176A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2C9A09" w14:textId="77777777" w:rsidR="00D97933" w:rsidRPr="00D97933" w:rsidRDefault="00D97933" w:rsidP="00540403">
            <w:pPr>
              <w:jc w:val="center"/>
            </w:pPr>
            <w:r w:rsidRPr="00D97933">
              <w:t>94</w:t>
            </w:r>
          </w:p>
        </w:tc>
        <w:tc>
          <w:tcPr>
            <w:tcW w:w="2149" w:type="dxa"/>
            <w:vAlign w:val="bottom"/>
          </w:tcPr>
          <w:p w14:paraId="591E3EBC" w14:textId="77777777" w:rsidR="00D97933" w:rsidRPr="00D97933" w:rsidRDefault="00D97933" w:rsidP="00540403">
            <w:pPr>
              <w:jc w:val="center"/>
            </w:pPr>
            <w:r w:rsidRPr="00D97933">
              <w:t>853941.09</w:t>
            </w:r>
          </w:p>
        </w:tc>
        <w:tc>
          <w:tcPr>
            <w:tcW w:w="1983" w:type="dxa"/>
            <w:vAlign w:val="bottom"/>
          </w:tcPr>
          <w:p w14:paraId="7859889C" w14:textId="77777777" w:rsidR="00D97933" w:rsidRPr="00D97933" w:rsidRDefault="00D97933" w:rsidP="00540403">
            <w:pPr>
              <w:jc w:val="center"/>
            </w:pPr>
            <w:r w:rsidRPr="00D97933">
              <w:t>2715885.88</w:t>
            </w:r>
          </w:p>
        </w:tc>
        <w:tc>
          <w:tcPr>
            <w:tcW w:w="1595" w:type="dxa"/>
            <w:vAlign w:val="bottom"/>
          </w:tcPr>
          <w:p w14:paraId="1DDAD278" w14:textId="77777777" w:rsidR="00D97933" w:rsidRPr="00D97933" w:rsidRDefault="00D97933" w:rsidP="00540403">
            <w:pPr>
              <w:jc w:val="center"/>
            </w:pPr>
            <w:r w:rsidRPr="00D97933">
              <w:t>56.31</w:t>
            </w:r>
          </w:p>
        </w:tc>
        <w:tc>
          <w:tcPr>
            <w:tcW w:w="2204" w:type="dxa"/>
            <w:vAlign w:val="bottom"/>
          </w:tcPr>
          <w:p w14:paraId="6EC8FA91" w14:textId="77777777" w:rsidR="00D97933" w:rsidRPr="00D97933" w:rsidRDefault="00D97933" w:rsidP="00540403">
            <w:pPr>
              <w:jc w:val="center"/>
            </w:pPr>
            <w:r w:rsidRPr="00D97933">
              <w:t>157° 27' 22''</w:t>
            </w:r>
          </w:p>
        </w:tc>
      </w:tr>
      <w:tr w:rsidR="00D97933" w:rsidRPr="00D97933" w14:paraId="54E7D2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70ABF7" w14:textId="77777777" w:rsidR="00D97933" w:rsidRPr="00D97933" w:rsidRDefault="00D97933" w:rsidP="00540403">
            <w:pPr>
              <w:jc w:val="center"/>
            </w:pPr>
            <w:r w:rsidRPr="00D97933">
              <w:t>95</w:t>
            </w:r>
          </w:p>
        </w:tc>
        <w:tc>
          <w:tcPr>
            <w:tcW w:w="2149" w:type="dxa"/>
            <w:vAlign w:val="bottom"/>
          </w:tcPr>
          <w:p w14:paraId="66822CBF" w14:textId="77777777" w:rsidR="00D97933" w:rsidRPr="00D97933" w:rsidRDefault="00D97933" w:rsidP="00540403">
            <w:pPr>
              <w:jc w:val="center"/>
            </w:pPr>
            <w:r w:rsidRPr="00D97933">
              <w:t>853889.08</w:t>
            </w:r>
          </w:p>
        </w:tc>
        <w:tc>
          <w:tcPr>
            <w:tcW w:w="1983" w:type="dxa"/>
            <w:vAlign w:val="bottom"/>
          </w:tcPr>
          <w:p w14:paraId="2AFB8BB5" w14:textId="77777777" w:rsidR="00D97933" w:rsidRPr="00D97933" w:rsidRDefault="00D97933" w:rsidP="00540403">
            <w:pPr>
              <w:jc w:val="center"/>
            </w:pPr>
            <w:r w:rsidRPr="00D97933">
              <w:t>2715907.47</w:t>
            </w:r>
          </w:p>
        </w:tc>
        <w:tc>
          <w:tcPr>
            <w:tcW w:w="1595" w:type="dxa"/>
            <w:vAlign w:val="bottom"/>
          </w:tcPr>
          <w:p w14:paraId="0F2B5CF3" w14:textId="77777777" w:rsidR="00D97933" w:rsidRPr="00D97933" w:rsidRDefault="00D97933" w:rsidP="00540403">
            <w:pPr>
              <w:jc w:val="center"/>
            </w:pPr>
            <w:r w:rsidRPr="00D97933">
              <w:t>17.8</w:t>
            </w:r>
          </w:p>
        </w:tc>
        <w:tc>
          <w:tcPr>
            <w:tcW w:w="2204" w:type="dxa"/>
            <w:vAlign w:val="bottom"/>
          </w:tcPr>
          <w:p w14:paraId="0D99809E" w14:textId="77777777" w:rsidR="00D97933" w:rsidRPr="00D97933" w:rsidRDefault="00D97933" w:rsidP="00540403">
            <w:pPr>
              <w:jc w:val="center"/>
            </w:pPr>
            <w:r w:rsidRPr="00D97933">
              <w:t>159° 22' 34''</w:t>
            </w:r>
          </w:p>
        </w:tc>
      </w:tr>
      <w:tr w:rsidR="00D97933" w:rsidRPr="00D97933" w14:paraId="5D12A0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85BBBF" w14:textId="77777777" w:rsidR="00D97933" w:rsidRPr="00D97933" w:rsidRDefault="00D97933" w:rsidP="00540403">
            <w:pPr>
              <w:jc w:val="center"/>
            </w:pPr>
            <w:r w:rsidRPr="00D97933">
              <w:t>96</w:t>
            </w:r>
          </w:p>
        </w:tc>
        <w:tc>
          <w:tcPr>
            <w:tcW w:w="2149" w:type="dxa"/>
            <w:vAlign w:val="bottom"/>
          </w:tcPr>
          <w:p w14:paraId="11807BA3" w14:textId="77777777" w:rsidR="00D97933" w:rsidRPr="00D97933" w:rsidRDefault="00D97933" w:rsidP="00540403">
            <w:pPr>
              <w:jc w:val="center"/>
            </w:pPr>
            <w:r w:rsidRPr="00D97933">
              <w:t>853872.42</w:t>
            </w:r>
          </w:p>
        </w:tc>
        <w:tc>
          <w:tcPr>
            <w:tcW w:w="1983" w:type="dxa"/>
            <w:vAlign w:val="bottom"/>
          </w:tcPr>
          <w:p w14:paraId="0913C940" w14:textId="77777777" w:rsidR="00D97933" w:rsidRPr="00D97933" w:rsidRDefault="00D97933" w:rsidP="00540403">
            <w:pPr>
              <w:jc w:val="center"/>
            </w:pPr>
            <w:r w:rsidRPr="00D97933">
              <w:t>2715913.74</w:t>
            </w:r>
          </w:p>
        </w:tc>
        <w:tc>
          <w:tcPr>
            <w:tcW w:w="1595" w:type="dxa"/>
            <w:vAlign w:val="bottom"/>
          </w:tcPr>
          <w:p w14:paraId="571C5618" w14:textId="77777777" w:rsidR="00D97933" w:rsidRPr="00D97933" w:rsidRDefault="00D97933" w:rsidP="00540403">
            <w:pPr>
              <w:jc w:val="center"/>
            </w:pPr>
            <w:r w:rsidRPr="00D97933">
              <w:t>43.35</w:t>
            </w:r>
          </w:p>
        </w:tc>
        <w:tc>
          <w:tcPr>
            <w:tcW w:w="2204" w:type="dxa"/>
            <w:vAlign w:val="bottom"/>
          </w:tcPr>
          <w:p w14:paraId="751FB93F" w14:textId="77777777" w:rsidR="00D97933" w:rsidRPr="00D97933" w:rsidRDefault="00D97933" w:rsidP="00540403">
            <w:pPr>
              <w:jc w:val="center"/>
            </w:pPr>
            <w:r w:rsidRPr="00D97933">
              <w:t>70° 53' 32''</w:t>
            </w:r>
          </w:p>
        </w:tc>
      </w:tr>
      <w:tr w:rsidR="00D97933" w:rsidRPr="00D97933" w14:paraId="7F6CAB0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A8BB9F" w14:textId="77777777" w:rsidR="00D97933" w:rsidRPr="00D97933" w:rsidRDefault="00D97933" w:rsidP="00540403">
            <w:pPr>
              <w:jc w:val="center"/>
            </w:pPr>
            <w:r w:rsidRPr="00D97933">
              <w:t>97</w:t>
            </w:r>
          </w:p>
        </w:tc>
        <w:tc>
          <w:tcPr>
            <w:tcW w:w="2149" w:type="dxa"/>
            <w:vAlign w:val="bottom"/>
          </w:tcPr>
          <w:p w14:paraId="1A327DA8" w14:textId="77777777" w:rsidR="00D97933" w:rsidRPr="00D97933" w:rsidRDefault="00D97933" w:rsidP="00540403">
            <w:pPr>
              <w:jc w:val="center"/>
            </w:pPr>
            <w:r w:rsidRPr="00D97933">
              <w:t>853886.61</w:t>
            </w:r>
          </w:p>
        </w:tc>
        <w:tc>
          <w:tcPr>
            <w:tcW w:w="1983" w:type="dxa"/>
            <w:vAlign w:val="bottom"/>
          </w:tcPr>
          <w:p w14:paraId="1E0B6708" w14:textId="77777777" w:rsidR="00D97933" w:rsidRPr="00D97933" w:rsidRDefault="00D97933" w:rsidP="00540403">
            <w:pPr>
              <w:jc w:val="center"/>
            </w:pPr>
            <w:r w:rsidRPr="00D97933">
              <w:t>2715954.7</w:t>
            </w:r>
          </w:p>
        </w:tc>
        <w:tc>
          <w:tcPr>
            <w:tcW w:w="1595" w:type="dxa"/>
            <w:vAlign w:val="bottom"/>
          </w:tcPr>
          <w:p w14:paraId="367C5EF2" w14:textId="77777777" w:rsidR="00D97933" w:rsidRPr="00D97933" w:rsidRDefault="00D97933" w:rsidP="00540403">
            <w:pPr>
              <w:jc w:val="center"/>
            </w:pPr>
            <w:r w:rsidRPr="00D97933">
              <w:t>96.29</w:t>
            </w:r>
          </w:p>
        </w:tc>
        <w:tc>
          <w:tcPr>
            <w:tcW w:w="2204" w:type="dxa"/>
            <w:vAlign w:val="bottom"/>
          </w:tcPr>
          <w:p w14:paraId="5C5336DD" w14:textId="77777777" w:rsidR="00D97933" w:rsidRPr="00D97933" w:rsidRDefault="00D97933" w:rsidP="00540403">
            <w:pPr>
              <w:jc w:val="center"/>
            </w:pPr>
            <w:r w:rsidRPr="00D97933">
              <w:t>32° 10' 42''</w:t>
            </w:r>
          </w:p>
        </w:tc>
      </w:tr>
      <w:tr w:rsidR="00D97933" w:rsidRPr="00D97933" w14:paraId="0048D3B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EA1738" w14:textId="77777777" w:rsidR="00D97933" w:rsidRPr="00D97933" w:rsidRDefault="00D97933" w:rsidP="00540403">
            <w:pPr>
              <w:jc w:val="center"/>
            </w:pPr>
            <w:r w:rsidRPr="00D97933">
              <w:t>98</w:t>
            </w:r>
          </w:p>
        </w:tc>
        <w:tc>
          <w:tcPr>
            <w:tcW w:w="2149" w:type="dxa"/>
            <w:vAlign w:val="bottom"/>
          </w:tcPr>
          <w:p w14:paraId="5D897391" w14:textId="77777777" w:rsidR="00D97933" w:rsidRPr="00D97933" w:rsidRDefault="00D97933" w:rsidP="00540403">
            <w:pPr>
              <w:jc w:val="center"/>
            </w:pPr>
            <w:r w:rsidRPr="00D97933">
              <w:t>853968.11</w:t>
            </w:r>
          </w:p>
        </w:tc>
        <w:tc>
          <w:tcPr>
            <w:tcW w:w="1983" w:type="dxa"/>
            <w:vAlign w:val="bottom"/>
          </w:tcPr>
          <w:p w14:paraId="7D2372AA" w14:textId="77777777" w:rsidR="00D97933" w:rsidRPr="00D97933" w:rsidRDefault="00D97933" w:rsidP="00540403">
            <w:pPr>
              <w:jc w:val="center"/>
            </w:pPr>
            <w:r w:rsidRPr="00D97933">
              <w:t>2716005.98</w:t>
            </w:r>
          </w:p>
        </w:tc>
        <w:tc>
          <w:tcPr>
            <w:tcW w:w="1595" w:type="dxa"/>
            <w:vAlign w:val="bottom"/>
          </w:tcPr>
          <w:p w14:paraId="53F2E0AA" w14:textId="77777777" w:rsidR="00D97933" w:rsidRPr="00D97933" w:rsidRDefault="00D97933" w:rsidP="00540403">
            <w:pPr>
              <w:jc w:val="center"/>
            </w:pPr>
            <w:r w:rsidRPr="00D97933">
              <w:t>20.03</w:t>
            </w:r>
          </w:p>
        </w:tc>
        <w:tc>
          <w:tcPr>
            <w:tcW w:w="2204" w:type="dxa"/>
            <w:vAlign w:val="bottom"/>
          </w:tcPr>
          <w:p w14:paraId="27A1ABCE" w14:textId="77777777" w:rsidR="00D97933" w:rsidRPr="00D97933" w:rsidRDefault="00D97933" w:rsidP="00540403">
            <w:pPr>
              <w:jc w:val="center"/>
            </w:pPr>
            <w:r w:rsidRPr="00D97933">
              <w:t>30° 21' 19''</w:t>
            </w:r>
          </w:p>
        </w:tc>
      </w:tr>
      <w:tr w:rsidR="00D97933" w:rsidRPr="00D97933" w14:paraId="40A166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04EE8061" w14:textId="77777777" w:rsidR="00D97933" w:rsidRPr="00D97933" w:rsidRDefault="00D97933" w:rsidP="00540403">
            <w:pPr>
              <w:jc w:val="center"/>
            </w:pPr>
            <w:r w:rsidRPr="00D97933">
              <w:t>99</w:t>
            </w:r>
          </w:p>
        </w:tc>
        <w:tc>
          <w:tcPr>
            <w:tcW w:w="2149" w:type="dxa"/>
            <w:vAlign w:val="bottom"/>
          </w:tcPr>
          <w:p w14:paraId="4CBFB080" w14:textId="77777777" w:rsidR="00D97933" w:rsidRPr="00D97933" w:rsidRDefault="00D97933" w:rsidP="00540403">
            <w:pPr>
              <w:jc w:val="center"/>
            </w:pPr>
            <w:r w:rsidRPr="00D97933">
              <w:t>853985.39</w:t>
            </w:r>
          </w:p>
        </w:tc>
        <w:tc>
          <w:tcPr>
            <w:tcW w:w="1983" w:type="dxa"/>
            <w:vAlign w:val="bottom"/>
          </w:tcPr>
          <w:p w14:paraId="70E30D9A" w14:textId="77777777" w:rsidR="00D97933" w:rsidRPr="00D97933" w:rsidRDefault="00D97933" w:rsidP="00540403">
            <w:pPr>
              <w:jc w:val="center"/>
            </w:pPr>
            <w:r w:rsidRPr="00D97933">
              <w:t>2716016.1</w:t>
            </w:r>
          </w:p>
        </w:tc>
        <w:tc>
          <w:tcPr>
            <w:tcW w:w="1595" w:type="dxa"/>
            <w:vAlign w:val="bottom"/>
          </w:tcPr>
          <w:p w14:paraId="518DC49B" w14:textId="77777777" w:rsidR="00D97933" w:rsidRPr="00D97933" w:rsidRDefault="00D97933" w:rsidP="00540403">
            <w:pPr>
              <w:jc w:val="center"/>
            </w:pPr>
            <w:r w:rsidRPr="00D97933">
              <w:t>6.4</w:t>
            </w:r>
          </w:p>
        </w:tc>
        <w:tc>
          <w:tcPr>
            <w:tcW w:w="2204" w:type="dxa"/>
            <w:vAlign w:val="bottom"/>
          </w:tcPr>
          <w:p w14:paraId="46BC4B4B" w14:textId="77777777" w:rsidR="00D97933" w:rsidRPr="00D97933" w:rsidRDefault="00D97933" w:rsidP="00540403">
            <w:pPr>
              <w:jc w:val="center"/>
            </w:pPr>
            <w:r w:rsidRPr="00D97933">
              <w:t>30° 20' 02''</w:t>
            </w:r>
          </w:p>
        </w:tc>
      </w:tr>
      <w:tr w:rsidR="00D97933" w:rsidRPr="00D97933" w14:paraId="3B38314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D4A01F" w14:textId="77777777" w:rsidR="00D97933" w:rsidRPr="00D97933" w:rsidRDefault="00D97933" w:rsidP="00540403">
            <w:pPr>
              <w:jc w:val="center"/>
            </w:pPr>
            <w:r w:rsidRPr="00D97933">
              <w:t>100</w:t>
            </w:r>
          </w:p>
        </w:tc>
        <w:tc>
          <w:tcPr>
            <w:tcW w:w="2149" w:type="dxa"/>
            <w:vAlign w:val="bottom"/>
          </w:tcPr>
          <w:p w14:paraId="1A0F7CDC" w14:textId="77777777" w:rsidR="00D97933" w:rsidRPr="00D97933" w:rsidRDefault="00D97933" w:rsidP="00540403">
            <w:pPr>
              <w:jc w:val="center"/>
            </w:pPr>
            <w:r w:rsidRPr="00D97933">
              <w:t>853990.91</w:t>
            </w:r>
          </w:p>
        </w:tc>
        <w:tc>
          <w:tcPr>
            <w:tcW w:w="1983" w:type="dxa"/>
            <w:vAlign w:val="bottom"/>
          </w:tcPr>
          <w:p w14:paraId="5F35D538" w14:textId="77777777" w:rsidR="00D97933" w:rsidRPr="00D97933" w:rsidRDefault="00D97933" w:rsidP="00540403">
            <w:pPr>
              <w:jc w:val="center"/>
            </w:pPr>
            <w:r w:rsidRPr="00D97933">
              <w:t>2716019.33</w:t>
            </w:r>
          </w:p>
        </w:tc>
        <w:tc>
          <w:tcPr>
            <w:tcW w:w="1595" w:type="dxa"/>
            <w:vAlign w:val="bottom"/>
          </w:tcPr>
          <w:p w14:paraId="2F41A242" w14:textId="77777777" w:rsidR="00D97933" w:rsidRPr="00D97933" w:rsidRDefault="00D97933" w:rsidP="00540403">
            <w:pPr>
              <w:jc w:val="center"/>
            </w:pPr>
            <w:r w:rsidRPr="00D97933">
              <w:t>25.84</w:t>
            </w:r>
          </w:p>
        </w:tc>
        <w:tc>
          <w:tcPr>
            <w:tcW w:w="2204" w:type="dxa"/>
            <w:vAlign w:val="bottom"/>
          </w:tcPr>
          <w:p w14:paraId="03FA7A73" w14:textId="77777777" w:rsidR="00D97933" w:rsidRPr="00D97933" w:rsidRDefault="00D97933" w:rsidP="00540403">
            <w:pPr>
              <w:jc w:val="center"/>
            </w:pPr>
            <w:r w:rsidRPr="00D97933">
              <w:t>53° 49' 51''</w:t>
            </w:r>
          </w:p>
        </w:tc>
      </w:tr>
      <w:tr w:rsidR="00D97933" w:rsidRPr="00D97933" w14:paraId="73D756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C7E7D4" w14:textId="77777777" w:rsidR="00D97933" w:rsidRPr="00D97933" w:rsidRDefault="00D97933" w:rsidP="00540403">
            <w:pPr>
              <w:jc w:val="center"/>
            </w:pPr>
            <w:r w:rsidRPr="00D97933">
              <w:t>101</w:t>
            </w:r>
          </w:p>
        </w:tc>
        <w:tc>
          <w:tcPr>
            <w:tcW w:w="2149" w:type="dxa"/>
            <w:vAlign w:val="bottom"/>
          </w:tcPr>
          <w:p w14:paraId="1115AB33" w14:textId="77777777" w:rsidR="00D97933" w:rsidRPr="00D97933" w:rsidRDefault="00D97933" w:rsidP="00540403">
            <w:pPr>
              <w:jc w:val="center"/>
            </w:pPr>
            <w:r w:rsidRPr="00D97933">
              <w:t>854006.16</w:t>
            </w:r>
          </w:p>
        </w:tc>
        <w:tc>
          <w:tcPr>
            <w:tcW w:w="1983" w:type="dxa"/>
            <w:vAlign w:val="bottom"/>
          </w:tcPr>
          <w:p w14:paraId="07558EAF" w14:textId="77777777" w:rsidR="00D97933" w:rsidRPr="00D97933" w:rsidRDefault="00D97933" w:rsidP="00540403">
            <w:pPr>
              <w:jc w:val="center"/>
            </w:pPr>
            <w:r w:rsidRPr="00D97933">
              <w:t>2716040.19</w:t>
            </w:r>
          </w:p>
        </w:tc>
        <w:tc>
          <w:tcPr>
            <w:tcW w:w="1595" w:type="dxa"/>
            <w:vAlign w:val="bottom"/>
          </w:tcPr>
          <w:p w14:paraId="784F8A2A" w14:textId="77777777" w:rsidR="00D97933" w:rsidRPr="00D97933" w:rsidRDefault="00D97933" w:rsidP="00540403">
            <w:pPr>
              <w:jc w:val="center"/>
            </w:pPr>
            <w:r w:rsidRPr="00D97933">
              <w:t>35.11</w:t>
            </w:r>
          </w:p>
        </w:tc>
        <w:tc>
          <w:tcPr>
            <w:tcW w:w="2204" w:type="dxa"/>
            <w:vAlign w:val="bottom"/>
          </w:tcPr>
          <w:p w14:paraId="1E746F1C" w14:textId="77777777" w:rsidR="00D97933" w:rsidRPr="00D97933" w:rsidRDefault="00D97933" w:rsidP="00540403">
            <w:pPr>
              <w:jc w:val="center"/>
            </w:pPr>
            <w:r w:rsidRPr="00D97933">
              <w:t>54° 19' 05''</w:t>
            </w:r>
          </w:p>
        </w:tc>
      </w:tr>
      <w:tr w:rsidR="00D97933" w:rsidRPr="00D97933" w14:paraId="56B22E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2895FD" w14:textId="77777777" w:rsidR="00D97933" w:rsidRPr="00D97933" w:rsidRDefault="00D97933" w:rsidP="00540403">
            <w:pPr>
              <w:jc w:val="center"/>
            </w:pPr>
            <w:r w:rsidRPr="00D97933">
              <w:t>102</w:t>
            </w:r>
          </w:p>
        </w:tc>
        <w:tc>
          <w:tcPr>
            <w:tcW w:w="2149" w:type="dxa"/>
            <w:vAlign w:val="bottom"/>
          </w:tcPr>
          <w:p w14:paraId="5B0EDD41" w14:textId="77777777" w:rsidR="00D97933" w:rsidRPr="00D97933" w:rsidRDefault="00D97933" w:rsidP="00540403">
            <w:pPr>
              <w:jc w:val="center"/>
            </w:pPr>
            <w:r w:rsidRPr="00D97933">
              <w:t>854026.64</w:t>
            </w:r>
          </w:p>
        </w:tc>
        <w:tc>
          <w:tcPr>
            <w:tcW w:w="1983" w:type="dxa"/>
            <w:vAlign w:val="bottom"/>
          </w:tcPr>
          <w:p w14:paraId="644AF85A" w14:textId="77777777" w:rsidR="00D97933" w:rsidRPr="00D97933" w:rsidRDefault="00D97933" w:rsidP="00540403">
            <w:pPr>
              <w:jc w:val="center"/>
            </w:pPr>
            <w:r w:rsidRPr="00D97933">
              <w:t>2716068.71</w:t>
            </w:r>
          </w:p>
        </w:tc>
        <w:tc>
          <w:tcPr>
            <w:tcW w:w="1595" w:type="dxa"/>
            <w:vAlign w:val="bottom"/>
          </w:tcPr>
          <w:p w14:paraId="2B268A8F" w14:textId="77777777" w:rsidR="00D97933" w:rsidRPr="00D97933" w:rsidRDefault="00D97933" w:rsidP="00540403">
            <w:pPr>
              <w:jc w:val="center"/>
            </w:pPr>
            <w:r w:rsidRPr="00D97933">
              <w:t>26.99</w:t>
            </w:r>
          </w:p>
        </w:tc>
        <w:tc>
          <w:tcPr>
            <w:tcW w:w="2204" w:type="dxa"/>
            <w:vAlign w:val="bottom"/>
          </w:tcPr>
          <w:p w14:paraId="009E5F14" w14:textId="77777777" w:rsidR="00D97933" w:rsidRPr="00D97933" w:rsidRDefault="00D97933" w:rsidP="00540403">
            <w:pPr>
              <w:jc w:val="center"/>
            </w:pPr>
            <w:r w:rsidRPr="00D97933">
              <w:t>56° 37' 19''</w:t>
            </w:r>
          </w:p>
        </w:tc>
      </w:tr>
      <w:tr w:rsidR="00D97933" w:rsidRPr="00D97933" w14:paraId="7F39BA5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0981D" w14:textId="77777777" w:rsidR="00D97933" w:rsidRPr="00D97933" w:rsidRDefault="00D97933" w:rsidP="00540403">
            <w:pPr>
              <w:jc w:val="center"/>
            </w:pPr>
            <w:r w:rsidRPr="00D97933">
              <w:t>103</w:t>
            </w:r>
          </w:p>
        </w:tc>
        <w:tc>
          <w:tcPr>
            <w:tcW w:w="2149" w:type="dxa"/>
            <w:vAlign w:val="bottom"/>
          </w:tcPr>
          <w:p w14:paraId="6DC85B03" w14:textId="77777777" w:rsidR="00D97933" w:rsidRPr="00D97933" w:rsidRDefault="00D97933" w:rsidP="00540403">
            <w:pPr>
              <w:jc w:val="center"/>
            </w:pPr>
            <w:r w:rsidRPr="00D97933">
              <w:t>854041.49</w:t>
            </w:r>
          </w:p>
        </w:tc>
        <w:tc>
          <w:tcPr>
            <w:tcW w:w="1983" w:type="dxa"/>
            <w:vAlign w:val="bottom"/>
          </w:tcPr>
          <w:p w14:paraId="3A58710F" w14:textId="77777777" w:rsidR="00D97933" w:rsidRPr="00D97933" w:rsidRDefault="00D97933" w:rsidP="00540403">
            <w:pPr>
              <w:jc w:val="center"/>
            </w:pPr>
            <w:r w:rsidRPr="00D97933">
              <w:t>2716091.25</w:t>
            </w:r>
          </w:p>
        </w:tc>
        <w:tc>
          <w:tcPr>
            <w:tcW w:w="1595" w:type="dxa"/>
            <w:vAlign w:val="bottom"/>
          </w:tcPr>
          <w:p w14:paraId="6DF626BC" w14:textId="77777777" w:rsidR="00D97933" w:rsidRPr="00D97933" w:rsidRDefault="00D97933" w:rsidP="00540403">
            <w:pPr>
              <w:jc w:val="center"/>
            </w:pPr>
            <w:r w:rsidRPr="00D97933">
              <w:t>23.47</w:t>
            </w:r>
          </w:p>
        </w:tc>
        <w:tc>
          <w:tcPr>
            <w:tcW w:w="2204" w:type="dxa"/>
            <w:vAlign w:val="bottom"/>
          </w:tcPr>
          <w:p w14:paraId="1738F5C8" w14:textId="77777777" w:rsidR="00D97933" w:rsidRPr="00D97933" w:rsidRDefault="00D97933" w:rsidP="00540403">
            <w:pPr>
              <w:jc w:val="center"/>
            </w:pPr>
            <w:r w:rsidRPr="00D97933">
              <w:t>63° 12' 20''</w:t>
            </w:r>
          </w:p>
        </w:tc>
      </w:tr>
      <w:tr w:rsidR="00D97933" w:rsidRPr="00D97933" w14:paraId="07E00E2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ADAC43" w14:textId="77777777" w:rsidR="00D97933" w:rsidRPr="00D97933" w:rsidRDefault="00D97933" w:rsidP="00540403">
            <w:pPr>
              <w:jc w:val="center"/>
            </w:pPr>
            <w:r w:rsidRPr="00D97933">
              <w:t>104</w:t>
            </w:r>
          </w:p>
        </w:tc>
        <w:tc>
          <w:tcPr>
            <w:tcW w:w="2149" w:type="dxa"/>
            <w:vAlign w:val="bottom"/>
          </w:tcPr>
          <w:p w14:paraId="75B66379" w14:textId="77777777" w:rsidR="00D97933" w:rsidRPr="00D97933" w:rsidRDefault="00D97933" w:rsidP="00540403">
            <w:pPr>
              <w:jc w:val="center"/>
            </w:pPr>
            <w:r w:rsidRPr="00D97933">
              <w:t>854052.07</w:t>
            </w:r>
          </w:p>
        </w:tc>
        <w:tc>
          <w:tcPr>
            <w:tcW w:w="1983" w:type="dxa"/>
            <w:vAlign w:val="bottom"/>
          </w:tcPr>
          <w:p w14:paraId="711310B1" w14:textId="77777777" w:rsidR="00D97933" w:rsidRPr="00D97933" w:rsidRDefault="00D97933" w:rsidP="00540403">
            <w:pPr>
              <w:jc w:val="center"/>
            </w:pPr>
            <w:r w:rsidRPr="00D97933">
              <w:t>2716112.2</w:t>
            </w:r>
          </w:p>
        </w:tc>
        <w:tc>
          <w:tcPr>
            <w:tcW w:w="1595" w:type="dxa"/>
            <w:vAlign w:val="bottom"/>
          </w:tcPr>
          <w:p w14:paraId="03743A56" w14:textId="77777777" w:rsidR="00D97933" w:rsidRPr="00D97933" w:rsidRDefault="00D97933" w:rsidP="00540403">
            <w:pPr>
              <w:jc w:val="center"/>
            </w:pPr>
            <w:r w:rsidRPr="00D97933">
              <w:t>33.94</w:t>
            </w:r>
          </w:p>
        </w:tc>
        <w:tc>
          <w:tcPr>
            <w:tcW w:w="2204" w:type="dxa"/>
            <w:vAlign w:val="bottom"/>
          </w:tcPr>
          <w:p w14:paraId="1CEE953D" w14:textId="77777777" w:rsidR="00D97933" w:rsidRPr="00D97933" w:rsidRDefault="00D97933" w:rsidP="00540403">
            <w:pPr>
              <w:jc w:val="center"/>
            </w:pPr>
            <w:r w:rsidRPr="00D97933">
              <w:t>63° 35' 09''</w:t>
            </w:r>
          </w:p>
        </w:tc>
      </w:tr>
      <w:tr w:rsidR="00D97933" w:rsidRPr="00D97933" w14:paraId="77A92C7D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8B51C5" w14:textId="77777777" w:rsidR="00D97933" w:rsidRPr="00D97933" w:rsidRDefault="00D97933" w:rsidP="00540403">
            <w:pPr>
              <w:jc w:val="center"/>
            </w:pPr>
            <w:r w:rsidRPr="00D97933">
              <w:t>105</w:t>
            </w:r>
          </w:p>
        </w:tc>
        <w:tc>
          <w:tcPr>
            <w:tcW w:w="2149" w:type="dxa"/>
            <w:vAlign w:val="bottom"/>
          </w:tcPr>
          <w:p w14:paraId="30CCD27A" w14:textId="77777777" w:rsidR="00D97933" w:rsidRPr="00D97933" w:rsidRDefault="00D97933" w:rsidP="00540403">
            <w:pPr>
              <w:jc w:val="center"/>
            </w:pPr>
            <w:r w:rsidRPr="00D97933">
              <w:t>854067.17</w:t>
            </w:r>
          </w:p>
        </w:tc>
        <w:tc>
          <w:tcPr>
            <w:tcW w:w="1983" w:type="dxa"/>
            <w:vAlign w:val="bottom"/>
          </w:tcPr>
          <w:p w14:paraId="3CB358FA" w14:textId="77777777" w:rsidR="00D97933" w:rsidRPr="00D97933" w:rsidRDefault="00D97933" w:rsidP="00540403">
            <w:pPr>
              <w:jc w:val="center"/>
            </w:pPr>
            <w:r w:rsidRPr="00D97933">
              <w:t>2716142.6</w:t>
            </w:r>
          </w:p>
        </w:tc>
        <w:tc>
          <w:tcPr>
            <w:tcW w:w="1595" w:type="dxa"/>
            <w:vAlign w:val="bottom"/>
          </w:tcPr>
          <w:p w14:paraId="476953AC" w14:textId="77777777" w:rsidR="00D97933" w:rsidRPr="00D97933" w:rsidRDefault="00D97933" w:rsidP="00540403">
            <w:pPr>
              <w:jc w:val="center"/>
            </w:pPr>
            <w:r w:rsidRPr="00D97933">
              <w:t>19.34</w:t>
            </w:r>
          </w:p>
        </w:tc>
        <w:tc>
          <w:tcPr>
            <w:tcW w:w="2204" w:type="dxa"/>
            <w:vAlign w:val="bottom"/>
          </w:tcPr>
          <w:p w14:paraId="2EBBDA0F" w14:textId="77777777" w:rsidR="00D97933" w:rsidRPr="00D97933" w:rsidRDefault="00D97933" w:rsidP="00540403">
            <w:pPr>
              <w:jc w:val="center"/>
            </w:pPr>
            <w:r w:rsidRPr="00D97933">
              <w:t>64° 03' 28''</w:t>
            </w:r>
          </w:p>
        </w:tc>
      </w:tr>
      <w:tr w:rsidR="00D97933" w:rsidRPr="00D97933" w14:paraId="6A49DA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1CBCB5" w14:textId="77777777" w:rsidR="00D97933" w:rsidRPr="00D97933" w:rsidRDefault="00D97933" w:rsidP="00540403">
            <w:pPr>
              <w:jc w:val="center"/>
            </w:pPr>
            <w:r w:rsidRPr="00D97933">
              <w:t>106</w:t>
            </w:r>
          </w:p>
        </w:tc>
        <w:tc>
          <w:tcPr>
            <w:tcW w:w="2149" w:type="dxa"/>
            <w:vAlign w:val="bottom"/>
          </w:tcPr>
          <w:p w14:paraId="59804AFD" w14:textId="77777777" w:rsidR="00D97933" w:rsidRPr="00D97933" w:rsidRDefault="00D97933" w:rsidP="00540403">
            <w:pPr>
              <w:jc w:val="center"/>
            </w:pPr>
            <w:r w:rsidRPr="00D97933">
              <w:t>854075.63</w:t>
            </w:r>
          </w:p>
        </w:tc>
        <w:tc>
          <w:tcPr>
            <w:tcW w:w="1983" w:type="dxa"/>
            <w:vAlign w:val="bottom"/>
          </w:tcPr>
          <w:p w14:paraId="29C9A095" w14:textId="77777777" w:rsidR="00D97933" w:rsidRPr="00D97933" w:rsidRDefault="00D97933" w:rsidP="00540403">
            <w:pPr>
              <w:jc w:val="center"/>
            </w:pPr>
            <w:r w:rsidRPr="00D97933">
              <w:t>2716159.99</w:t>
            </w:r>
          </w:p>
        </w:tc>
        <w:tc>
          <w:tcPr>
            <w:tcW w:w="1595" w:type="dxa"/>
            <w:vAlign w:val="bottom"/>
          </w:tcPr>
          <w:p w14:paraId="37223159" w14:textId="77777777" w:rsidR="00D97933" w:rsidRPr="00D97933" w:rsidRDefault="00D97933" w:rsidP="00540403">
            <w:pPr>
              <w:jc w:val="center"/>
            </w:pPr>
            <w:r w:rsidRPr="00D97933">
              <w:t>6.32</w:t>
            </w:r>
          </w:p>
        </w:tc>
        <w:tc>
          <w:tcPr>
            <w:tcW w:w="2204" w:type="dxa"/>
            <w:vAlign w:val="bottom"/>
          </w:tcPr>
          <w:p w14:paraId="35CBE62B" w14:textId="77777777" w:rsidR="00D97933" w:rsidRPr="00D97933" w:rsidRDefault="00D97933" w:rsidP="00540403">
            <w:pPr>
              <w:jc w:val="center"/>
            </w:pPr>
            <w:r w:rsidRPr="00D97933">
              <w:t>67° 34' 32''</w:t>
            </w:r>
          </w:p>
        </w:tc>
      </w:tr>
      <w:tr w:rsidR="00D97933" w:rsidRPr="00D97933" w14:paraId="550026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4AD3FD" w14:textId="77777777" w:rsidR="00D97933" w:rsidRPr="00D97933" w:rsidRDefault="00D97933" w:rsidP="00540403">
            <w:pPr>
              <w:jc w:val="center"/>
            </w:pPr>
            <w:r w:rsidRPr="00D97933">
              <w:t>107</w:t>
            </w:r>
          </w:p>
        </w:tc>
        <w:tc>
          <w:tcPr>
            <w:tcW w:w="2149" w:type="dxa"/>
            <w:vAlign w:val="bottom"/>
          </w:tcPr>
          <w:p w14:paraId="07B35F37" w14:textId="77777777" w:rsidR="00D97933" w:rsidRPr="00D97933" w:rsidRDefault="00D97933" w:rsidP="00540403">
            <w:pPr>
              <w:jc w:val="center"/>
            </w:pPr>
            <w:r w:rsidRPr="00D97933">
              <w:t>854078.04</w:t>
            </w:r>
          </w:p>
        </w:tc>
        <w:tc>
          <w:tcPr>
            <w:tcW w:w="1983" w:type="dxa"/>
            <w:vAlign w:val="bottom"/>
          </w:tcPr>
          <w:p w14:paraId="07586D58" w14:textId="77777777" w:rsidR="00D97933" w:rsidRPr="00D97933" w:rsidRDefault="00D97933" w:rsidP="00540403">
            <w:pPr>
              <w:jc w:val="center"/>
            </w:pPr>
            <w:r w:rsidRPr="00D97933">
              <w:t>2716165.83</w:t>
            </w:r>
          </w:p>
        </w:tc>
        <w:tc>
          <w:tcPr>
            <w:tcW w:w="1595" w:type="dxa"/>
            <w:vAlign w:val="bottom"/>
          </w:tcPr>
          <w:p w14:paraId="66676A76" w14:textId="77777777" w:rsidR="00D97933" w:rsidRPr="00D97933" w:rsidRDefault="00D97933" w:rsidP="00540403">
            <w:pPr>
              <w:jc w:val="center"/>
            </w:pPr>
            <w:r w:rsidRPr="00D97933">
              <w:t>19.25</w:t>
            </w:r>
          </w:p>
        </w:tc>
        <w:tc>
          <w:tcPr>
            <w:tcW w:w="2204" w:type="dxa"/>
            <w:vAlign w:val="bottom"/>
          </w:tcPr>
          <w:p w14:paraId="286C1220" w14:textId="77777777" w:rsidR="00D97933" w:rsidRPr="00D97933" w:rsidRDefault="00D97933" w:rsidP="00540403">
            <w:pPr>
              <w:jc w:val="center"/>
            </w:pPr>
            <w:r w:rsidRPr="00D97933">
              <w:t>141° 57' 47''</w:t>
            </w:r>
          </w:p>
        </w:tc>
      </w:tr>
      <w:tr w:rsidR="00D97933" w:rsidRPr="00D97933" w14:paraId="1F1BC51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1D6892B" w14:textId="77777777" w:rsidR="00D97933" w:rsidRPr="00D97933" w:rsidRDefault="00D97933" w:rsidP="00540403">
            <w:pPr>
              <w:jc w:val="center"/>
            </w:pPr>
            <w:r w:rsidRPr="00D97933">
              <w:t>108</w:t>
            </w:r>
          </w:p>
        </w:tc>
        <w:tc>
          <w:tcPr>
            <w:tcW w:w="2149" w:type="dxa"/>
            <w:vAlign w:val="bottom"/>
          </w:tcPr>
          <w:p w14:paraId="1E58DD36" w14:textId="77777777" w:rsidR="00D97933" w:rsidRPr="00D97933" w:rsidRDefault="00D97933" w:rsidP="00540403">
            <w:pPr>
              <w:jc w:val="center"/>
            </w:pPr>
            <w:r w:rsidRPr="00D97933">
              <w:t>854062.88</w:t>
            </w:r>
          </w:p>
        </w:tc>
        <w:tc>
          <w:tcPr>
            <w:tcW w:w="1983" w:type="dxa"/>
            <w:vAlign w:val="bottom"/>
          </w:tcPr>
          <w:p w14:paraId="522B2900" w14:textId="77777777" w:rsidR="00D97933" w:rsidRPr="00D97933" w:rsidRDefault="00D97933" w:rsidP="00540403">
            <w:pPr>
              <w:jc w:val="center"/>
            </w:pPr>
            <w:r w:rsidRPr="00D97933">
              <w:t>2716177.69</w:t>
            </w:r>
          </w:p>
        </w:tc>
        <w:tc>
          <w:tcPr>
            <w:tcW w:w="1595" w:type="dxa"/>
            <w:vAlign w:val="bottom"/>
          </w:tcPr>
          <w:p w14:paraId="5CD0C14F" w14:textId="77777777" w:rsidR="00D97933" w:rsidRPr="00D97933" w:rsidRDefault="00D97933" w:rsidP="00540403">
            <w:pPr>
              <w:jc w:val="center"/>
            </w:pPr>
            <w:r w:rsidRPr="00D97933">
              <w:t>10.05</w:t>
            </w:r>
          </w:p>
        </w:tc>
        <w:tc>
          <w:tcPr>
            <w:tcW w:w="2204" w:type="dxa"/>
            <w:vAlign w:val="bottom"/>
          </w:tcPr>
          <w:p w14:paraId="4F94EB82" w14:textId="77777777" w:rsidR="00D97933" w:rsidRPr="00D97933" w:rsidRDefault="00D97933" w:rsidP="00540403">
            <w:pPr>
              <w:jc w:val="center"/>
            </w:pPr>
            <w:r w:rsidRPr="00D97933">
              <w:t>284° 10' 28''</w:t>
            </w:r>
          </w:p>
        </w:tc>
      </w:tr>
      <w:tr w:rsidR="00D97933" w:rsidRPr="00D97933" w14:paraId="7410D0F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64447F" w14:textId="77777777" w:rsidR="00D97933" w:rsidRPr="00D97933" w:rsidRDefault="00D97933" w:rsidP="00540403">
            <w:pPr>
              <w:jc w:val="center"/>
            </w:pPr>
            <w:r w:rsidRPr="00D97933">
              <w:t>109</w:t>
            </w:r>
          </w:p>
        </w:tc>
        <w:tc>
          <w:tcPr>
            <w:tcW w:w="2149" w:type="dxa"/>
            <w:vAlign w:val="bottom"/>
          </w:tcPr>
          <w:p w14:paraId="2CA46067" w14:textId="77777777" w:rsidR="00D97933" w:rsidRPr="00D97933" w:rsidRDefault="00D97933" w:rsidP="00540403">
            <w:pPr>
              <w:jc w:val="center"/>
            </w:pPr>
            <w:r w:rsidRPr="00D97933">
              <w:t>854065.34</w:t>
            </w:r>
          </w:p>
        </w:tc>
        <w:tc>
          <w:tcPr>
            <w:tcW w:w="1983" w:type="dxa"/>
            <w:vAlign w:val="bottom"/>
          </w:tcPr>
          <w:p w14:paraId="391325F6" w14:textId="77777777" w:rsidR="00D97933" w:rsidRPr="00D97933" w:rsidRDefault="00D97933" w:rsidP="00540403">
            <w:pPr>
              <w:jc w:val="center"/>
            </w:pPr>
            <w:r w:rsidRPr="00D97933">
              <w:t>2716167.95</w:t>
            </w:r>
          </w:p>
        </w:tc>
        <w:tc>
          <w:tcPr>
            <w:tcW w:w="1595" w:type="dxa"/>
            <w:vAlign w:val="bottom"/>
          </w:tcPr>
          <w:p w14:paraId="2EA42057" w14:textId="77777777" w:rsidR="00D97933" w:rsidRPr="00D97933" w:rsidRDefault="00D97933" w:rsidP="00540403">
            <w:pPr>
              <w:jc w:val="center"/>
            </w:pPr>
            <w:r w:rsidRPr="00D97933">
              <w:t>27.07</w:t>
            </w:r>
          </w:p>
        </w:tc>
        <w:tc>
          <w:tcPr>
            <w:tcW w:w="2204" w:type="dxa"/>
            <w:vAlign w:val="bottom"/>
          </w:tcPr>
          <w:p w14:paraId="69797881" w14:textId="77777777" w:rsidR="00D97933" w:rsidRPr="00D97933" w:rsidRDefault="00D97933" w:rsidP="00540403">
            <w:pPr>
              <w:jc w:val="center"/>
            </w:pPr>
            <w:r w:rsidRPr="00D97933">
              <w:t>244° 06' 26''</w:t>
            </w:r>
          </w:p>
        </w:tc>
      </w:tr>
      <w:tr w:rsidR="00D97933" w:rsidRPr="00D97933" w14:paraId="33285C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2D8758" w14:textId="77777777" w:rsidR="00D97933" w:rsidRPr="00D97933" w:rsidRDefault="00D97933" w:rsidP="00540403">
            <w:pPr>
              <w:jc w:val="center"/>
            </w:pPr>
            <w:r w:rsidRPr="00D97933">
              <w:t>110</w:t>
            </w:r>
          </w:p>
        </w:tc>
        <w:tc>
          <w:tcPr>
            <w:tcW w:w="2149" w:type="dxa"/>
            <w:vAlign w:val="bottom"/>
          </w:tcPr>
          <w:p w14:paraId="21AE1F4D" w14:textId="77777777" w:rsidR="00D97933" w:rsidRPr="00D97933" w:rsidRDefault="00D97933" w:rsidP="00540403">
            <w:pPr>
              <w:jc w:val="center"/>
            </w:pPr>
            <w:r w:rsidRPr="00D97933">
              <w:t>854053.52</w:t>
            </w:r>
          </w:p>
        </w:tc>
        <w:tc>
          <w:tcPr>
            <w:tcW w:w="1983" w:type="dxa"/>
            <w:vAlign w:val="bottom"/>
          </w:tcPr>
          <w:p w14:paraId="2FF388C4" w14:textId="77777777" w:rsidR="00D97933" w:rsidRPr="00D97933" w:rsidRDefault="00D97933" w:rsidP="00540403">
            <w:pPr>
              <w:jc w:val="center"/>
            </w:pPr>
            <w:r w:rsidRPr="00D97933">
              <w:t>2716143.6</w:t>
            </w:r>
          </w:p>
        </w:tc>
        <w:tc>
          <w:tcPr>
            <w:tcW w:w="1595" w:type="dxa"/>
            <w:vAlign w:val="bottom"/>
          </w:tcPr>
          <w:p w14:paraId="2CD29F18" w14:textId="77777777" w:rsidR="00D97933" w:rsidRPr="00D97933" w:rsidRDefault="00D97933" w:rsidP="00540403">
            <w:pPr>
              <w:jc w:val="center"/>
            </w:pPr>
            <w:r w:rsidRPr="00D97933">
              <w:t>22.21</w:t>
            </w:r>
          </w:p>
        </w:tc>
        <w:tc>
          <w:tcPr>
            <w:tcW w:w="2204" w:type="dxa"/>
            <w:vAlign w:val="bottom"/>
          </w:tcPr>
          <w:p w14:paraId="272E3808" w14:textId="77777777" w:rsidR="00D97933" w:rsidRPr="00D97933" w:rsidRDefault="00D97933" w:rsidP="00540403">
            <w:pPr>
              <w:jc w:val="center"/>
            </w:pPr>
            <w:r w:rsidRPr="00D97933">
              <w:t>245° 23' 07''</w:t>
            </w:r>
          </w:p>
        </w:tc>
      </w:tr>
      <w:tr w:rsidR="00D97933" w:rsidRPr="00D97933" w14:paraId="2EC9DD7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6BD38B" w14:textId="77777777" w:rsidR="00D97933" w:rsidRPr="00D97933" w:rsidRDefault="00D97933" w:rsidP="00540403">
            <w:pPr>
              <w:jc w:val="center"/>
            </w:pPr>
            <w:r w:rsidRPr="00D97933">
              <w:t>111</w:t>
            </w:r>
          </w:p>
        </w:tc>
        <w:tc>
          <w:tcPr>
            <w:tcW w:w="2149" w:type="dxa"/>
            <w:vAlign w:val="bottom"/>
          </w:tcPr>
          <w:p w14:paraId="799F5615" w14:textId="77777777" w:rsidR="00D97933" w:rsidRPr="00D97933" w:rsidRDefault="00D97933" w:rsidP="00540403">
            <w:pPr>
              <w:jc w:val="center"/>
            </w:pPr>
            <w:r w:rsidRPr="00D97933">
              <w:t>854044.27</w:t>
            </w:r>
          </w:p>
        </w:tc>
        <w:tc>
          <w:tcPr>
            <w:tcW w:w="1983" w:type="dxa"/>
            <w:vAlign w:val="bottom"/>
          </w:tcPr>
          <w:p w14:paraId="70B6549E" w14:textId="77777777" w:rsidR="00D97933" w:rsidRPr="00D97933" w:rsidRDefault="00D97933" w:rsidP="00540403">
            <w:pPr>
              <w:jc w:val="center"/>
            </w:pPr>
            <w:r w:rsidRPr="00D97933">
              <w:t>2716123.41</w:t>
            </w:r>
          </w:p>
        </w:tc>
        <w:tc>
          <w:tcPr>
            <w:tcW w:w="1595" w:type="dxa"/>
            <w:vAlign w:val="bottom"/>
          </w:tcPr>
          <w:p w14:paraId="1DD92E4E" w14:textId="77777777" w:rsidR="00D97933" w:rsidRPr="00D97933" w:rsidRDefault="00D97933" w:rsidP="00540403">
            <w:pPr>
              <w:jc w:val="center"/>
            </w:pPr>
            <w:r w:rsidRPr="00D97933">
              <w:t>28.9</w:t>
            </w:r>
          </w:p>
        </w:tc>
        <w:tc>
          <w:tcPr>
            <w:tcW w:w="2204" w:type="dxa"/>
            <w:vAlign w:val="bottom"/>
          </w:tcPr>
          <w:p w14:paraId="2FD23862" w14:textId="77777777" w:rsidR="00D97933" w:rsidRPr="00D97933" w:rsidRDefault="00D97933" w:rsidP="00540403">
            <w:pPr>
              <w:jc w:val="center"/>
            </w:pPr>
            <w:r w:rsidRPr="00D97933">
              <w:t>240° 50' 43''</w:t>
            </w:r>
          </w:p>
        </w:tc>
      </w:tr>
      <w:tr w:rsidR="00D97933" w:rsidRPr="00D97933" w14:paraId="751F141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422494" w14:textId="77777777" w:rsidR="00D97933" w:rsidRPr="00D97933" w:rsidRDefault="00D97933" w:rsidP="00540403">
            <w:pPr>
              <w:jc w:val="center"/>
            </w:pPr>
            <w:r w:rsidRPr="00D97933">
              <w:t>112</w:t>
            </w:r>
          </w:p>
        </w:tc>
        <w:tc>
          <w:tcPr>
            <w:tcW w:w="2149" w:type="dxa"/>
            <w:vAlign w:val="bottom"/>
          </w:tcPr>
          <w:p w14:paraId="31820F64" w14:textId="77777777" w:rsidR="00D97933" w:rsidRPr="00D97933" w:rsidRDefault="00D97933" w:rsidP="00540403">
            <w:pPr>
              <w:jc w:val="center"/>
            </w:pPr>
            <w:r w:rsidRPr="00D97933">
              <w:t>854030.19</w:t>
            </w:r>
          </w:p>
        </w:tc>
        <w:tc>
          <w:tcPr>
            <w:tcW w:w="1983" w:type="dxa"/>
            <w:vAlign w:val="bottom"/>
          </w:tcPr>
          <w:p w14:paraId="6595500F" w14:textId="77777777" w:rsidR="00D97933" w:rsidRPr="00D97933" w:rsidRDefault="00D97933" w:rsidP="00540403">
            <w:pPr>
              <w:jc w:val="center"/>
            </w:pPr>
            <w:r w:rsidRPr="00D97933">
              <w:t>2716098.17</w:t>
            </w:r>
          </w:p>
        </w:tc>
        <w:tc>
          <w:tcPr>
            <w:tcW w:w="1595" w:type="dxa"/>
            <w:vAlign w:val="bottom"/>
          </w:tcPr>
          <w:p w14:paraId="2C2D3C66" w14:textId="77777777" w:rsidR="00D97933" w:rsidRPr="00D97933" w:rsidRDefault="00D97933" w:rsidP="00540403">
            <w:pPr>
              <w:jc w:val="center"/>
            </w:pPr>
            <w:r w:rsidRPr="00D97933">
              <w:t>19.19</w:t>
            </w:r>
          </w:p>
        </w:tc>
        <w:tc>
          <w:tcPr>
            <w:tcW w:w="2204" w:type="dxa"/>
            <w:vAlign w:val="bottom"/>
          </w:tcPr>
          <w:p w14:paraId="5E72CC93" w14:textId="77777777" w:rsidR="00D97933" w:rsidRPr="00D97933" w:rsidRDefault="00D97933" w:rsidP="00540403">
            <w:pPr>
              <w:jc w:val="center"/>
            </w:pPr>
            <w:r w:rsidRPr="00D97933">
              <w:t>235° 06' 03''</w:t>
            </w:r>
          </w:p>
        </w:tc>
      </w:tr>
      <w:tr w:rsidR="00D97933" w:rsidRPr="00D97933" w14:paraId="6D2BE9C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2BDC0" w14:textId="77777777" w:rsidR="00D97933" w:rsidRPr="00D97933" w:rsidRDefault="00D97933" w:rsidP="00540403">
            <w:pPr>
              <w:jc w:val="center"/>
            </w:pPr>
            <w:r w:rsidRPr="00D97933">
              <w:t>113</w:t>
            </w:r>
          </w:p>
        </w:tc>
        <w:tc>
          <w:tcPr>
            <w:tcW w:w="2149" w:type="dxa"/>
            <w:vAlign w:val="bottom"/>
          </w:tcPr>
          <w:p w14:paraId="35465148" w14:textId="77777777" w:rsidR="00D97933" w:rsidRPr="00D97933" w:rsidRDefault="00D97933" w:rsidP="00540403">
            <w:pPr>
              <w:jc w:val="center"/>
            </w:pPr>
            <w:r w:rsidRPr="00D97933">
              <w:t>854019.21</w:t>
            </w:r>
          </w:p>
        </w:tc>
        <w:tc>
          <w:tcPr>
            <w:tcW w:w="1983" w:type="dxa"/>
            <w:vAlign w:val="bottom"/>
          </w:tcPr>
          <w:p w14:paraId="65A90B86" w14:textId="77777777" w:rsidR="00D97933" w:rsidRPr="00D97933" w:rsidRDefault="00D97933" w:rsidP="00540403">
            <w:pPr>
              <w:jc w:val="center"/>
            </w:pPr>
            <w:r w:rsidRPr="00D97933">
              <w:t>2716082.43</w:t>
            </w:r>
          </w:p>
        </w:tc>
        <w:tc>
          <w:tcPr>
            <w:tcW w:w="1595" w:type="dxa"/>
            <w:vAlign w:val="bottom"/>
          </w:tcPr>
          <w:p w14:paraId="212C01C0" w14:textId="77777777" w:rsidR="00D97933" w:rsidRPr="00D97933" w:rsidRDefault="00D97933" w:rsidP="00540403">
            <w:pPr>
              <w:jc w:val="center"/>
            </w:pPr>
            <w:r w:rsidRPr="00D97933">
              <w:t>28.28</w:t>
            </w:r>
          </w:p>
        </w:tc>
        <w:tc>
          <w:tcPr>
            <w:tcW w:w="2204" w:type="dxa"/>
            <w:vAlign w:val="bottom"/>
          </w:tcPr>
          <w:p w14:paraId="304BF612" w14:textId="77777777" w:rsidR="00D97933" w:rsidRPr="00D97933" w:rsidRDefault="00D97933" w:rsidP="00540403">
            <w:pPr>
              <w:jc w:val="center"/>
            </w:pPr>
            <w:r w:rsidRPr="00D97933">
              <w:t>236° 44' 33''</w:t>
            </w:r>
          </w:p>
        </w:tc>
      </w:tr>
      <w:tr w:rsidR="00D97933" w:rsidRPr="00D97933" w14:paraId="488C693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B45DF2" w14:textId="77777777" w:rsidR="00D97933" w:rsidRPr="00D97933" w:rsidRDefault="00D97933" w:rsidP="00540403">
            <w:pPr>
              <w:jc w:val="center"/>
            </w:pPr>
            <w:r w:rsidRPr="00D97933">
              <w:t>114</w:t>
            </w:r>
          </w:p>
        </w:tc>
        <w:tc>
          <w:tcPr>
            <w:tcW w:w="2149" w:type="dxa"/>
            <w:vAlign w:val="bottom"/>
          </w:tcPr>
          <w:p w14:paraId="4A84E10F" w14:textId="77777777" w:rsidR="00D97933" w:rsidRPr="00D97933" w:rsidRDefault="00D97933" w:rsidP="00540403">
            <w:pPr>
              <w:jc w:val="center"/>
            </w:pPr>
            <w:r w:rsidRPr="00D97933">
              <w:t>854003.7</w:t>
            </w:r>
          </w:p>
        </w:tc>
        <w:tc>
          <w:tcPr>
            <w:tcW w:w="1983" w:type="dxa"/>
            <w:vAlign w:val="bottom"/>
          </w:tcPr>
          <w:p w14:paraId="66BAD59D" w14:textId="77777777" w:rsidR="00D97933" w:rsidRPr="00D97933" w:rsidRDefault="00D97933" w:rsidP="00540403">
            <w:pPr>
              <w:jc w:val="center"/>
            </w:pPr>
            <w:r w:rsidRPr="00D97933">
              <w:t>2716058.78</w:t>
            </w:r>
          </w:p>
        </w:tc>
        <w:tc>
          <w:tcPr>
            <w:tcW w:w="1595" w:type="dxa"/>
            <w:vAlign w:val="bottom"/>
          </w:tcPr>
          <w:p w14:paraId="28A1C7B8" w14:textId="77777777" w:rsidR="00D97933" w:rsidRPr="00D97933" w:rsidRDefault="00D97933" w:rsidP="00540403">
            <w:pPr>
              <w:jc w:val="center"/>
            </w:pPr>
            <w:r w:rsidRPr="00D97933">
              <w:t>16.98</w:t>
            </w:r>
          </w:p>
        </w:tc>
        <w:tc>
          <w:tcPr>
            <w:tcW w:w="2204" w:type="dxa"/>
            <w:vAlign w:val="bottom"/>
          </w:tcPr>
          <w:p w14:paraId="6177B5F5" w14:textId="77777777" w:rsidR="00D97933" w:rsidRPr="00D97933" w:rsidRDefault="00D97933" w:rsidP="00540403">
            <w:pPr>
              <w:jc w:val="center"/>
            </w:pPr>
            <w:r w:rsidRPr="00D97933">
              <w:t>235° 02' 48''</w:t>
            </w:r>
          </w:p>
        </w:tc>
      </w:tr>
      <w:tr w:rsidR="00D97933" w:rsidRPr="00D97933" w14:paraId="6A8B966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AD74CA" w14:textId="77777777" w:rsidR="00D97933" w:rsidRPr="00D97933" w:rsidRDefault="00D97933" w:rsidP="00540403">
            <w:pPr>
              <w:jc w:val="center"/>
            </w:pPr>
            <w:r w:rsidRPr="00D97933">
              <w:t>115</w:t>
            </w:r>
          </w:p>
        </w:tc>
        <w:tc>
          <w:tcPr>
            <w:tcW w:w="2149" w:type="dxa"/>
            <w:vAlign w:val="bottom"/>
          </w:tcPr>
          <w:p w14:paraId="1266555C" w14:textId="77777777" w:rsidR="00D97933" w:rsidRPr="00D97933" w:rsidRDefault="00D97933" w:rsidP="00540403">
            <w:pPr>
              <w:jc w:val="center"/>
            </w:pPr>
            <w:r w:rsidRPr="00D97933">
              <w:t>853993.97</w:t>
            </w:r>
          </w:p>
        </w:tc>
        <w:tc>
          <w:tcPr>
            <w:tcW w:w="1983" w:type="dxa"/>
            <w:vAlign w:val="bottom"/>
          </w:tcPr>
          <w:p w14:paraId="7AE55414" w14:textId="77777777" w:rsidR="00D97933" w:rsidRPr="00D97933" w:rsidRDefault="00D97933" w:rsidP="00540403">
            <w:pPr>
              <w:jc w:val="center"/>
            </w:pPr>
            <w:r w:rsidRPr="00D97933">
              <w:t>2716044.86</w:t>
            </w:r>
          </w:p>
        </w:tc>
        <w:tc>
          <w:tcPr>
            <w:tcW w:w="1595" w:type="dxa"/>
            <w:vAlign w:val="bottom"/>
          </w:tcPr>
          <w:p w14:paraId="4AD7832B" w14:textId="77777777" w:rsidR="00D97933" w:rsidRPr="00D97933" w:rsidRDefault="00D97933" w:rsidP="00540403">
            <w:pPr>
              <w:jc w:val="center"/>
            </w:pPr>
            <w:r w:rsidRPr="00D97933">
              <w:t>19.17</w:t>
            </w:r>
          </w:p>
        </w:tc>
        <w:tc>
          <w:tcPr>
            <w:tcW w:w="2204" w:type="dxa"/>
            <w:vAlign w:val="bottom"/>
          </w:tcPr>
          <w:p w14:paraId="48CFE4DC" w14:textId="77777777" w:rsidR="00D97933" w:rsidRPr="00D97933" w:rsidRDefault="00D97933" w:rsidP="00540403">
            <w:pPr>
              <w:jc w:val="center"/>
            </w:pPr>
            <w:r w:rsidRPr="00D97933">
              <w:t>228° 33' 09''</w:t>
            </w:r>
          </w:p>
        </w:tc>
      </w:tr>
      <w:tr w:rsidR="00D97933" w:rsidRPr="00D97933" w14:paraId="7CD5C8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0815B607" w14:textId="77777777" w:rsidR="00D97933" w:rsidRPr="00D97933" w:rsidRDefault="00D97933" w:rsidP="00540403">
            <w:pPr>
              <w:jc w:val="center"/>
            </w:pPr>
            <w:r w:rsidRPr="00D97933">
              <w:t>116</w:t>
            </w:r>
          </w:p>
        </w:tc>
        <w:tc>
          <w:tcPr>
            <w:tcW w:w="2149" w:type="dxa"/>
            <w:vAlign w:val="bottom"/>
          </w:tcPr>
          <w:p w14:paraId="43F4DE65" w14:textId="77777777" w:rsidR="00D97933" w:rsidRPr="00D97933" w:rsidRDefault="00D97933" w:rsidP="00540403">
            <w:pPr>
              <w:jc w:val="center"/>
            </w:pPr>
            <w:r w:rsidRPr="00D97933">
              <w:t>853981.28</w:t>
            </w:r>
          </w:p>
        </w:tc>
        <w:tc>
          <w:tcPr>
            <w:tcW w:w="1983" w:type="dxa"/>
            <w:vAlign w:val="bottom"/>
          </w:tcPr>
          <w:p w14:paraId="240496D8" w14:textId="77777777" w:rsidR="00D97933" w:rsidRPr="00D97933" w:rsidRDefault="00D97933" w:rsidP="00540403">
            <w:pPr>
              <w:jc w:val="center"/>
            </w:pPr>
            <w:r w:rsidRPr="00D97933">
              <w:t>2716030.49</w:t>
            </w:r>
          </w:p>
        </w:tc>
        <w:tc>
          <w:tcPr>
            <w:tcW w:w="1595" w:type="dxa"/>
            <w:vAlign w:val="bottom"/>
          </w:tcPr>
          <w:p w14:paraId="5F1BA140" w14:textId="77777777" w:rsidR="00D97933" w:rsidRPr="00D97933" w:rsidRDefault="00D97933" w:rsidP="00540403">
            <w:pPr>
              <w:jc w:val="center"/>
            </w:pPr>
            <w:r w:rsidRPr="00D97933">
              <w:t>65.56</w:t>
            </w:r>
          </w:p>
        </w:tc>
        <w:tc>
          <w:tcPr>
            <w:tcW w:w="2204" w:type="dxa"/>
            <w:vAlign w:val="bottom"/>
          </w:tcPr>
          <w:p w14:paraId="42060AB6" w14:textId="77777777" w:rsidR="00D97933" w:rsidRPr="00D97933" w:rsidRDefault="00D97933" w:rsidP="00540403">
            <w:pPr>
              <w:jc w:val="center"/>
            </w:pPr>
            <w:r w:rsidRPr="00D97933">
              <w:t>210° 21' 46''</w:t>
            </w:r>
          </w:p>
        </w:tc>
      </w:tr>
      <w:tr w:rsidR="00D97933" w:rsidRPr="00D97933" w14:paraId="37F78238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7E7A2B" w14:textId="77777777" w:rsidR="00D97933" w:rsidRPr="00D97933" w:rsidRDefault="00D97933" w:rsidP="00540403">
            <w:pPr>
              <w:jc w:val="center"/>
            </w:pPr>
            <w:r w:rsidRPr="00D97933">
              <w:t>117</w:t>
            </w:r>
          </w:p>
        </w:tc>
        <w:tc>
          <w:tcPr>
            <w:tcW w:w="2149" w:type="dxa"/>
            <w:vAlign w:val="bottom"/>
          </w:tcPr>
          <w:p w14:paraId="7F218794" w14:textId="77777777" w:rsidR="00D97933" w:rsidRPr="00D97933" w:rsidRDefault="00D97933" w:rsidP="00540403">
            <w:pPr>
              <w:jc w:val="center"/>
            </w:pPr>
            <w:r w:rsidRPr="00D97933">
              <w:t>853924.71</w:t>
            </w:r>
          </w:p>
        </w:tc>
        <w:tc>
          <w:tcPr>
            <w:tcW w:w="1983" w:type="dxa"/>
            <w:vAlign w:val="bottom"/>
          </w:tcPr>
          <w:p w14:paraId="445B2F4D" w14:textId="77777777" w:rsidR="00D97933" w:rsidRPr="00D97933" w:rsidRDefault="00D97933" w:rsidP="00540403">
            <w:pPr>
              <w:jc w:val="center"/>
            </w:pPr>
            <w:r w:rsidRPr="00D97933">
              <w:t>2715997.35</w:t>
            </w:r>
          </w:p>
        </w:tc>
        <w:tc>
          <w:tcPr>
            <w:tcW w:w="1595" w:type="dxa"/>
            <w:vAlign w:val="bottom"/>
          </w:tcPr>
          <w:p w14:paraId="79328498" w14:textId="77777777" w:rsidR="00D97933" w:rsidRPr="00D97933" w:rsidRDefault="00D97933" w:rsidP="00540403">
            <w:pPr>
              <w:jc w:val="center"/>
            </w:pPr>
            <w:r w:rsidRPr="00D97933">
              <w:t>21.12</w:t>
            </w:r>
          </w:p>
        </w:tc>
        <w:tc>
          <w:tcPr>
            <w:tcW w:w="2204" w:type="dxa"/>
            <w:vAlign w:val="bottom"/>
          </w:tcPr>
          <w:p w14:paraId="2215C371" w14:textId="77777777" w:rsidR="00D97933" w:rsidRPr="00D97933" w:rsidRDefault="00D97933" w:rsidP="00540403">
            <w:pPr>
              <w:jc w:val="center"/>
            </w:pPr>
            <w:r w:rsidRPr="00D97933">
              <w:t>193° 16' 23''</w:t>
            </w:r>
          </w:p>
        </w:tc>
      </w:tr>
      <w:tr w:rsidR="00D97933" w:rsidRPr="00D97933" w14:paraId="3245A8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4B72B7" w14:textId="77777777" w:rsidR="00D97933" w:rsidRPr="00D97933" w:rsidRDefault="00D97933" w:rsidP="00540403">
            <w:pPr>
              <w:jc w:val="center"/>
            </w:pPr>
            <w:r w:rsidRPr="00D97933">
              <w:t>118</w:t>
            </w:r>
          </w:p>
        </w:tc>
        <w:tc>
          <w:tcPr>
            <w:tcW w:w="2149" w:type="dxa"/>
            <w:vAlign w:val="bottom"/>
          </w:tcPr>
          <w:p w14:paraId="427C9E30" w14:textId="77777777" w:rsidR="00D97933" w:rsidRPr="00D97933" w:rsidRDefault="00D97933" w:rsidP="00540403">
            <w:pPr>
              <w:jc w:val="center"/>
            </w:pPr>
            <w:r w:rsidRPr="00D97933">
              <w:t>853904.15</w:t>
            </w:r>
          </w:p>
        </w:tc>
        <w:tc>
          <w:tcPr>
            <w:tcW w:w="1983" w:type="dxa"/>
            <w:vAlign w:val="bottom"/>
          </w:tcPr>
          <w:p w14:paraId="41CD6AC2" w14:textId="77777777" w:rsidR="00D97933" w:rsidRPr="00D97933" w:rsidRDefault="00D97933" w:rsidP="00540403">
            <w:pPr>
              <w:jc w:val="center"/>
            </w:pPr>
            <w:r w:rsidRPr="00D97933">
              <w:t>2715992.5</w:t>
            </w:r>
          </w:p>
        </w:tc>
        <w:tc>
          <w:tcPr>
            <w:tcW w:w="1595" w:type="dxa"/>
            <w:vAlign w:val="bottom"/>
          </w:tcPr>
          <w:p w14:paraId="00856DB8" w14:textId="77777777" w:rsidR="00D97933" w:rsidRPr="00D97933" w:rsidRDefault="00D97933" w:rsidP="00540403">
            <w:pPr>
              <w:jc w:val="center"/>
            </w:pPr>
            <w:r w:rsidRPr="00D97933">
              <w:t>18.08</w:t>
            </w:r>
          </w:p>
        </w:tc>
        <w:tc>
          <w:tcPr>
            <w:tcW w:w="2204" w:type="dxa"/>
            <w:vAlign w:val="bottom"/>
          </w:tcPr>
          <w:p w14:paraId="19CEEC23" w14:textId="77777777" w:rsidR="00D97933" w:rsidRPr="00D97933" w:rsidRDefault="00D97933" w:rsidP="00540403">
            <w:pPr>
              <w:jc w:val="center"/>
            </w:pPr>
            <w:r w:rsidRPr="00D97933">
              <w:t>175° 31' 33''</w:t>
            </w:r>
          </w:p>
        </w:tc>
      </w:tr>
      <w:tr w:rsidR="00D97933" w:rsidRPr="00D97933" w14:paraId="269DDD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583510" w14:textId="77777777" w:rsidR="00D97933" w:rsidRPr="00D97933" w:rsidRDefault="00D97933" w:rsidP="00540403">
            <w:pPr>
              <w:jc w:val="center"/>
            </w:pPr>
            <w:r w:rsidRPr="00D97933">
              <w:t>119</w:t>
            </w:r>
          </w:p>
        </w:tc>
        <w:tc>
          <w:tcPr>
            <w:tcW w:w="2149" w:type="dxa"/>
            <w:vAlign w:val="bottom"/>
          </w:tcPr>
          <w:p w14:paraId="13F87707" w14:textId="77777777" w:rsidR="00D97933" w:rsidRPr="00D97933" w:rsidRDefault="00D97933" w:rsidP="00540403">
            <w:pPr>
              <w:jc w:val="center"/>
            </w:pPr>
            <w:r w:rsidRPr="00D97933">
              <w:t>853886.13</w:t>
            </w:r>
          </w:p>
        </w:tc>
        <w:tc>
          <w:tcPr>
            <w:tcW w:w="1983" w:type="dxa"/>
            <w:vAlign w:val="bottom"/>
          </w:tcPr>
          <w:p w14:paraId="3DFAF8F5" w14:textId="77777777" w:rsidR="00D97933" w:rsidRPr="00D97933" w:rsidRDefault="00D97933" w:rsidP="00540403">
            <w:pPr>
              <w:jc w:val="center"/>
            </w:pPr>
            <w:r w:rsidRPr="00D97933">
              <w:t>2715993.91</w:t>
            </w:r>
          </w:p>
        </w:tc>
        <w:tc>
          <w:tcPr>
            <w:tcW w:w="1595" w:type="dxa"/>
            <w:vAlign w:val="bottom"/>
          </w:tcPr>
          <w:p w14:paraId="602DB40B" w14:textId="77777777" w:rsidR="00D97933" w:rsidRPr="00D97933" w:rsidRDefault="00D97933" w:rsidP="00540403">
            <w:pPr>
              <w:jc w:val="center"/>
            </w:pPr>
            <w:r w:rsidRPr="00D97933">
              <w:t>91.63</w:t>
            </w:r>
          </w:p>
        </w:tc>
        <w:tc>
          <w:tcPr>
            <w:tcW w:w="2204" w:type="dxa"/>
            <w:vAlign w:val="bottom"/>
          </w:tcPr>
          <w:p w14:paraId="5460F4D8" w14:textId="77777777" w:rsidR="00D97933" w:rsidRPr="00D97933" w:rsidRDefault="00D97933" w:rsidP="00540403">
            <w:pPr>
              <w:jc w:val="center"/>
            </w:pPr>
            <w:r w:rsidRPr="00D97933">
              <w:t>248° 29' 20''</w:t>
            </w:r>
          </w:p>
        </w:tc>
      </w:tr>
      <w:tr w:rsidR="00D97933" w:rsidRPr="00D97933" w14:paraId="48A5114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365315" w14:textId="77777777" w:rsidR="00D97933" w:rsidRPr="00D97933" w:rsidRDefault="00D97933" w:rsidP="00540403">
            <w:pPr>
              <w:jc w:val="center"/>
            </w:pPr>
            <w:r w:rsidRPr="00D97933">
              <w:t>120</w:t>
            </w:r>
          </w:p>
        </w:tc>
        <w:tc>
          <w:tcPr>
            <w:tcW w:w="2149" w:type="dxa"/>
            <w:vAlign w:val="bottom"/>
          </w:tcPr>
          <w:p w14:paraId="6C1DFCCE" w14:textId="77777777" w:rsidR="00D97933" w:rsidRPr="00D97933" w:rsidRDefault="00D97933" w:rsidP="00540403">
            <w:pPr>
              <w:jc w:val="center"/>
            </w:pPr>
            <w:r w:rsidRPr="00D97933">
              <w:t>853852.53</w:t>
            </w:r>
          </w:p>
        </w:tc>
        <w:tc>
          <w:tcPr>
            <w:tcW w:w="1983" w:type="dxa"/>
            <w:vAlign w:val="bottom"/>
          </w:tcPr>
          <w:p w14:paraId="5578632B" w14:textId="77777777" w:rsidR="00D97933" w:rsidRPr="00D97933" w:rsidRDefault="00D97933" w:rsidP="00540403">
            <w:pPr>
              <w:jc w:val="center"/>
            </w:pPr>
            <w:r w:rsidRPr="00D97933">
              <w:t>2715908.66</w:t>
            </w:r>
          </w:p>
        </w:tc>
        <w:tc>
          <w:tcPr>
            <w:tcW w:w="1595" w:type="dxa"/>
            <w:vAlign w:val="bottom"/>
          </w:tcPr>
          <w:p w14:paraId="06815E0A" w14:textId="77777777" w:rsidR="00D97933" w:rsidRPr="00D97933" w:rsidRDefault="00D97933" w:rsidP="00540403">
            <w:pPr>
              <w:jc w:val="center"/>
            </w:pPr>
            <w:r w:rsidRPr="00D97933">
              <w:t>84.75</w:t>
            </w:r>
          </w:p>
        </w:tc>
        <w:tc>
          <w:tcPr>
            <w:tcW w:w="2204" w:type="dxa"/>
            <w:vAlign w:val="bottom"/>
          </w:tcPr>
          <w:p w14:paraId="2C014AF3" w14:textId="77777777" w:rsidR="00D97933" w:rsidRPr="00D97933" w:rsidRDefault="00D97933" w:rsidP="00540403">
            <w:pPr>
              <w:jc w:val="center"/>
            </w:pPr>
            <w:r w:rsidRPr="00D97933">
              <w:t>248° 14' 20''</w:t>
            </w:r>
          </w:p>
        </w:tc>
      </w:tr>
      <w:tr w:rsidR="00D97933" w:rsidRPr="00D97933" w14:paraId="0345C67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950285" w14:textId="77777777" w:rsidR="00D97933" w:rsidRPr="00D97933" w:rsidRDefault="00D97933" w:rsidP="00540403">
            <w:pPr>
              <w:jc w:val="center"/>
            </w:pPr>
            <w:r w:rsidRPr="00D97933">
              <w:t>121</w:t>
            </w:r>
          </w:p>
        </w:tc>
        <w:tc>
          <w:tcPr>
            <w:tcW w:w="2149" w:type="dxa"/>
            <w:vAlign w:val="bottom"/>
          </w:tcPr>
          <w:p w14:paraId="128EA2D4" w14:textId="77777777" w:rsidR="00D97933" w:rsidRPr="00D97933" w:rsidRDefault="00D97933" w:rsidP="00540403">
            <w:pPr>
              <w:jc w:val="center"/>
            </w:pPr>
            <w:r w:rsidRPr="00D97933">
              <w:t>853821.11</w:t>
            </w:r>
          </w:p>
        </w:tc>
        <w:tc>
          <w:tcPr>
            <w:tcW w:w="1983" w:type="dxa"/>
            <w:vAlign w:val="bottom"/>
          </w:tcPr>
          <w:p w14:paraId="050951E5" w14:textId="77777777" w:rsidR="00D97933" w:rsidRPr="00D97933" w:rsidRDefault="00D97933" w:rsidP="00540403">
            <w:pPr>
              <w:jc w:val="center"/>
            </w:pPr>
            <w:r w:rsidRPr="00D97933">
              <w:t>2715829.95</w:t>
            </w:r>
          </w:p>
        </w:tc>
        <w:tc>
          <w:tcPr>
            <w:tcW w:w="1595" w:type="dxa"/>
            <w:vAlign w:val="bottom"/>
          </w:tcPr>
          <w:p w14:paraId="51977E7B" w14:textId="77777777" w:rsidR="00D97933" w:rsidRPr="00D97933" w:rsidRDefault="00D97933" w:rsidP="00540403">
            <w:pPr>
              <w:jc w:val="center"/>
            </w:pPr>
            <w:r w:rsidRPr="00D97933">
              <w:t>45.56</w:t>
            </w:r>
          </w:p>
        </w:tc>
        <w:tc>
          <w:tcPr>
            <w:tcW w:w="2204" w:type="dxa"/>
            <w:vAlign w:val="bottom"/>
          </w:tcPr>
          <w:p w14:paraId="3BDC08AE" w14:textId="77777777" w:rsidR="00D97933" w:rsidRPr="00D97933" w:rsidRDefault="00D97933" w:rsidP="00540403">
            <w:pPr>
              <w:jc w:val="center"/>
            </w:pPr>
            <w:r w:rsidRPr="00D97933">
              <w:t>157° 02' 33''</w:t>
            </w:r>
          </w:p>
        </w:tc>
      </w:tr>
      <w:tr w:rsidR="00D97933" w:rsidRPr="00D97933" w14:paraId="7A3636A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DA9E9D" w14:textId="77777777" w:rsidR="00D97933" w:rsidRPr="00D97933" w:rsidRDefault="00D97933" w:rsidP="00540403">
            <w:pPr>
              <w:jc w:val="center"/>
            </w:pPr>
            <w:r w:rsidRPr="00D97933">
              <w:t>122</w:t>
            </w:r>
          </w:p>
        </w:tc>
        <w:tc>
          <w:tcPr>
            <w:tcW w:w="2149" w:type="dxa"/>
            <w:vAlign w:val="bottom"/>
          </w:tcPr>
          <w:p w14:paraId="2C03C468" w14:textId="77777777" w:rsidR="00D97933" w:rsidRPr="00D97933" w:rsidRDefault="00D97933" w:rsidP="00540403">
            <w:pPr>
              <w:jc w:val="center"/>
            </w:pPr>
            <w:r w:rsidRPr="00D97933">
              <w:t>853779.16</w:t>
            </w:r>
          </w:p>
        </w:tc>
        <w:tc>
          <w:tcPr>
            <w:tcW w:w="1983" w:type="dxa"/>
            <w:vAlign w:val="bottom"/>
          </w:tcPr>
          <w:p w14:paraId="27928C52" w14:textId="77777777" w:rsidR="00D97933" w:rsidRPr="00D97933" w:rsidRDefault="00D97933" w:rsidP="00540403">
            <w:pPr>
              <w:jc w:val="center"/>
            </w:pPr>
            <w:r w:rsidRPr="00D97933">
              <w:t>2715847.72</w:t>
            </w:r>
          </w:p>
        </w:tc>
        <w:tc>
          <w:tcPr>
            <w:tcW w:w="1595" w:type="dxa"/>
            <w:vAlign w:val="bottom"/>
          </w:tcPr>
          <w:p w14:paraId="3C1DE4A8" w14:textId="77777777" w:rsidR="00D97933" w:rsidRPr="00D97933" w:rsidRDefault="00D97933" w:rsidP="00540403">
            <w:pPr>
              <w:jc w:val="center"/>
            </w:pPr>
            <w:r w:rsidRPr="00D97933">
              <w:t>7.1</w:t>
            </w:r>
          </w:p>
        </w:tc>
        <w:tc>
          <w:tcPr>
            <w:tcW w:w="2204" w:type="dxa"/>
            <w:vAlign w:val="bottom"/>
          </w:tcPr>
          <w:p w14:paraId="61D9C3B7" w14:textId="77777777" w:rsidR="00D97933" w:rsidRPr="00D97933" w:rsidRDefault="00D97933" w:rsidP="00540403">
            <w:pPr>
              <w:jc w:val="center"/>
            </w:pPr>
            <w:r w:rsidRPr="00D97933">
              <w:t>150° 06' 54''</w:t>
            </w:r>
          </w:p>
        </w:tc>
      </w:tr>
      <w:tr w:rsidR="00D97933" w:rsidRPr="00D97933" w14:paraId="27EE39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DB38C1" w14:textId="77777777" w:rsidR="00D97933" w:rsidRPr="00D97933" w:rsidRDefault="00D97933" w:rsidP="00540403">
            <w:pPr>
              <w:jc w:val="center"/>
            </w:pPr>
            <w:r w:rsidRPr="00D97933">
              <w:t>123</w:t>
            </w:r>
          </w:p>
        </w:tc>
        <w:tc>
          <w:tcPr>
            <w:tcW w:w="2149" w:type="dxa"/>
            <w:vAlign w:val="bottom"/>
          </w:tcPr>
          <w:p w14:paraId="511CEB4D" w14:textId="77777777" w:rsidR="00D97933" w:rsidRPr="00D97933" w:rsidRDefault="00D97933" w:rsidP="00540403">
            <w:pPr>
              <w:jc w:val="center"/>
            </w:pPr>
            <w:r w:rsidRPr="00D97933">
              <w:t>853773</w:t>
            </w:r>
          </w:p>
        </w:tc>
        <w:tc>
          <w:tcPr>
            <w:tcW w:w="1983" w:type="dxa"/>
            <w:vAlign w:val="bottom"/>
          </w:tcPr>
          <w:p w14:paraId="5D7BC2BC" w14:textId="77777777" w:rsidR="00D97933" w:rsidRPr="00D97933" w:rsidRDefault="00D97933" w:rsidP="00540403">
            <w:pPr>
              <w:jc w:val="center"/>
            </w:pPr>
            <w:r w:rsidRPr="00D97933">
              <w:t>2715851.26</w:t>
            </w:r>
          </w:p>
        </w:tc>
        <w:tc>
          <w:tcPr>
            <w:tcW w:w="1595" w:type="dxa"/>
            <w:vAlign w:val="bottom"/>
          </w:tcPr>
          <w:p w14:paraId="6FEA975C" w14:textId="77777777" w:rsidR="00D97933" w:rsidRPr="00D97933" w:rsidRDefault="00D97933" w:rsidP="00540403">
            <w:pPr>
              <w:jc w:val="center"/>
            </w:pPr>
            <w:r w:rsidRPr="00D97933">
              <w:t>14.9</w:t>
            </w:r>
          </w:p>
        </w:tc>
        <w:tc>
          <w:tcPr>
            <w:tcW w:w="2204" w:type="dxa"/>
            <w:vAlign w:val="bottom"/>
          </w:tcPr>
          <w:p w14:paraId="15BDA84C" w14:textId="77777777" w:rsidR="00D97933" w:rsidRPr="00D97933" w:rsidRDefault="00D97933" w:rsidP="00540403">
            <w:pPr>
              <w:jc w:val="center"/>
            </w:pPr>
            <w:r w:rsidRPr="00D97933">
              <w:t>238° 50' 18''</w:t>
            </w:r>
          </w:p>
        </w:tc>
      </w:tr>
      <w:tr w:rsidR="00D97933" w:rsidRPr="00D97933" w14:paraId="799877F6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1F3323" w14:textId="77777777" w:rsidR="00D97933" w:rsidRPr="00D97933" w:rsidRDefault="00D97933" w:rsidP="00540403">
            <w:pPr>
              <w:jc w:val="center"/>
            </w:pPr>
            <w:r w:rsidRPr="00D97933">
              <w:t>124</w:t>
            </w:r>
          </w:p>
        </w:tc>
        <w:tc>
          <w:tcPr>
            <w:tcW w:w="2149" w:type="dxa"/>
            <w:vAlign w:val="bottom"/>
          </w:tcPr>
          <w:p w14:paraId="3CF9CCA9" w14:textId="77777777" w:rsidR="00D97933" w:rsidRPr="00D97933" w:rsidRDefault="00D97933" w:rsidP="00540403">
            <w:pPr>
              <w:jc w:val="center"/>
            </w:pPr>
            <w:r w:rsidRPr="00D97933">
              <w:t>853765.29</w:t>
            </w:r>
          </w:p>
        </w:tc>
        <w:tc>
          <w:tcPr>
            <w:tcW w:w="1983" w:type="dxa"/>
            <w:vAlign w:val="bottom"/>
          </w:tcPr>
          <w:p w14:paraId="562D4E7A" w14:textId="77777777" w:rsidR="00D97933" w:rsidRPr="00D97933" w:rsidRDefault="00D97933" w:rsidP="00540403">
            <w:pPr>
              <w:jc w:val="center"/>
            </w:pPr>
            <w:r w:rsidRPr="00D97933">
              <w:t>2715838.51</w:t>
            </w:r>
          </w:p>
        </w:tc>
        <w:tc>
          <w:tcPr>
            <w:tcW w:w="1595" w:type="dxa"/>
            <w:vAlign w:val="bottom"/>
          </w:tcPr>
          <w:p w14:paraId="23288B6B" w14:textId="77777777" w:rsidR="00D97933" w:rsidRPr="00D97933" w:rsidRDefault="00D97933" w:rsidP="00540403">
            <w:pPr>
              <w:jc w:val="center"/>
            </w:pPr>
            <w:r w:rsidRPr="00D97933">
              <w:t>46.38</w:t>
            </w:r>
          </w:p>
        </w:tc>
        <w:tc>
          <w:tcPr>
            <w:tcW w:w="2204" w:type="dxa"/>
            <w:vAlign w:val="bottom"/>
          </w:tcPr>
          <w:p w14:paraId="65794D54" w14:textId="77777777" w:rsidR="00D97933" w:rsidRPr="00D97933" w:rsidRDefault="00D97933" w:rsidP="00540403">
            <w:pPr>
              <w:jc w:val="center"/>
            </w:pPr>
            <w:r w:rsidRPr="00D97933">
              <w:t>231° 56' 39''</w:t>
            </w:r>
          </w:p>
        </w:tc>
      </w:tr>
      <w:tr w:rsidR="00D97933" w:rsidRPr="00D97933" w14:paraId="690577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3F2082" w14:textId="77777777" w:rsidR="00D97933" w:rsidRPr="00D97933" w:rsidRDefault="00D97933" w:rsidP="00540403">
            <w:pPr>
              <w:jc w:val="center"/>
            </w:pPr>
            <w:r w:rsidRPr="00D97933">
              <w:t>125</w:t>
            </w:r>
          </w:p>
        </w:tc>
        <w:tc>
          <w:tcPr>
            <w:tcW w:w="2149" w:type="dxa"/>
            <w:vAlign w:val="bottom"/>
          </w:tcPr>
          <w:p w14:paraId="35CF1D14" w14:textId="77777777" w:rsidR="00D97933" w:rsidRPr="00D97933" w:rsidRDefault="00D97933" w:rsidP="00540403">
            <w:pPr>
              <w:jc w:val="center"/>
            </w:pPr>
            <w:r w:rsidRPr="00D97933">
              <w:t>853736.7</w:t>
            </w:r>
          </w:p>
        </w:tc>
        <w:tc>
          <w:tcPr>
            <w:tcW w:w="1983" w:type="dxa"/>
            <w:vAlign w:val="bottom"/>
          </w:tcPr>
          <w:p w14:paraId="659B59C9" w14:textId="77777777" w:rsidR="00D97933" w:rsidRPr="00D97933" w:rsidRDefault="00D97933" w:rsidP="00540403">
            <w:pPr>
              <w:jc w:val="center"/>
            </w:pPr>
            <w:r w:rsidRPr="00D97933">
              <w:t>2715801.99</w:t>
            </w:r>
          </w:p>
        </w:tc>
        <w:tc>
          <w:tcPr>
            <w:tcW w:w="1595" w:type="dxa"/>
            <w:vAlign w:val="bottom"/>
          </w:tcPr>
          <w:p w14:paraId="13D065D7" w14:textId="77777777" w:rsidR="00D97933" w:rsidRPr="00D97933" w:rsidRDefault="00D97933" w:rsidP="00540403">
            <w:pPr>
              <w:jc w:val="center"/>
            </w:pPr>
            <w:r w:rsidRPr="00D97933">
              <w:t>58.86</w:t>
            </w:r>
          </w:p>
        </w:tc>
        <w:tc>
          <w:tcPr>
            <w:tcW w:w="2204" w:type="dxa"/>
            <w:vAlign w:val="bottom"/>
          </w:tcPr>
          <w:p w14:paraId="3CDF9936" w14:textId="77777777" w:rsidR="00D97933" w:rsidRPr="00D97933" w:rsidRDefault="00D97933" w:rsidP="00540403">
            <w:pPr>
              <w:jc w:val="center"/>
            </w:pPr>
            <w:r w:rsidRPr="00D97933">
              <w:t>227° 51' 52''</w:t>
            </w:r>
          </w:p>
        </w:tc>
      </w:tr>
      <w:tr w:rsidR="00D97933" w:rsidRPr="00D97933" w14:paraId="4F5B7B09" w14:textId="77777777" w:rsidTr="00D97933">
        <w:trPr>
          <w:jc w:val="center"/>
        </w:trPr>
        <w:tc>
          <w:tcPr>
            <w:tcW w:w="1418" w:type="dxa"/>
            <w:vAlign w:val="bottom"/>
          </w:tcPr>
          <w:p w14:paraId="11CAE1C9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126</w:t>
            </w:r>
          </w:p>
        </w:tc>
        <w:tc>
          <w:tcPr>
            <w:tcW w:w="2149" w:type="dxa"/>
            <w:vAlign w:val="bottom"/>
          </w:tcPr>
          <w:p w14:paraId="2F449963" w14:textId="77777777" w:rsidR="00D97933" w:rsidRPr="00D97933" w:rsidRDefault="00D97933" w:rsidP="00540403">
            <w:pPr>
              <w:jc w:val="center"/>
            </w:pPr>
            <w:r w:rsidRPr="00D97933">
              <w:t>853697.21</w:t>
            </w:r>
          </w:p>
        </w:tc>
        <w:tc>
          <w:tcPr>
            <w:tcW w:w="1983" w:type="dxa"/>
            <w:vAlign w:val="bottom"/>
          </w:tcPr>
          <w:p w14:paraId="75BD3BBC" w14:textId="77777777" w:rsidR="00D97933" w:rsidRPr="00D97933" w:rsidRDefault="00D97933" w:rsidP="00540403">
            <w:pPr>
              <w:jc w:val="center"/>
            </w:pPr>
            <w:r w:rsidRPr="00D97933">
              <w:t>2715758.34</w:t>
            </w:r>
          </w:p>
        </w:tc>
        <w:tc>
          <w:tcPr>
            <w:tcW w:w="1595" w:type="dxa"/>
            <w:vAlign w:val="bottom"/>
          </w:tcPr>
          <w:p w14:paraId="77A99427" w14:textId="77777777" w:rsidR="00D97933" w:rsidRPr="00D97933" w:rsidRDefault="00D97933" w:rsidP="0054040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3FA59BEC" w14:textId="77777777" w:rsidR="00D97933" w:rsidRPr="00D97933" w:rsidRDefault="00D97933" w:rsidP="00540403">
            <w:pPr>
              <w:jc w:val="center"/>
            </w:pPr>
            <w:r w:rsidRPr="00D97933">
              <w:t>0° 00' 00''</w:t>
            </w:r>
          </w:p>
        </w:tc>
      </w:tr>
      <w:tr w:rsidR="00D97933" w:rsidRPr="00D97933" w14:paraId="4CFE04D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38BDAFF" w14:textId="77777777" w:rsidR="00D97933" w:rsidRPr="00D97933" w:rsidRDefault="00D97933" w:rsidP="00540403">
            <w:pPr>
              <w:jc w:val="center"/>
            </w:pPr>
            <w:r w:rsidRPr="00D97933">
              <w:t>127</w:t>
            </w:r>
          </w:p>
        </w:tc>
        <w:tc>
          <w:tcPr>
            <w:tcW w:w="2149" w:type="dxa"/>
            <w:vAlign w:val="bottom"/>
          </w:tcPr>
          <w:p w14:paraId="275D0A22" w14:textId="77777777" w:rsidR="00D97933" w:rsidRPr="00D97933" w:rsidRDefault="00D97933" w:rsidP="00540403">
            <w:pPr>
              <w:jc w:val="center"/>
            </w:pPr>
            <w:r w:rsidRPr="00D97933">
              <w:t>853697.22</w:t>
            </w:r>
          </w:p>
        </w:tc>
        <w:tc>
          <w:tcPr>
            <w:tcW w:w="1983" w:type="dxa"/>
            <w:vAlign w:val="bottom"/>
          </w:tcPr>
          <w:p w14:paraId="375A753F" w14:textId="77777777" w:rsidR="00D97933" w:rsidRPr="00D97933" w:rsidRDefault="00D97933" w:rsidP="00540403">
            <w:pPr>
              <w:jc w:val="center"/>
            </w:pPr>
            <w:r w:rsidRPr="00D97933">
              <w:t>2715758.34</w:t>
            </w:r>
          </w:p>
        </w:tc>
        <w:tc>
          <w:tcPr>
            <w:tcW w:w="1595" w:type="dxa"/>
            <w:vAlign w:val="bottom"/>
          </w:tcPr>
          <w:p w14:paraId="2450C2E3" w14:textId="77777777" w:rsidR="00D97933" w:rsidRPr="00D97933" w:rsidRDefault="00D97933" w:rsidP="00540403">
            <w:pPr>
              <w:jc w:val="center"/>
            </w:pPr>
            <w:r w:rsidRPr="00D97933">
              <w:t>0.01</w:t>
            </w:r>
          </w:p>
        </w:tc>
        <w:tc>
          <w:tcPr>
            <w:tcW w:w="2204" w:type="dxa"/>
            <w:vAlign w:val="bottom"/>
          </w:tcPr>
          <w:p w14:paraId="49513F81" w14:textId="77777777" w:rsidR="00D97933" w:rsidRPr="00D97933" w:rsidRDefault="00D97933" w:rsidP="00540403">
            <w:pPr>
              <w:jc w:val="center"/>
            </w:pPr>
            <w:r w:rsidRPr="00D97933">
              <w:t>360° 00' 00''</w:t>
            </w:r>
          </w:p>
        </w:tc>
      </w:tr>
      <w:tr w:rsidR="00D97933" w:rsidRPr="00D97933" w14:paraId="0F97E8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80B8E4E" w14:textId="77777777" w:rsidR="00D97933" w:rsidRPr="00D97933" w:rsidRDefault="00D97933" w:rsidP="00540403">
            <w:pPr>
              <w:jc w:val="center"/>
            </w:pPr>
            <w:r w:rsidRPr="00D97933">
              <w:t>128</w:t>
            </w:r>
          </w:p>
        </w:tc>
        <w:tc>
          <w:tcPr>
            <w:tcW w:w="2149" w:type="dxa"/>
            <w:vAlign w:val="bottom"/>
          </w:tcPr>
          <w:p w14:paraId="7E5F3201" w14:textId="77777777" w:rsidR="00D97933" w:rsidRPr="00D97933" w:rsidRDefault="00D97933" w:rsidP="00540403">
            <w:pPr>
              <w:jc w:val="center"/>
            </w:pPr>
            <w:r w:rsidRPr="00D97933">
              <w:t>853697.22</w:t>
            </w:r>
          </w:p>
        </w:tc>
        <w:tc>
          <w:tcPr>
            <w:tcW w:w="1983" w:type="dxa"/>
            <w:vAlign w:val="bottom"/>
          </w:tcPr>
          <w:p w14:paraId="250E513E" w14:textId="77777777" w:rsidR="00D97933" w:rsidRPr="00D97933" w:rsidRDefault="00D97933" w:rsidP="00540403">
            <w:pPr>
              <w:jc w:val="center"/>
            </w:pPr>
            <w:r w:rsidRPr="00D97933">
              <w:t>2715758.33</w:t>
            </w:r>
          </w:p>
        </w:tc>
        <w:tc>
          <w:tcPr>
            <w:tcW w:w="1595" w:type="dxa"/>
            <w:vAlign w:val="bottom"/>
          </w:tcPr>
          <w:p w14:paraId="314F7B2F" w14:textId="77777777" w:rsidR="00D97933" w:rsidRPr="00D97933" w:rsidRDefault="00D97933" w:rsidP="00540403">
            <w:pPr>
              <w:jc w:val="center"/>
            </w:pPr>
            <w:r w:rsidRPr="00D97933">
              <w:t>27.82</w:t>
            </w:r>
          </w:p>
        </w:tc>
        <w:tc>
          <w:tcPr>
            <w:tcW w:w="2204" w:type="dxa"/>
            <w:vAlign w:val="bottom"/>
          </w:tcPr>
          <w:p w14:paraId="513594BD" w14:textId="77777777" w:rsidR="00D97933" w:rsidRPr="00D97933" w:rsidRDefault="00D97933" w:rsidP="00540403">
            <w:pPr>
              <w:jc w:val="center"/>
            </w:pPr>
            <w:r w:rsidRPr="00D97933">
              <w:t>232° 27' 46''</w:t>
            </w:r>
          </w:p>
        </w:tc>
      </w:tr>
      <w:tr w:rsidR="00D97933" w:rsidRPr="00D97933" w14:paraId="34A6F3C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B5FE66" w14:textId="77777777" w:rsidR="00D97933" w:rsidRPr="00D97933" w:rsidRDefault="00D97933" w:rsidP="00540403">
            <w:pPr>
              <w:jc w:val="center"/>
            </w:pPr>
            <w:r w:rsidRPr="00D97933">
              <w:t>129</w:t>
            </w:r>
          </w:p>
        </w:tc>
        <w:tc>
          <w:tcPr>
            <w:tcW w:w="2149" w:type="dxa"/>
            <w:vAlign w:val="bottom"/>
          </w:tcPr>
          <w:p w14:paraId="4DED6166" w14:textId="77777777" w:rsidR="00D97933" w:rsidRPr="00D97933" w:rsidRDefault="00D97933" w:rsidP="00540403">
            <w:pPr>
              <w:jc w:val="center"/>
            </w:pPr>
            <w:r w:rsidRPr="00D97933">
              <w:t>853680.27</w:t>
            </w:r>
          </w:p>
        </w:tc>
        <w:tc>
          <w:tcPr>
            <w:tcW w:w="1983" w:type="dxa"/>
            <w:vAlign w:val="bottom"/>
          </w:tcPr>
          <w:p w14:paraId="26BE77CC" w14:textId="77777777" w:rsidR="00D97933" w:rsidRPr="00D97933" w:rsidRDefault="00D97933" w:rsidP="00540403">
            <w:pPr>
              <w:jc w:val="center"/>
            </w:pPr>
            <w:r w:rsidRPr="00D97933">
              <w:t>2715736.27</w:t>
            </w:r>
          </w:p>
        </w:tc>
        <w:tc>
          <w:tcPr>
            <w:tcW w:w="1595" w:type="dxa"/>
            <w:vAlign w:val="bottom"/>
          </w:tcPr>
          <w:p w14:paraId="74069C9B" w14:textId="77777777" w:rsidR="00D97933" w:rsidRPr="00D97933" w:rsidRDefault="00D97933" w:rsidP="00540403">
            <w:pPr>
              <w:jc w:val="center"/>
            </w:pPr>
            <w:r w:rsidRPr="00D97933">
              <w:t>14.92</w:t>
            </w:r>
          </w:p>
        </w:tc>
        <w:tc>
          <w:tcPr>
            <w:tcW w:w="2204" w:type="dxa"/>
            <w:vAlign w:val="bottom"/>
          </w:tcPr>
          <w:p w14:paraId="3CB2DBCC" w14:textId="77777777" w:rsidR="00D97933" w:rsidRPr="00D97933" w:rsidRDefault="00D97933" w:rsidP="00540403">
            <w:pPr>
              <w:jc w:val="center"/>
            </w:pPr>
            <w:r w:rsidRPr="00D97933">
              <w:t>210° 59' 01''</w:t>
            </w:r>
          </w:p>
        </w:tc>
      </w:tr>
      <w:tr w:rsidR="00D97933" w:rsidRPr="00D97933" w14:paraId="587DEB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03E21A5E" w14:textId="77777777" w:rsidR="00D97933" w:rsidRPr="00D97933" w:rsidRDefault="00D97933" w:rsidP="00540403">
            <w:pPr>
              <w:jc w:val="center"/>
            </w:pPr>
            <w:r w:rsidRPr="00D97933">
              <w:t>130</w:t>
            </w:r>
          </w:p>
        </w:tc>
        <w:tc>
          <w:tcPr>
            <w:tcW w:w="2149" w:type="dxa"/>
            <w:vAlign w:val="bottom"/>
          </w:tcPr>
          <w:p w14:paraId="141A472B" w14:textId="77777777" w:rsidR="00D97933" w:rsidRPr="00D97933" w:rsidRDefault="00D97933" w:rsidP="00540403">
            <w:pPr>
              <w:jc w:val="center"/>
            </w:pPr>
            <w:r w:rsidRPr="00D97933">
              <w:t>853667.48</w:t>
            </w:r>
          </w:p>
        </w:tc>
        <w:tc>
          <w:tcPr>
            <w:tcW w:w="1983" w:type="dxa"/>
            <w:vAlign w:val="bottom"/>
          </w:tcPr>
          <w:p w14:paraId="4F28E6E1" w14:textId="77777777" w:rsidR="00D97933" w:rsidRPr="00D97933" w:rsidRDefault="00D97933" w:rsidP="00540403">
            <w:pPr>
              <w:jc w:val="center"/>
            </w:pPr>
            <w:r w:rsidRPr="00D97933">
              <w:t>2715728.59</w:t>
            </w:r>
          </w:p>
        </w:tc>
        <w:tc>
          <w:tcPr>
            <w:tcW w:w="1595" w:type="dxa"/>
            <w:vAlign w:val="bottom"/>
          </w:tcPr>
          <w:p w14:paraId="6F2E30A9" w14:textId="77777777" w:rsidR="00D97933" w:rsidRPr="00D97933" w:rsidRDefault="00D97933" w:rsidP="00540403">
            <w:pPr>
              <w:jc w:val="center"/>
            </w:pPr>
            <w:r w:rsidRPr="00D97933">
              <w:t>6.96</w:t>
            </w:r>
          </w:p>
        </w:tc>
        <w:tc>
          <w:tcPr>
            <w:tcW w:w="2204" w:type="dxa"/>
            <w:vAlign w:val="bottom"/>
          </w:tcPr>
          <w:p w14:paraId="5A0DA4F3" w14:textId="77777777" w:rsidR="00D97933" w:rsidRPr="00D97933" w:rsidRDefault="00D97933" w:rsidP="00540403">
            <w:pPr>
              <w:jc w:val="center"/>
            </w:pPr>
            <w:r w:rsidRPr="00D97933">
              <w:t>193° 47' 48''</w:t>
            </w:r>
          </w:p>
        </w:tc>
      </w:tr>
      <w:tr w:rsidR="00D97933" w:rsidRPr="00D97933" w14:paraId="5757FA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B8A776" w14:textId="77777777" w:rsidR="00D97933" w:rsidRPr="00D97933" w:rsidRDefault="00D97933" w:rsidP="00540403">
            <w:pPr>
              <w:jc w:val="center"/>
            </w:pPr>
            <w:r w:rsidRPr="00D97933">
              <w:t>131</w:t>
            </w:r>
          </w:p>
        </w:tc>
        <w:tc>
          <w:tcPr>
            <w:tcW w:w="2149" w:type="dxa"/>
            <w:vAlign w:val="bottom"/>
          </w:tcPr>
          <w:p w14:paraId="53FD4670" w14:textId="77777777" w:rsidR="00D97933" w:rsidRPr="00D97933" w:rsidRDefault="00D97933" w:rsidP="00540403">
            <w:pPr>
              <w:jc w:val="center"/>
            </w:pPr>
            <w:r w:rsidRPr="00D97933">
              <w:t>853660.72</w:t>
            </w:r>
          </w:p>
        </w:tc>
        <w:tc>
          <w:tcPr>
            <w:tcW w:w="1983" w:type="dxa"/>
            <w:vAlign w:val="bottom"/>
          </w:tcPr>
          <w:p w14:paraId="3684182C" w14:textId="77777777" w:rsidR="00D97933" w:rsidRPr="00D97933" w:rsidRDefault="00D97933" w:rsidP="00540403">
            <w:pPr>
              <w:jc w:val="center"/>
            </w:pPr>
            <w:r w:rsidRPr="00D97933">
              <w:t>2715726.93</w:t>
            </w:r>
          </w:p>
        </w:tc>
        <w:tc>
          <w:tcPr>
            <w:tcW w:w="1595" w:type="dxa"/>
            <w:vAlign w:val="bottom"/>
          </w:tcPr>
          <w:p w14:paraId="04A00F87" w14:textId="77777777" w:rsidR="00D97933" w:rsidRPr="00D97933" w:rsidRDefault="00D97933" w:rsidP="00540403">
            <w:pPr>
              <w:jc w:val="center"/>
            </w:pPr>
            <w:r w:rsidRPr="00D97933">
              <w:t>0.03</w:t>
            </w:r>
          </w:p>
        </w:tc>
        <w:tc>
          <w:tcPr>
            <w:tcW w:w="2204" w:type="dxa"/>
            <w:vAlign w:val="bottom"/>
          </w:tcPr>
          <w:p w14:paraId="0B8062B9" w14:textId="77777777" w:rsidR="00D97933" w:rsidRPr="00D97933" w:rsidRDefault="00D97933" w:rsidP="00540403">
            <w:pPr>
              <w:jc w:val="center"/>
            </w:pPr>
            <w:r w:rsidRPr="00D97933">
              <w:t>180° 00' 00''</w:t>
            </w:r>
          </w:p>
        </w:tc>
      </w:tr>
      <w:tr w:rsidR="00D97933" w:rsidRPr="00D97933" w14:paraId="2A0B128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41ED8C" w14:textId="77777777" w:rsidR="00D97933" w:rsidRPr="00D97933" w:rsidRDefault="00D97933" w:rsidP="00540403">
            <w:pPr>
              <w:jc w:val="center"/>
            </w:pPr>
            <w:r w:rsidRPr="00D97933">
              <w:t>132</w:t>
            </w:r>
          </w:p>
        </w:tc>
        <w:tc>
          <w:tcPr>
            <w:tcW w:w="2149" w:type="dxa"/>
            <w:vAlign w:val="bottom"/>
          </w:tcPr>
          <w:p w14:paraId="2D430E72" w14:textId="77777777" w:rsidR="00D97933" w:rsidRPr="00D97933" w:rsidRDefault="00D97933" w:rsidP="00540403">
            <w:pPr>
              <w:jc w:val="center"/>
            </w:pPr>
            <w:r w:rsidRPr="00D97933">
              <w:t>853660.69</w:t>
            </w:r>
          </w:p>
        </w:tc>
        <w:tc>
          <w:tcPr>
            <w:tcW w:w="1983" w:type="dxa"/>
            <w:vAlign w:val="bottom"/>
          </w:tcPr>
          <w:p w14:paraId="008DE530" w14:textId="77777777" w:rsidR="00D97933" w:rsidRPr="00D97933" w:rsidRDefault="00D97933" w:rsidP="00540403">
            <w:pPr>
              <w:jc w:val="center"/>
            </w:pPr>
            <w:r w:rsidRPr="00D97933">
              <w:t>2715726.93</w:t>
            </w:r>
          </w:p>
        </w:tc>
        <w:tc>
          <w:tcPr>
            <w:tcW w:w="1595" w:type="dxa"/>
            <w:vAlign w:val="bottom"/>
          </w:tcPr>
          <w:p w14:paraId="5E9E17A3" w14:textId="77777777" w:rsidR="00D97933" w:rsidRPr="00D97933" w:rsidRDefault="00D97933" w:rsidP="00540403">
            <w:pPr>
              <w:jc w:val="center"/>
            </w:pPr>
            <w:r w:rsidRPr="00D97933">
              <w:t>0.04</w:t>
            </w:r>
          </w:p>
        </w:tc>
        <w:tc>
          <w:tcPr>
            <w:tcW w:w="2204" w:type="dxa"/>
            <w:vAlign w:val="bottom"/>
          </w:tcPr>
          <w:p w14:paraId="71FDA0B4" w14:textId="77777777" w:rsidR="00D97933" w:rsidRPr="00D97933" w:rsidRDefault="00D97933" w:rsidP="00540403">
            <w:pPr>
              <w:jc w:val="center"/>
            </w:pPr>
            <w:r w:rsidRPr="00D97933">
              <w:t>225° 00' 00''</w:t>
            </w:r>
          </w:p>
        </w:tc>
      </w:tr>
      <w:tr w:rsidR="00D97933" w:rsidRPr="00D97933" w14:paraId="4E73BC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D37A20" w14:textId="77777777" w:rsidR="00D97933" w:rsidRPr="00D97933" w:rsidRDefault="00D97933" w:rsidP="00540403">
            <w:pPr>
              <w:jc w:val="center"/>
            </w:pPr>
            <w:r w:rsidRPr="00D97933">
              <w:t>133</w:t>
            </w:r>
          </w:p>
        </w:tc>
        <w:tc>
          <w:tcPr>
            <w:tcW w:w="2149" w:type="dxa"/>
            <w:vAlign w:val="bottom"/>
          </w:tcPr>
          <w:p w14:paraId="1D00DB5E" w14:textId="77777777" w:rsidR="00D97933" w:rsidRPr="00D97933" w:rsidRDefault="00D97933" w:rsidP="00540403">
            <w:pPr>
              <w:jc w:val="center"/>
            </w:pPr>
            <w:r w:rsidRPr="00D97933">
              <w:t>853660.66</w:t>
            </w:r>
          </w:p>
        </w:tc>
        <w:tc>
          <w:tcPr>
            <w:tcW w:w="1983" w:type="dxa"/>
            <w:vAlign w:val="bottom"/>
          </w:tcPr>
          <w:p w14:paraId="44EC7266" w14:textId="77777777" w:rsidR="00D97933" w:rsidRPr="00D97933" w:rsidRDefault="00D97933" w:rsidP="00540403">
            <w:pPr>
              <w:jc w:val="center"/>
            </w:pPr>
            <w:r w:rsidRPr="00D97933">
              <w:t>2715726.9</w:t>
            </w:r>
          </w:p>
        </w:tc>
        <w:tc>
          <w:tcPr>
            <w:tcW w:w="1595" w:type="dxa"/>
            <w:vAlign w:val="bottom"/>
          </w:tcPr>
          <w:p w14:paraId="3DED974F" w14:textId="77777777" w:rsidR="00D97933" w:rsidRPr="00D97933" w:rsidRDefault="00D97933" w:rsidP="00540403">
            <w:pPr>
              <w:jc w:val="center"/>
            </w:pPr>
            <w:r w:rsidRPr="00D97933">
              <w:t>0.04</w:t>
            </w:r>
          </w:p>
        </w:tc>
        <w:tc>
          <w:tcPr>
            <w:tcW w:w="2204" w:type="dxa"/>
            <w:vAlign w:val="bottom"/>
          </w:tcPr>
          <w:p w14:paraId="5ED28CE3" w14:textId="77777777" w:rsidR="00D97933" w:rsidRPr="00D97933" w:rsidRDefault="00D97933" w:rsidP="00540403">
            <w:pPr>
              <w:jc w:val="center"/>
            </w:pPr>
            <w:r w:rsidRPr="00D97933">
              <w:t>180° 00' 00''</w:t>
            </w:r>
          </w:p>
        </w:tc>
      </w:tr>
      <w:tr w:rsidR="00D97933" w:rsidRPr="00D97933" w14:paraId="405F5E5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127042" w14:textId="77777777" w:rsidR="00D97933" w:rsidRPr="00D97933" w:rsidRDefault="00D97933" w:rsidP="00540403">
            <w:pPr>
              <w:jc w:val="center"/>
            </w:pPr>
            <w:r w:rsidRPr="00D97933">
              <w:t>134</w:t>
            </w:r>
          </w:p>
        </w:tc>
        <w:tc>
          <w:tcPr>
            <w:tcW w:w="2149" w:type="dxa"/>
            <w:vAlign w:val="bottom"/>
          </w:tcPr>
          <w:p w14:paraId="636968F2" w14:textId="77777777" w:rsidR="00D97933" w:rsidRPr="00D97933" w:rsidRDefault="00D97933" w:rsidP="00540403">
            <w:pPr>
              <w:jc w:val="center"/>
            </w:pPr>
            <w:r w:rsidRPr="00D97933">
              <w:t>853660.62</w:t>
            </w:r>
          </w:p>
        </w:tc>
        <w:tc>
          <w:tcPr>
            <w:tcW w:w="1983" w:type="dxa"/>
            <w:vAlign w:val="bottom"/>
          </w:tcPr>
          <w:p w14:paraId="5DEBE501" w14:textId="77777777" w:rsidR="00D97933" w:rsidRPr="00D97933" w:rsidRDefault="00D97933" w:rsidP="00540403">
            <w:pPr>
              <w:jc w:val="center"/>
            </w:pPr>
            <w:r w:rsidRPr="00D97933">
              <w:t>2715726.9</w:t>
            </w:r>
          </w:p>
        </w:tc>
        <w:tc>
          <w:tcPr>
            <w:tcW w:w="1595" w:type="dxa"/>
            <w:vAlign w:val="bottom"/>
          </w:tcPr>
          <w:p w14:paraId="3DBD3014" w14:textId="77777777" w:rsidR="00D97933" w:rsidRPr="00D97933" w:rsidRDefault="00D97933" w:rsidP="00540403">
            <w:pPr>
              <w:jc w:val="center"/>
            </w:pPr>
            <w:r w:rsidRPr="00D97933">
              <w:t>12.26</w:t>
            </w:r>
          </w:p>
        </w:tc>
        <w:tc>
          <w:tcPr>
            <w:tcW w:w="2204" w:type="dxa"/>
            <w:vAlign w:val="bottom"/>
          </w:tcPr>
          <w:p w14:paraId="1DEA4B81" w14:textId="77777777" w:rsidR="00D97933" w:rsidRPr="00D97933" w:rsidRDefault="00D97933" w:rsidP="00540403">
            <w:pPr>
              <w:jc w:val="center"/>
            </w:pPr>
            <w:r w:rsidRPr="00D97933">
              <w:t>196° 29' 04''</w:t>
            </w:r>
          </w:p>
        </w:tc>
      </w:tr>
      <w:tr w:rsidR="00D97933" w:rsidRPr="00D97933" w14:paraId="5D2D1F29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B31E94" w14:textId="77777777" w:rsidR="00D97933" w:rsidRPr="00D97933" w:rsidRDefault="00D97933" w:rsidP="00540403">
            <w:pPr>
              <w:jc w:val="center"/>
            </w:pPr>
            <w:r w:rsidRPr="00D97933">
              <w:t>135</w:t>
            </w:r>
          </w:p>
        </w:tc>
        <w:tc>
          <w:tcPr>
            <w:tcW w:w="2149" w:type="dxa"/>
            <w:vAlign w:val="bottom"/>
          </w:tcPr>
          <w:p w14:paraId="63A8C79D" w14:textId="77777777" w:rsidR="00D97933" w:rsidRPr="00D97933" w:rsidRDefault="00D97933" w:rsidP="00540403">
            <w:pPr>
              <w:jc w:val="center"/>
            </w:pPr>
            <w:r w:rsidRPr="00D97933">
              <w:t>853648.86</w:t>
            </w:r>
          </w:p>
        </w:tc>
        <w:tc>
          <w:tcPr>
            <w:tcW w:w="1983" w:type="dxa"/>
            <w:vAlign w:val="bottom"/>
          </w:tcPr>
          <w:p w14:paraId="5CFEC68C" w14:textId="77777777" w:rsidR="00D97933" w:rsidRPr="00D97933" w:rsidRDefault="00D97933" w:rsidP="00540403">
            <w:pPr>
              <w:jc w:val="center"/>
            </w:pPr>
            <w:r w:rsidRPr="00D97933">
              <w:t>2715723.42</w:t>
            </w:r>
          </w:p>
        </w:tc>
        <w:tc>
          <w:tcPr>
            <w:tcW w:w="1595" w:type="dxa"/>
            <w:vAlign w:val="bottom"/>
          </w:tcPr>
          <w:p w14:paraId="3513D402" w14:textId="77777777" w:rsidR="00D97933" w:rsidRPr="00D97933" w:rsidRDefault="00D97933" w:rsidP="00540403">
            <w:pPr>
              <w:jc w:val="center"/>
            </w:pPr>
            <w:r w:rsidRPr="00D97933">
              <w:t>3.93</w:t>
            </w:r>
          </w:p>
        </w:tc>
        <w:tc>
          <w:tcPr>
            <w:tcW w:w="2204" w:type="dxa"/>
            <w:vAlign w:val="bottom"/>
          </w:tcPr>
          <w:p w14:paraId="54B920D3" w14:textId="77777777" w:rsidR="00D97933" w:rsidRPr="00D97933" w:rsidRDefault="00D97933" w:rsidP="00540403">
            <w:pPr>
              <w:jc w:val="center"/>
            </w:pPr>
            <w:r w:rsidRPr="00D97933">
              <w:t>175° 02' 34''</w:t>
            </w:r>
          </w:p>
        </w:tc>
      </w:tr>
      <w:tr w:rsidR="00D97933" w:rsidRPr="00D97933" w14:paraId="54CD9A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113FF0" w14:textId="77777777" w:rsidR="00D97933" w:rsidRPr="00D97933" w:rsidRDefault="00D97933" w:rsidP="00540403">
            <w:pPr>
              <w:jc w:val="center"/>
            </w:pPr>
            <w:r w:rsidRPr="00D97933">
              <w:t>136</w:t>
            </w:r>
          </w:p>
        </w:tc>
        <w:tc>
          <w:tcPr>
            <w:tcW w:w="2149" w:type="dxa"/>
            <w:vAlign w:val="bottom"/>
          </w:tcPr>
          <w:p w14:paraId="5BCE9E12" w14:textId="77777777" w:rsidR="00D97933" w:rsidRPr="00D97933" w:rsidRDefault="00D97933" w:rsidP="00540403">
            <w:pPr>
              <w:jc w:val="center"/>
            </w:pPr>
            <w:r w:rsidRPr="00D97933">
              <w:t>853644.94</w:t>
            </w:r>
          </w:p>
        </w:tc>
        <w:tc>
          <w:tcPr>
            <w:tcW w:w="1983" w:type="dxa"/>
            <w:vAlign w:val="bottom"/>
          </w:tcPr>
          <w:p w14:paraId="2093081C" w14:textId="77777777" w:rsidR="00D97933" w:rsidRPr="00D97933" w:rsidRDefault="00D97933" w:rsidP="00540403">
            <w:pPr>
              <w:jc w:val="center"/>
            </w:pPr>
            <w:r w:rsidRPr="00D97933">
              <w:t>2715723.76</w:t>
            </w:r>
          </w:p>
        </w:tc>
        <w:tc>
          <w:tcPr>
            <w:tcW w:w="1595" w:type="dxa"/>
            <w:vAlign w:val="bottom"/>
          </w:tcPr>
          <w:p w14:paraId="43AADF68" w14:textId="77777777" w:rsidR="00D97933" w:rsidRPr="00D97933" w:rsidRDefault="00D97933" w:rsidP="00540403">
            <w:pPr>
              <w:jc w:val="center"/>
            </w:pPr>
            <w:r w:rsidRPr="00D97933">
              <w:t>15.85</w:t>
            </w:r>
          </w:p>
        </w:tc>
        <w:tc>
          <w:tcPr>
            <w:tcW w:w="2204" w:type="dxa"/>
            <w:vAlign w:val="bottom"/>
          </w:tcPr>
          <w:p w14:paraId="0D496C54" w14:textId="77777777" w:rsidR="00D97933" w:rsidRPr="00D97933" w:rsidRDefault="00D97933" w:rsidP="00540403">
            <w:pPr>
              <w:jc w:val="center"/>
            </w:pPr>
            <w:r w:rsidRPr="00D97933">
              <w:t>173° 46' 18''</w:t>
            </w:r>
          </w:p>
        </w:tc>
      </w:tr>
      <w:tr w:rsidR="00D97933" w:rsidRPr="00D97933" w14:paraId="40B0E7E9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A52FE5" w14:textId="77777777" w:rsidR="00D97933" w:rsidRPr="00D97933" w:rsidRDefault="00D97933" w:rsidP="00540403">
            <w:pPr>
              <w:jc w:val="center"/>
            </w:pPr>
            <w:r w:rsidRPr="00D97933">
              <w:t>137</w:t>
            </w:r>
          </w:p>
        </w:tc>
        <w:tc>
          <w:tcPr>
            <w:tcW w:w="2149" w:type="dxa"/>
            <w:vAlign w:val="bottom"/>
          </w:tcPr>
          <w:p w14:paraId="522B5FAC" w14:textId="77777777" w:rsidR="00D97933" w:rsidRPr="00D97933" w:rsidRDefault="00D97933" w:rsidP="00540403">
            <w:pPr>
              <w:jc w:val="center"/>
            </w:pPr>
            <w:r w:rsidRPr="00D97933">
              <w:t>853629.18</w:t>
            </w:r>
          </w:p>
        </w:tc>
        <w:tc>
          <w:tcPr>
            <w:tcW w:w="1983" w:type="dxa"/>
            <w:vAlign w:val="bottom"/>
          </w:tcPr>
          <w:p w14:paraId="65023082" w14:textId="77777777" w:rsidR="00D97933" w:rsidRPr="00D97933" w:rsidRDefault="00D97933" w:rsidP="00540403">
            <w:pPr>
              <w:jc w:val="center"/>
            </w:pPr>
            <w:r w:rsidRPr="00D97933">
              <w:t>2715725.48</w:t>
            </w:r>
          </w:p>
        </w:tc>
        <w:tc>
          <w:tcPr>
            <w:tcW w:w="1595" w:type="dxa"/>
            <w:vAlign w:val="bottom"/>
          </w:tcPr>
          <w:p w14:paraId="200BE211" w14:textId="77777777" w:rsidR="00D97933" w:rsidRPr="00D97933" w:rsidRDefault="00D97933" w:rsidP="00540403">
            <w:pPr>
              <w:jc w:val="center"/>
            </w:pPr>
            <w:r w:rsidRPr="00D97933">
              <w:t>20.68</w:t>
            </w:r>
          </w:p>
        </w:tc>
        <w:tc>
          <w:tcPr>
            <w:tcW w:w="2204" w:type="dxa"/>
            <w:vAlign w:val="bottom"/>
          </w:tcPr>
          <w:p w14:paraId="02EC5CCD" w14:textId="77777777" w:rsidR="00D97933" w:rsidRPr="00D97933" w:rsidRDefault="00D97933" w:rsidP="00540403">
            <w:pPr>
              <w:jc w:val="center"/>
            </w:pPr>
            <w:r w:rsidRPr="00D97933">
              <w:t>170° 32' 16''</w:t>
            </w:r>
          </w:p>
        </w:tc>
      </w:tr>
      <w:tr w:rsidR="00D97933" w:rsidRPr="00D97933" w14:paraId="5CF2B628" w14:textId="77777777" w:rsidTr="00D97933">
        <w:trPr>
          <w:jc w:val="center"/>
        </w:trPr>
        <w:tc>
          <w:tcPr>
            <w:tcW w:w="1418" w:type="dxa"/>
            <w:vAlign w:val="bottom"/>
          </w:tcPr>
          <w:p w14:paraId="5DBD9B67" w14:textId="77777777" w:rsidR="00D97933" w:rsidRPr="00D97933" w:rsidRDefault="00D97933" w:rsidP="00540403">
            <w:pPr>
              <w:jc w:val="center"/>
            </w:pPr>
            <w:r w:rsidRPr="00D97933">
              <w:t>138</w:t>
            </w:r>
          </w:p>
        </w:tc>
        <w:tc>
          <w:tcPr>
            <w:tcW w:w="2149" w:type="dxa"/>
            <w:vAlign w:val="bottom"/>
          </w:tcPr>
          <w:p w14:paraId="4DFFB361" w14:textId="77777777" w:rsidR="00D97933" w:rsidRPr="00D97933" w:rsidRDefault="00D97933" w:rsidP="00540403">
            <w:pPr>
              <w:jc w:val="center"/>
            </w:pPr>
            <w:r w:rsidRPr="00D97933">
              <w:t>853608.78</w:t>
            </w:r>
          </w:p>
        </w:tc>
        <w:tc>
          <w:tcPr>
            <w:tcW w:w="1983" w:type="dxa"/>
            <w:vAlign w:val="bottom"/>
          </w:tcPr>
          <w:p w14:paraId="65917ED5" w14:textId="77777777" w:rsidR="00D97933" w:rsidRPr="00D97933" w:rsidRDefault="00D97933" w:rsidP="00540403">
            <w:pPr>
              <w:jc w:val="center"/>
            </w:pPr>
            <w:r w:rsidRPr="00D97933">
              <w:t>2715728.88</w:t>
            </w:r>
          </w:p>
        </w:tc>
        <w:tc>
          <w:tcPr>
            <w:tcW w:w="1595" w:type="dxa"/>
            <w:vAlign w:val="bottom"/>
          </w:tcPr>
          <w:p w14:paraId="19BB8F1E" w14:textId="77777777" w:rsidR="00D97933" w:rsidRPr="00D97933" w:rsidRDefault="00D97933" w:rsidP="00540403">
            <w:pPr>
              <w:jc w:val="center"/>
            </w:pPr>
            <w:r w:rsidRPr="00D97933">
              <w:t>11.49</w:t>
            </w:r>
          </w:p>
        </w:tc>
        <w:tc>
          <w:tcPr>
            <w:tcW w:w="2204" w:type="dxa"/>
            <w:vAlign w:val="bottom"/>
          </w:tcPr>
          <w:p w14:paraId="4B6E2E4A" w14:textId="77777777" w:rsidR="00D97933" w:rsidRPr="00D97933" w:rsidRDefault="00D97933" w:rsidP="00540403">
            <w:pPr>
              <w:jc w:val="center"/>
            </w:pPr>
            <w:r w:rsidRPr="00D97933">
              <w:t>165° 23' 00''</w:t>
            </w:r>
          </w:p>
        </w:tc>
      </w:tr>
      <w:tr w:rsidR="00D97933" w:rsidRPr="00D97933" w14:paraId="7BCE1F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42FE3C" w14:textId="77777777" w:rsidR="00D97933" w:rsidRPr="00D97933" w:rsidRDefault="00D97933" w:rsidP="00540403">
            <w:pPr>
              <w:jc w:val="center"/>
            </w:pPr>
            <w:r w:rsidRPr="00D97933">
              <w:t>139</w:t>
            </w:r>
          </w:p>
        </w:tc>
        <w:tc>
          <w:tcPr>
            <w:tcW w:w="2149" w:type="dxa"/>
            <w:vAlign w:val="bottom"/>
          </w:tcPr>
          <w:p w14:paraId="33203E9B" w14:textId="77777777" w:rsidR="00D97933" w:rsidRPr="00D97933" w:rsidRDefault="00D97933" w:rsidP="00540403">
            <w:pPr>
              <w:jc w:val="center"/>
            </w:pPr>
            <w:r w:rsidRPr="00D97933">
              <w:t>853597.66</w:t>
            </w:r>
          </w:p>
        </w:tc>
        <w:tc>
          <w:tcPr>
            <w:tcW w:w="1983" w:type="dxa"/>
            <w:vAlign w:val="bottom"/>
          </w:tcPr>
          <w:p w14:paraId="770E8EFB" w14:textId="77777777" w:rsidR="00D97933" w:rsidRPr="00D97933" w:rsidRDefault="00D97933" w:rsidP="00540403">
            <w:pPr>
              <w:jc w:val="center"/>
            </w:pPr>
            <w:r w:rsidRPr="00D97933">
              <w:t>2715731.78</w:t>
            </w:r>
          </w:p>
        </w:tc>
        <w:tc>
          <w:tcPr>
            <w:tcW w:w="1595" w:type="dxa"/>
            <w:vAlign w:val="bottom"/>
          </w:tcPr>
          <w:p w14:paraId="049028C0" w14:textId="77777777" w:rsidR="00D97933" w:rsidRPr="00D97933" w:rsidRDefault="00D97933" w:rsidP="00540403">
            <w:pPr>
              <w:jc w:val="center"/>
            </w:pPr>
            <w:r w:rsidRPr="00D97933">
              <w:t>1.45</w:t>
            </w:r>
          </w:p>
        </w:tc>
        <w:tc>
          <w:tcPr>
            <w:tcW w:w="2204" w:type="dxa"/>
            <w:vAlign w:val="bottom"/>
          </w:tcPr>
          <w:p w14:paraId="29780114" w14:textId="77777777" w:rsidR="00D97933" w:rsidRPr="00D97933" w:rsidRDefault="00D97933" w:rsidP="00540403">
            <w:pPr>
              <w:jc w:val="center"/>
            </w:pPr>
            <w:r w:rsidRPr="00D97933">
              <w:t>77° 41' 06''</w:t>
            </w:r>
          </w:p>
        </w:tc>
      </w:tr>
      <w:tr w:rsidR="00D97933" w:rsidRPr="00D97933" w14:paraId="20AD8A8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AE81A2" w14:textId="77777777" w:rsidR="00D97933" w:rsidRPr="00D97933" w:rsidRDefault="00D97933" w:rsidP="00540403">
            <w:pPr>
              <w:jc w:val="center"/>
            </w:pPr>
            <w:r w:rsidRPr="00D97933">
              <w:t>140</w:t>
            </w:r>
          </w:p>
        </w:tc>
        <w:tc>
          <w:tcPr>
            <w:tcW w:w="2149" w:type="dxa"/>
            <w:vAlign w:val="bottom"/>
          </w:tcPr>
          <w:p w14:paraId="1AAFF168" w14:textId="77777777" w:rsidR="00D97933" w:rsidRPr="00D97933" w:rsidRDefault="00D97933" w:rsidP="00540403">
            <w:pPr>
              <w:jc w:val="center"/>
            </w:pPr>
            <w:r w:rsidRPr="00D97933">
              <w:t>853597.97</w:t>
            </w:r>
          </w:p>
        </w:tc>
        <w:tc>
          <w:tcPr>
            <w:tcW w:w="1983" w:type="dxa"/>
            <w:vAlign w:val="bottom"/>
          </w:tcPr>
          <w:p w14:paraId="6ACCD62E" w14:textId="77777777" w:rsidR="00D97933" w:rsidRPr="00D97933" w:rsidRDefault="00D97933" w:rsidP="00540403">
            <w:pPr>
              <w:jc w:val="center"/>
            </w:pPr>
            <w:r w:rsidRPr="00D97933">
              <w:t>2715733.2</w:t>
            </w:r>
          </w:p>
        </w:tc>
        <w:tc>
          <w:tcPr>
            <w:tcW w:w="1595" w:type="dxa"/>
            <w:vAlign w:val="bottom"/>
          </w:tcPr>
          <w:p w14:paraId="4F4193C7" w14:textId="77777777" w:rsidR="00D97933" w:rsidRPr="00D97933" w:rsidRDefault="00D97933" w:rsidP="00540403">
            <w:pPr>
              <w:jc w:val="center"/>
            </w:pPr>
            <w:r w:rsidRPr="00D97933">
              <w:t>60.33</w:t>
            </w:r>
          </w:p>
        </w:tc>
        <w:tc>
          <w:tcPr>
            <w:tcW w:w="2204" w:type="dxa"/>
            <w:vAlign w:val="bottom"/>
          </w:tcPr>
          <w:p w14:paraId="21CF16E1" w14:textId="77777777" w:rsidR="00D97933" w:rsidRPr="00D97933" w:rsidRDefault="00D97933" w:rsidP="00540403">
            <w:pPr>
              <w:jc w:val="center"/>
            </w:pPr>
            <w:r w:rsidRPr="00D97933">
              <w:t>67° 23' 33''</w:t>
            </w:r>
          </w:p>
        </w:tc>
      </w:tr>
      <w:tr w:rsidR="00D97933" w:rsidRPr="00D97933" w14:paraId="32E4035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A95B1A" w14:textId="77777777" w:rsidR="00D97933" w:rsidRPr="00D97933" w:rsidRDefault="00D97933" w:rsidP="00540403">
            <w:pPr>
              <w:jc w:val="center"/>
            </w:pPr>
            <w:r w:rsidRPr="00D97933">
              <w:t>141</w:t>
            </w:r>
          </w:p>
        </w:tc>
        <w:tc>
          <w:tcPr>
            <w:tcW w:w="2149" w:type="dxa"/>
            <w:vAlign w:val="bottom"/>
          </w:tcPr>
          <w:p w14:paraId="4818D567" w14:textId="77777777" w:rsidR="00D97933" w:rsidRPr="00D97933" w:rsidRDefault="00D97933" w:rsidP="00540403">
            <w:pPr>
              <w:jc w:val="center"/>
            </w:pPr>
            <w:r w:rsidRPr="00D97933">
              <w:t>853621.16</w:t>
            </w:r>
          </w:p>
        </w:tc>
        <w:tc>
          <w:tcPr>
            <w:tcW w:w="1983" w:type="dxa"/>
            <w:vAlign w:val="bottom"/>
          </w:tcPr>
          <w:p w14:paraId="7BBFABE7" w14:textId="77777777" w:rsidR="00D97933" w:rsidRPr="00D97933" w:rsidRDefault="00D97933" w:rsidP="00540403">
            <w:pPr>
              <w:jc w:val="center"/>
            </w:pPr>
            <w:r w:rsidRPr="00D97933">
              <w:t>2715788.89</w:t>
            </w:r>
          </w:p>
        </w:tc>
        <w:tc>
          <w:tcPr>
            <w:tcW w:w="1595" w:type="dxa"/>
            <w:vAlign w:val="bottom"/>
          </w:tcPr>
          <w:p w14:paraId="0332B4CF" w14:textId="77777777" w:rsidR="00D97933" w:rsidRPr="00D97933" w:rsidRDefault="00D97933" w:rsidP="00540403">
            <w:pPr>
              <w:jc w:val="center"/>
            </w:pPr>
            <w:r w:rsidRPr="00D97933">
              <w:t>128.03</w:t>
            </w:r>
          </w:p>
        </w:tc>
        <w:tc>
          <w:tcPr>
            <w:tcW w:w="2204" w:type="dxa"/>
            <w:vAlign w:val="bottom"/>
          </w:tcPr>
          <w:p w14:paraId="4B4F0E4A" w14:textId="77777777" w:rsidR="00D97933" w:rsidRPr="00D97933" w:rsidRDefault="00D97933" w:rsidP="00540403">
            <w:pPr>
              <w:jc w:val="center"/>
            </w:pPr>
            <w:r w:rsidRPr="00D97933">
              <w:t>68° 03' 32''</w:t>
            </w:r>
          </w:p>
        </w:tc>
      </w:tr>
      <w:tr w:rsidR="00D97933" w:rsidRPr="00D97933" w14:paraId="06F3C5D8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6175B3" w14:textId="77777777" w:rsidR="00D97933" w:rsidRPr="00D97933" w:rsidRDefault="00D97933" w:rsidP="00540403">
            <w:pPr>
              <w:jc w:val="center"/>
            </w:pPr>
            <w:r w:rsidRPr="00D97933">
              <w:t>142</w:t>
            </w:r>
          </w:p>
        </w:tc>
        <w:tc>
          <w:tcPr>
            <w:tcW w:w="2149" w:type="dxa"/>
            <w:vAlign w:val="bottom"/>
          </w:tcPr>
          <w:p w14:paraId="65ED4458" w14:textId="77777777" w:rsidR="00D97933" w:rsidRPr="00D97933" w:rsidRDefault="00D97933" w:rsidP="00540403">
            <w:pPr>
              <w:jc w:val="center"/>
            </w:pPr>
            <w:r w:rsidRPr="00D97933">
              <w:t>853669</w:t>
            </w:r>
          </w:p>
        </w:tc>
        <w:tc>
          <w:tcPr>
            <w:tcW w:w="1983" w:type="dxa"/>
            <w:vAlign w:val="bottom"/>
          </w:tcPr>
          <w:p w14:paraId="5A63C899" w14:textId="77777777" w:rsidR="00D97933" w:rsidRPr="00D97933" w:rsidRDefault="00D97933" w:rsidP="00540403">
            <w:pPr>
              <w:jc w:val="center"/>
            </w:pPr>
            <w:r w:rsidRPr="00D97933">
              <w:t>2715907.65</w:t>
            </w:r>
          </w:p>
        </w:tc>
        <w:tc>
          <w:tcPr>
            <w:tcW w:w="1595" w:type="dxa"/>
            <w:vAlign w:val="bottom"/>
          </w:tcPr>
          <w:p w14:paraId="41136D40" w14:textId="77777777" w:rsidR="00D97933" w:rsidRPr="00D97933" w:rsidRDefault="00D97933" w:rsidP="00540403">
            <w:pPr>
              <w:jc w:val="center"/>
            </w:pPr>
            <w:r w:rsidRPr="00D97933">
              <w:t>80.7</w:t>
            </w:r>
          </w:p>
        </w:tc>
        <w:tc>
          <w:tcPr>
            <w:tcW w:w="2204" w:type="dxa"/>
            <w:vAlign w:val="bottom"/>
          </w:tcPr>
          <w:p w14:paraId="2152F7A9" w14:textId="77777777" w:rsidR="00D97933" w:rsidRPr="00D97933" w:rsidRDefault="00D97933" w:rsidP="00540403">
            <w:pPr>
              <w:jc w:val="center"/>
            </w:pPr>
            <w:r w:rsidRPr="00D97933">
              <w:t>113° 50' 58''</w:t>
            </w:r>
          </w:p>
        </w:tc>
      </w:tr>
      <w:tr w:rsidR="00D97933" w:rsidRPr="00D97933" w14:paraId="4F4CEF35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F9B2D4" w14:textId="77777777" w:rsidR="00D97933" w:rsidRPr="00D97933" w:rsidRDefault="00D97933" w:rsidP="00540403">
            <w:pPr>
              <w:jc w:val="center"/>
            </w:pPr>
            <w:r w:rsidRPr="00D97933">
              <w:t>143</w:t>
            </w:r>
          </w:p>
        </w:tc>
        <w:tc>
          <w:tcPr>
            <w:tcW w:w="2149" w:type="dxa"/>
            <w:vAlign w:val="bottom"/>
          </w:tcPr>
          <w:p w14:paraId="164E542C" w14:textId="77777777" w:rsidR="00D97933" w:rsidRPr="00D97933" w:rsidRDefault="00D97933" w:rsidP="00540403">
            <w:pPr>
              <w:jc w:val="center"/>
            </w:pPr>
            <w:r w:rsidRPr="00D97933">
              <w:t>853636.37</w:t>
            </w:r>
          </w:p>
        </w:tc>
        <w:tc>
          <w:tcPr>
            <w:tcW w:w="1983" w:type="dxa"/>
            <w:vAlign w:val="bottom"/>
          </w:tcPr>
          <w:p w14:paraId="55FFD7B4" w14:textId="77777777" w:rsidR="00D97933" w:rsidRPr="00D97933" w:rsidRDefault="00D97933" w:rsidP="00540403">
            <w:pPr>
              <w:jc w:val="center"/>
            </w:pPr>
            <w:r w:rsidRPr="00D97933">
              <w:t>2715981.46</w:t>
            </w:r>
          </w:p>
        </w:tc>
        <w:tc>
          <w:tcPr>
            <w:tcW w:w="1595" w:type="dxa"/>
            <w:vAlign w:val="bottom"/>
          </w:tcPr>
          <w:p w14:paraId="5302E550" w14:textId="77777777" w:rsidR="00D97933" w:rsidRPr="00D97933" w:rsidRDefault="00D97933" w:rsidP="00540403">
            <w:pPr>
              <w:jc w:val="center"/>
            </w:pPr>
            <w:r w:rsidRPr="00D97933">
              <w:t>5.89</w:t>
            </w:r>
          </w:p>
        </w:tc>
        <w:tc>
          <w:tcPr>
            <w:tcW w:w="2204" w:type="dxa"/>
            <w:vAlign w:val="bottom"/>
          </w:tcPr>
          <w:p w14:paraId="31240E7F" w14:textId="77777777" w:rsidR="00D97933" w:rsidRPr="00D97933" w:rsidRDefault="00D97933" w:rsidP="00540403">
            <w:pPr>
              <w:jc w:val="center"/>
            </w:pPr>
            <w:r w:rsidRPr="00D97933">
              <w:t>157° 52' 25''</w:t>
            </w:r>
          </w:p>
        </w:tc>
      </w:tr>
      <w:tr w:rsidR="00D97933" w:rsidRPr="00D97933" w14:paraId="2E7EF7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5581B29F" w14:textId="77777777" w:rsidR="00D97933" w:rsidRPr="00D97933" w:rsidRDefault="00D97933" w:rsidP="00540403">
            <w:pPr>
              <w:jc w:val="center"/>
            </w:pPr>
            <w:r w:rsidRPr="00D97933">
              <w:t>144</w:t>
            </w:r>
          </w:p>
        </w:tc>
        <w:tc>
          <w:tcPr>
            <w:tcW w:w="2149" w:type="dxa"/>
            <w:vAlign w:val="bottom"/>
          </w:tcPr>
          <w:p w14:paraId="6BAE6CF4" w14:textId="77777777" w:rsidR="00D97933" w:rsidRPr="00D97933" w:rsidRDefault="00D97933" w:rsidP="00540403">
            <w:pPr>
              <w:jc w:val="center"/>
            </w:pPr>
            <w:r w:rsidRPr="00D97933">
              <w:t>853630.91</w:t>
            </w:r>
          </w:p>
        </w:tc>
        <w:tc>
          <w:tcPr>
            <w:tcW w:w="1983" w:type="dxa"/>
            <w:vAlign w:val="bottom"/>
          </w:tcPr>
          <w:p w14:paraId="1D96BBC3" w14:textId="77777777" w:rsidR="00D97933" w:rsidRPr="00D97933" w:rsidRDefault="00D97933" w:rsidP="00540403">
            <w:pPr>
              <w:jc w:val="center"/>
            </w:pPr>
            <w:r w:rsidRPr="00D97933">
              <w:t>2715983.68</w:t>
            </w:r>
          </w:p>
        </w:tc>
        <w:tc>
          <w:tcPr>
            <w:tcW w:w="1595" w:type="dxa"/>
            <w:vAlign w:val="bottom"/>
          </w:tcPr>
          <w:p w14:paraId="3AADE9B4" w14:textId="77777777" w:rsidR="00D97933" w:rsidRPr="00D97933" w:rsidRDefault="00D97933" w:rsidP="00540403">
            <w:pPr>
              <w:jc w:val="center"/>
            </w:pPr>
            <w:r w:rsidRPr="00D97933">
              <w:t>107.06</w:t>
            </w:r>
          </w:p>
        </w:tc>
        <w:tc>
          <w:tcPr>
            <w:tcW w:w="2204" w:type="dxa"/>
            <w:vAlign w:val="bottom"/>
          </w:tcPr>
          <w:p w14:paraId="3CEB6B44" w14:textId="77777777" w:rsidR="00D97933" w:rsidRPr="00D97933" w:rsidRDefault="00D97933" w:rsidP="00540403">
            <w:pPr>
              <w:jc w:val="center"/>
            </w:pPr>
            <w:r w:rsidRPr="00D97933">
              <w:t>157° 25' 06''</w:t>
            </w:r>
          </w:p>
        </w:tc>
      </w:tr>
      <w:tr w:rsidR="00D97933" w:rsidRPr="00D97933" w14:paraId="5A4363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57E8F31D" w14:textId="77777777" w:rsidR="00D97933" w:rsidRPr="00D97933" w:rsidRDefault="00D97933" w:rsidP="00540403">
            <w:pPr>
              <w:jc w:val="center"/>
            </w:pPr>
            <w:r w:rsidRPr="00D97933">
              <w:t>145</w:t>
            </w:r>
          </w:p>
        </w:tc>
        <w:tc>
          <w:tcPr>
            <w:tcW w:w="2149" w:type="dxa"/>
            <w:vAlign w:val="bottom"/>
          </w:tcPr>
          <w:p w14:paraId="1EC379AD" w14:textId="77777777" w:rsidR="00D97933" w:rsidRPr="00D97933" w:rsidRDefault="00D97933" w:rsidP="00540403">
            <w:pPr>
              <w:jc w:val="center"/>
            </w:pPr>
            <w:r w:rsidRPr="00D97933">
              <w:t>853532.06</w:t>
            </w:r>
          </w:p>
        </w:tc>
        <w:tc>
          <w:tcPr>
            <w:tcW w:w="1983" w:type="dxa"/>
            <w:vAlign w:val="bottom"/>
          </w:tcPr>
          <w:p w14:paraId="4C1FA907" w14:textId="77777777" w:rsidR="00D97933" w:rsidRPr="00D97933" w:rsidRDefault="00D97933" w:rsidP="00540403">
            <w:pPr>
              <w:jc w:val="center"/>
            </w:pPr>
            <w:r w:rsidRPr="00D97933">
              <w:t>2716024.79</w:t>
            </w:r>
          </w:p>
        </w:tc>
        <w:tc>
          <w:tcPr>
            <w:tcW w:w="1595" w:type="dxa"/>
            <w:vAlign w:val="bottom"/>
          </w:tcPr>
          <w:p w14:paraId="75A460CF" w14:textId="77777777" w:rsidR="00D97933" w:rsidRPr="00D97933" w:rsidRDefault="00D97933" w:rsidP="00540403">
            <w:pPr>
              <w:jc w:val="center"/>
            </w:pPr>
            <w:r w:rsidRPr="00D97933">
              <w:t>121.23</w:t>
            </w:r>
          </w:p>
        </w:tc>
        <w:tc>
          <w:tcPr>
            <w:tcW w:w="2204" w:type="dxa"/>
            <w:vAlign w:val="bottom"/>
          </w:tcPr>
          <w:p w14:paraId="3E22DB49" w14:textId="77777777" w:rsidR="00D97933" w:rsidRPr="00D97933" w:rsidRDefault="00D97933" w:rsidP="00540403">
            <w:pPr>
              <w:jc w:val="center"/>
            </w:pPr>
            <w:r w:rsidRPr="00D97933">
              <w:t>171° 47' 45''</w:t>
            </w:r>
          </w:p>
        </w:tc>
      </w:tr>
      <w:tr w:rsidR="00D97933" w:rsidRPr="00D97933" w14:paraId="54D677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4EDE81" w14:textId="77777777" w:rsidR="00D97933" w:rsidRPr="00D97933" w:rsidRDefault="00D97933" w:rsidP="00540403">
            <w:pPr>
              <w:jc w:val="center"/>
            </w:pPr>
            <w:r w:rsidRPr="00D97933">
              <w:t>146</w:t>
            </w:r>
          </w:p>
        </w:tc>
        <w:tc>
          <w:tcPr>
            <w:tcW w:w="2149" w:type="dxa"/>
            <w:vAlign w:val="bottom"/>
          </w:tcPr>
          <w:p w14:paraId="7ABAE33C" w14:textId="77777777" w:rsidR="00D97933" w:rsidRPr="00D97933" w:rsidRDefault="00D97933" w:rsidP="00540403">
            <w:pPr>
              <w:jc w:val="center"/>
            </w:pPr>
            <w:r w:rsidRPr="00D97933">
              <w:t>853412.07</w:t>
            </w:r>
          </w:p>
        </w:tc>
        <w:tc>
          <w:tcPr>
            <w:tcW w:w="1983" w:type="dxa"/>
            <w:vAlign w:val="bottom"/>
          </w:tcPr>
          <w:p w14:paraId="6EAC75F9" w14:textId="77777777" w:rsidR="00D97933" w:rsidRPr="00D97933" w:rsidRDefault="00D97933" w:rsidP="00540403">
            <w:pPr>
              <w:jc w:val="center"/>
            </w:pPr>
            <w:r w:rsidRPr="00D97933">
              <w:t>2716042.09</w:t>
            </w:r>
          </w:p>
        </w:tc>
        <w:tc>
          <w:tcPr>
            <w:tcW w:w="1595" w:type="dxa"/>
            <w:vAlign w:val="bottom"/>
          </w:tcPr>
          <w:p w14:paraId="6936B0FD" w14:textId="77777777" w:rsidR="00D97933" w:rsidRPr="00D97933" w:rsidRDefault="00D97933" w:rsidP="00540403">
            <w:pPr>
              <w:jc w:val="center"/>
            </w:pPr>
            <w:r w:rsidRPr="00D97933">
              <w:t>297.17</w:t>
            </w:r>
          </w:p>
        </w:tc>
        <w:tc>
          <w:tcPr>
            <w:tcW w:w="2204" w:type="dxa"/>
            <w:vAlign w:val="bottom"/>
          </w:tcPr>
          <w:p w14:paraId="7230CA86" w14:textId="77777777" w:rsidR="00D97933" w:rsidRPr="00D97933" w:rsidRDefault="00D97933" w:rsidP="00540403">
            <w:pPr>
              <w:jc w:val="center"/>
            </w:pPr>
            <w:r w:rsidRPr="00D97933">
              <w:t>176° 01' 37''</w:t>
            </w:r>
          </w:p>
        </w:tc>
      </w:tr>
      <w:tr w:rsidR="00D97933" w:rsidRPr="00D97933" w14:paraId="12D10A98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A42D89" w14:textId="77777777" w:rsidR="00D97933" w:rsidRPr="00D97933" w:rsidRDefault="00D97933" w:rsidP="00540403">
            <w:pPr>
              <w:jc w:val="center"/>
            </w:pPr>
            <w:r w:rsidRPr="00D97933">
              <w:t>147</w:t>
            </w:r>
          </w:p>
        </w:tc>
        <w:tc>
          <w:tcPr>
            <w:tcW w:w="2149" w:type="dxa"/>
            <w:vAlign w:val="bottom"/>
          </w:tcPr>
          <w:p w14:paraId="2F73BBBC" w14:textId="77777777" w:rsidR="00D97933" w:rsidRPr="00D97933" w:rsidRDefault="00D97933" w:rsidP="00540403">
            <w:pPr>
              <w:jc w:val="center"/>
            </w:pPr>
            <w:r w:rsidRPr="00D97933">
              <w:t>853115.61</w:t>
            </w:r>
          </w:p>
        </w:tc>
        <w:tc>
          <w:tcPr>
            <w:tcW w:w="1983" w:type="dxa"/>
            <w:vAlign w:val="bottom"/>
          </w:tcPr>
          <w:p w14:paraId="05F5E268" w14:textId="77777777" w:rsidR="00D97933" w:rsidRPr="00D97933" w:rsidRDefault="00D97933" w:rsidP="00540403">
            <w:pPr>
              <w:jc w:val="center"/>
            </w:pPr>
            <w:r w:rsidRPr="00D97933">
              <w:t>2716062.68</w:t>
            </w:r>
          </w:p>
        </w:tc>
        <w:tc>
          <w:tcPr>
            <w:tcW w:w="1595" w:type="dxa"/>
            <w:vAlign w:val="bottom"/>
          </w:tcPr>
          <w:p w14:paraId="44FB71B8" w14:textId="77777777" w:rsidR="00D97933" w:rsidRPr="00D97933" w:rsidRDefault="00D97933" w:rsidP="00540403">
            <w:pPr>
              <w:jc w:val="center"/>
            </w:pPr>
            <w:r w:rsidRPr="00D97933">
              <w:t>42.23</w:t>
            </w:r>
          </w:p>
        </w:tc>
        <w:tc>
          <w:tcPr>
            <w:tcW w:w="2204" w:type="dxa"/>
            <w:vAlign w:val="bottom"/>
          </w:tcPr>
          <w:p w14:paraId="7D4673AF" w14:textId="77777777" w:rsidR="00D97933" w:rsidRPr="00D97933" w:rsidRDefault="00D97933" w:rsidP="00540403">
            <w:pPr>
              <w:jc w:val="center"/>
            </w:pPr>
            <w:r w:rsidRPr="00D97933">
              <w:t>181° 41' 47''</w:t>
            </w:r>
          </w:p>
        </w:tc>
      </w:tr>
      <w:tr w:rsidR="00D97933" w:rsidRPr="00D97933" w14:paraId="614451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90332B" w14:textId="77777777" w:rsidR="00D97933" w:rsidRPr="00D97933" w:rsidRDefault="00D97933" w:rsidP="00540403">
            <w:pPr>
              <w:jc w:val="center"/>
            </w:pPr>
            <w:r w:rsidRPr="00D97933">
              <w:t>148</w:t>
            </w:r>
          </w:p>
        </w:tc>
        <w:tc>
          <w:tcPr>
            <w:tcW w:w="2149" w:type="dxa"/>
            <w:vAlign w:val="bottom"/>
          </w:tcPr>
          <w:p w14:paraId="4F08038A" w14:textId="77777777" w:rsidR="00D97933" w:rsidRPr="00D97933" w:rsidRDefault="00D97933" w:rsidP="00540403">
            <w:pPr>
              <w:jc w:val="center"/>
            </w:pPr>
            <w:r w:rsidRPr="00D97933">
              <w:t>853073.4</w:t>
            </w:r>
          </w:p>
        </w:tc>
        <w:tc>
          <w:tcPr>
            <w:tcW w:w="1983" w:type="dxa"/>
            <w:vAlign w:val="bottom"/>
          </w:tcPr>
          <w:p w14:paraId="017C95FC" w14:textId="77777777" w:rsidR="00D97933" w:rsidRPr="00D97933" w:rsidRDefault="00D97933" w:rsidP="00540403">
            <w:pPr>
              <w:jc w:val="center"/>
            </w:pPr>
            <w:r w:rsidRPr="00D97933">
              <w:t>2716061.43</w:t>
            </w:r>
          </w:p>
        </w:tc>
        <w:tc>
          <w:tcPr>
            <w:tcW w:w="1595" w:type="dxa"/>
            <w:vAlign w:val="bottom"/>
          </w:tcPr>
          <w:p w14:paraId="239297A6" w14:textId="77777777" w:rsidR="00D97933" w:rsidRPr="00D97933" w:rsidRDefault="00D97933" w:rsidP="00540403">
            <w:pPr>
              <w:jc w:val="center"/>
            </w:pPr>
            <w:r w:rsidRPr="00D97933">
              <w:t>37.97</w:t>
            </w:r>
          </w:p>
        </w:tc>
        <w:tc>
          <w:tcPr>
            <w:tcW w:w="2204" w:type="dxa"/>
            <w:vAlign w:val="bottom"/>
          </w:tcPr>
          <w:p w14:paraId="49D09080" w14:textId="77777777" w:rsidR="00D97933" w:rsidRPr="00D97933" w:rsidRDefault="00D97933" w:rsidP="00540403">
            <w:pPr>
              <w:jc w:val="center"/>
            </w:pPr>
            <w:r w:rsidRPr="00D97933">
              <w:t>205° 00' 21''</w:t>
            </w:r>
          </w:p>
        </w:tc>
      </w:tr>
      <w:tr w:rsidR="00D97933" w:rsidRPr="00D97933" w14:paraId="4085097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4FC8ED1" w14:textId="77777777" w:rsidR="00D97933" w:rsidRPr="00D97933" w:rsidRDefault="00D97933" w:rsidP="00540403">
            <w:pPr>
              <w:jc w:val="center"/>
            </w:pPr>
            <w:r w:rsidRPr="00D97933">
              <w:t>149</w:t>
            </w:r>
          </w:p>
        </w:tc>
        <w:tc>
          <w:tcPr>
            <w:tcW w:w="2149" w:type="dxa"/>
            <w:vAlign w:val="bottom"/>
          </w:tcPr>
          <w:p w14:paraId="37FFAF09" w14:textId="77777777" w:rsidR="00D97933" w:rsidRPr="00D97933" w:rsidRDefault="00D97933" w:rsidP="00540403">
            <w:pPr>
              <w:jc w:val="center"/>
            </w:pPr>
            <w:r w:rsidRPr="00D97933">
              <w:t>853038.99</w:t>
            </w:r>
          </w:p>
        </w:tc>
        <w:tc>
          <w:tcPr>
            <w:tcW w:w="1983" w:type="dxa"/>
            <w:vAlign w:val="bottom"/>
          </w:tcPr>
          <w:p w14:paraId="66EAAE34" w14:textId="77777777" w:rsidR="00D97933" w:rsidRPr="00D97933" w:rsidRDefault="00D97933" w:rsidP="00540403">
            <w:pPr>
              <w:jc w:val="center"/>
            </w:pPr>
            <w:r w:rsidRPr="00D97933">
              <w:t>2716045.38</w:t>
            </w:r>
          </w:p>
        </w:tc>
        <w:tc>
          <w:tcPr>
            <w:tcW w:w="1595" w:type="dxa"/>
            <w:vAlign w:val="bottom"/>
          </w:tcPr>
          <w:p w14:paraId="5429FB19" w14:textId="77777777" w:rsidR="00D97933" w:rsidRPr="00D97933" w:rsidRDefault="00D97933" w:rsidP="00540403">
            <w:pPr>
              <w:jc w:val="center"/>
            </w:pPr>
            <w:r w:rsidRPr="00D97933">
              <w:t>55.07</w:t>
            </w:r>
          </w:p>
        </w:tc>
        <w:tc>
          <w:tcPr>
            <w:tcW w:w="2204" w:type="dxa"/>
            <w:vAlign w:val="bottom"/>
          </w:tcPr>
          <w:p w14:paraId="6992D1BC" w14:textId="77777777" w:rsidR="00D97933" w:rsidRPr="00D97933" w:rsidRDefault="00D97933" w:rsidP="00540403">
            <w:pPr>
              <w:jc w:val="center"/>
            </w:pPr>
            <w:r w:rsidRPr="00D97933">
              <w:t>0° 23' 43''</w:t>
            </w:r>
          </w:p>
        </w:tc>
      </w:tr>
      <w:tr w:rsidR="00D97933" w:rsidRPr="00D97933" w14:paraId="79B1E4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C8F0D9" w14:textId="77777777" w:rsidR="00D97933" w:rsidRPr="00D97933" w:rsidRDefault="00D97933" w:rsidP="00540403">
            <w:pPr>
              <w:jc w:val="center"/>
            </w:pPr>
            <w:r w:rsidRPr="00D97933">
              <w:t>150</w:t>
            </w:r>
          </w:p>
        </w:tc>
        <w:tc>
          <w:tcPr>
            <w:tcW w:w="2149" w:type="dxa"/>
            <w:vAlign w:val="bottom"/>
          </w:tcPr>
          <w:p w14:paraId="19CC8DC6" w14:textId="77777777" w:rsidR="00D97933" w:rsidRPr="00D97933" w:rsidRDefault="00D97933" w:rsidP="00540403">
            <w:pPr>
              <w:jc w:val="center"/>
            </w:pPr>
            <w:r w:rsidRPr="00D97933">
              <w:t>853094.06</w:t>
            </w:r>
          </w:p>
        </w:tc>
        <w:tc>
          <w:tcPr>
            <w:tcW w:w="1983" w:type="dxa"/>
            <w:vAlign w:val="bottom"/>
          </w:tcPr>
          <w:p w14:paraId="5767AFB5" w14:textId="77777777" w:rsidR="00D97933" w:rsidRPr="00D97933" w:rsidRDefault="00D97933" w:rsidP="00540403">
            <w:pPr>
              <w:jc w:val="center"/>
            </w:pPr>
            <w:r w:rsidRPr="00D97933">
              <w:t>2716045.76</w:t>
            </w:r>
          </w:p>
        </w:tc>
        <w:tc>
          <w:tcPr>
            <w:tcW w:w="1595" w:type="dxa"/>
            <w:vAlign w:val="bottom"/>
          </w:tcPr>
          <w:p w14:paraId="3FCC973C" w14:textId="77777777" w:rsidR="00D97933" w:rsidRPr="00D97933" w:rsidRDefault="00D97933" w:rsidP="00540403">
            <w:pPr>
              <w:jc w:val="center"/>
            </w:pPr>
            <w:r w:rsidRPr="00D97933">
              <w:t>65.16</w:t>
            </w:r>
          </w:p>
        </w:tc>
        <w:tc>
          <w:tcPr>
            <w:tcW w:w="2204" w:type="dxa"/>
            <w:vAlign w:val="bottom"/>
          </w:tcPr>
          <w:p w14:paraId="26D2A287" w14:textId="77777777" w:rsidR="00D97933" w:rsidRPr="00D97933" w:rsidRDefault="00D97933" w:rsidP="00540403">
            <w:pPr>
              <w:jc w:val="center"/>
            </w:pPr>
            <w:r w:rsidRPr="00D97933">
              <w:t>358° 04' 26''</w:t>
            </w:r>
          </w:p>
        </w:tc>
      </w:tr>
      <w:tr w:rsidR="00D97933" w:rsidRPr="00D97933" w14:paraId="7DF375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89F375D" w14:textId="77777777" w:rsidR="00D97933" w:rsidRPr="00D97933" w:rsidRDefault="00D97933" w:rsidP="00540403">
            <w:pPr>
              <w:jc w:val="center"/>
            </w:pPr>
            <w:r w:rsidRPr="00D97933">
              <w:t>151</w:t>
            </w:r>
          </w:p>
        </w:tc>
        <w:tc>
          <w:tcPr>
            <w:tcW w:w="2149" w:type="dxa"/>
            <w:vAlign w:val="bottom"/>
          </w:tcPr>
          <w:p w14:paraId="4F1BB557" w14:textId="77777777" w:rsidR="00D97933" w:rsidRPr="00D97933" w:rsidRDefault="00D97933" w:rsidP="00540403">
            <w:pPr>
              <w:jc w:val="center"/>
            </w:pPr>
            <w:r w:rsidRPr="00D97933">
              <w:t>853159.18</w:t>
            </w:r>
          </w:p>
        </w:tc>
        <w:tc>
          <w:tcPr>
            <w:tcW w:w="1983" w:type="dxa"/>
            <w:vAlign w:val="bottom"/>
          </w:tcPr>
          <w:p w14:paraId="75089A2D" w14:textId="77777777" w:rsidR="00D97933" w:rsidRPr="00D97933" w:rsidRDefault="00D97933" w:rsidP="00540403">
            <w:pPr>
              <w:jc w:val="center"/>
            </w:pPr>
            <w:r w:rsidRPr="00D97933">
              <w:t>2716043.57</w:t>
            </w:r>
          </w:p>
        </w:tc>
        <w:tc>
          <w:tcPr>
            <w:tcW w:w="1595" w:type="dxa"/>
            <w:vAlign w:val="bottom"/>
          </w:tcPr>
          <w:p w14:paraId="660FACCD" w14:textId="77777777" w:rsidR="00D97933" w:rsidRPr="00D97933" w:rsidRDefault="00D97933" w:rsidP="00540403">
            <w:pPr>
              <w:jc w:val="center"/>
            </w:pPr>
            <w:r w:rsidRPr="00D97933">
              <w:t>39.99</w:t>
            </w:r>
          </w:p>
        </w:tc>
        <w:tc>
          <w:tcPr>
            <w:tcW w:w="2204" w:type="dxa"/>
            <w:vAlign w:val="bottom"/>
          </w:tcPr>
          <w:p w14:paraId="02652971" w14:textId="77777777" w:rsidR="00D97933" w:rsidRPr="00D97933" w:rsidRDefault="00D97933" w:rsidP="00540403">
            <w:pPr>
              <w:jc w:val="center"/>
            </w:pPr>
            <w:r w:rsidRPr="00D97933">
              <w:t>354° 23' 21''</w:t>
            </w:r>
          </w:p>
        </w:tc>
      </w:tr>
      <w:tr w:rsidR="00D97933" w:rsidRPr="00D97933" w14:paraId="4DFE26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FF961B" w14:textId="77777777" w:rsidR="00D97933" w:rsidRPr="00D97933" w:rsidRDefault="00D97933" w:rsidP="00540403">
            <w:pPr>
              <w:jc w:val="center"/>
            </w:pPr>
            <w:r w:rsidRPr="00D97933">
              <w:t>152</w:t>
            </w:r>
          </w:p>
        </w:tc>
        <w:tc>
          <w:tcPr>
            <w:tcW w:w="2149" w:type="dxa"/>
            <w:vAlign w:val="bottom"/>
          </w:tcPr>
          <w:p w14:paraId="0B2E8392" w14:textId="77777777" w:rsidR="00D97933" w:rsidRPr="00D97933" w:rsidRDefault="00D97933" w:rsidP="00540403">
            <w:pPr>
              <w:jc w:val="center"/>
            </w:pPr>
            <w:r w:rsidRPr="00D97933">
              <w:t>853198.98</w:t>
            </w:r>
          </w:p>
        </w:tc>
        <w:tc>
          <w:tcPr>
            <w:tcW w:w="1983" w:type="dxa"/>
            <w:vAlign w:val="bottom"/>
          </w:tcPr>
          <w:p w14:paraId="127A31F6" w14:textId="77777777" w:rsidR="00D97933" w:rsidRPr="00D97933" w:rsidRDefault="00D97933" w:rsidP="00540403">
            <w:pPr>
              <w:jc w:val="center"/>
            </w:pPr>
            <w:r w:rsidRPr="00D97933">
              <w:t>2716039.66</w:t>
            </w:r>
          </w:p>
        </w:tc>
        <w:tc>
          <w:tcPr>
            <w:tcW w:w="1595" w:type="dxa"/>
            <w:vAlign w:val="bottom"/>
          </w:tcPr>
          <w:p w14:paraId="74DB6D80" w14:textId="77777777" w:rsidR="00D97933" w:rsidRPr="00D97933" w:rsidRDefault="00D97933" w:rsidP="00540403">
            <w:pPr>
              <w:jc w:val="center"/>
            </w:pPr>
            <w:r w:rsidRPr="00D97933">
              <w:t>168.73</w:t>
            </w:r>
          </w:p>
        </w:tc>
        <w:tc>
          <w:tcPr>
            <w:tcW w:w="2204" w:type="dxa"/>
            <w:vAlign w:val="bottom"/>
          </w:tcPr>
          <w:p w14:paraId="2104BE1D" w14:textId="77777777" w:rsidR="00D97933" w:rsidRPr="00D97933" w:rsidRDefault="00D97933" w:rsidP="00540403">
            <w:pPr>
              <w:jc w:val="center"/>
            </w:pPr>
            <w:r w:rsidRPr="00D97933">
              <w:t>355° 39' 59''</w:t>
            </w:r>
          </w:p>
        </w:tc>
      </w:tr>
      <w:tr w:rsidR="00D97933" w:rsidRPr="00D97933" w14:paraId="2A33652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1F2B12" w14:textId="77777777" w:rsidR="00D97933" w:rsidRPr="00D97933" w:rsidRDefault="00D97933" w:rsidP="00540403">
            <w:pPr>
              <w:jc w:val="center"/>
            </w:pPr>
            <w:r w:rsidRPr="00D97933">
              <w:t>153</w:t>
            </w:r>
          </w:p>
        </w:tc>
        <w:tc>
          <w:tcPr>
            <w:tcW w:w="2149" w:type="dxa"/>
            <w:vAlign w:val="bottom"/>
          </w:tcPr>
          <w:p w14:paraId="08C4120E" w14:textId="77777777" w:rsidR="00D97933" w:rsidRPr="00D97933" w:rsidRDefault="00D97933" w:rsidP="00540403">
            <w:pPr>
              <w:jc w:val="center"/>
            </w:pPr>
            <w:r w:rsidRPr="00D97933">
              <w:t>853367.23</w:t>
            </w:r>
          </w:p>
        </w:tc>
        <w:tc>
          <w:tcPr>
            <w:tcW w:w="1983" w:type="dxa"/>
            <w:vAlign w:val="bottom"/>
          </w:tcPr>
          <w:p w14:paraId="64F5659F" w14:textId="77777777" w:rsidR="00D97933" w:rsidRPr="00D97933" w:rsidRDefault="00D97933" w:rsidP="00540403">
            <w:pPr>
              <w:jc w:val="center"/>
            </w:pPr>
            <w:r w:rsidRPr="00D97933">
              <w:t>2716026.91</w:t>
            </w:r>
          </w:p>
        </w:tc>
        <w:tc>
          <w:tcPr>
            <w:tcW w:w="1595" w:type="dxa"/>
            <w:vAlign w:val="bottom"/>
          </w:tcPr>
          <w:p w14:paraId="354869FE" w14:textId="77777777" w:rsidR="00D97933" w:rsidRPr="00D97933" w:rsidRDefault="00D97933" w:rsidP="00540403">
            <w:pPr>
              <w:jc w:val="center"/>
            </w:pPr>
            <w:r w:rsidRPr="00D97933">
              <w:t>99.99</w:t>
            </w:r>
          </w:p>
        </w:tc>
        <w:tc>
          <w:tcPr>
            <w:tcW w:w="2204" w:type="dxa"/>
            <w:vAlign w:val="bottom"/>
          </w:tcPr>
          <w:p w14:paraId="3616F7F6" w14:textId="77777777" w:rsidR="00D97933" w:rsidRPr="00D97933" w:rsidRDefault="00D97933" w:rsidP="00540403">
            <w:pPr>
              <w:jc w:val="center"/>
            </w:pPr>
            <w:r w:rsidRPr="00D97933">
              <w:t>355° 16' 43''</w:t>
            </w:r>
          </w:p>
        </w:tc>
      </w:tr>
      <w:tr w:rsidR="00D97933" w:rsidRPr="00D97933" w14:paraId="0112A48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BD036F" w14:textId="77777777" w:rsidR="00D97933" w:rsidRPr="00D97933" w:rsidRDefault="00D97933" w:rsidP="00540403">
            <w:pPr>
              <w:jc w:val="center"/>
            </w:pPr>
            <w:r w:rsidRPr="00D97933">
              <w:t>154</w:t>
            </w:r>
          </w:p>
        </w:tc>
        <w:tc>
          <w:tcPr>
            <w:tcW w:w="2149" w:type="dxa"/>
            <w:vAlign w:val="bottom"/>
          </w:tcPr>
          <w:p w14:paraId="3E396083" w14:textId="77777777" w:rsidR="00D97933" w:rsidRPr="00D97933" w:rsidRDefault="00D97933" w:rsidP="00540403">
            <w:pPr>
              <w:jc w:val="center"/>
            </w:pPr>
            <w:r w:rsidRPr="00D97933">
              <w:t>853466.88</w:t>
            </w:r>
          </w:p>
        </w:tc>
        <w:tc>
          <w:tcPr>
            <w:tcW w:w="1983" w:type="dxa"/>
            <w:vAlign w:val="bottom"/>
          </w:tcPr>
          <w:p w14:paraId="3A385B5B" w14:textId="77777777" w:rsidR="00D97933" w:rsidRPr="00D97933" w:rsidRDefault="00D97933" w:rsidP="00540403">
            <w:pPr>
              <w:jc w:val="center"/>
            </w:pPr>
            <w:r w:rsidRPr="00D97933">
              <w:t>2716018.68</w:t>
            </w:r>
          </w:p>
        </w:tc>
        <w:tc>
          <w:tcPr>
            <w:tcW w:w="1595" w:type="dxa"/>
            <w:vAlign w:val="bottom"/>
          </w:tcPr>
          <w:p w14:paraId="1F157CC4" w14:textId="77777777" w:rsidR="00D97933" w:rsidRPr="00D97933" w:rsidRDefault="00D97933" w:rsidP="00540403">
            <w:pPr>
              <w:jc w:val="center"/>
            </w:pPr>
            <w:r w:rsidRPr="00D97933">
              <w:t>61.75</w:t>
            </w:r>
          </w:p>
        </w:tc>
        <w:tc>
          <w:tcPr>
            <w:tcW w:w="2204" w:type="dxa"/>
            <w:vAlign w:val="bottom"/>
          </w:tcPr>
          <w:p w14:paraId="1660225A" w14:textId="77777777" w:rsidR="00D97933" w:rsidRPr="00D97933" w:rsidRDefault="00D97933" w:rsidP="00540403">
            <w:pPr>
              <w:jc w:val="center"/>
            </w:pPr>
            <w:r w:rsidRPr="00D97933">
              <w:t>352° 06' 22''</w:t>
            </w:r>
          </w:p>
        </w:tc>
      </w:tr>
      <w:tr w:rsidR="00D97933" w:rsidRPr="00D97933" w14:paraId="532CD5D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33F5E22" w14:textId="77777777" w:rsidR="00D97933" w:rsidRPr="00D97933" w:rsidRDefault="00D97933" w:rsidP="00540403">
            <w:pPr>
              <w:jc w:val="center"/>
            </w:pPr>
            <w:r w:rsidRPr="00D97933">
              <w:t>155</w:t>
            </w:r>
          </w:p>
        </w:tc>
        <w:tc>
          <w:tcPr>
            <w:tcW w:w="2149" w:type="dxa"/>
            <w:vAlign w:val="bottom"/>
          </w:tcPr>
          <w:p w14:paraId="710B1EEF" w14:textId="77777777" w:rsidR="00D97933" w:rsidRPr="00D97933" w:rsidRDefault="00D97933" w:rsidP="00540403">
            <w:pPr>
              <w:jc w:val="center"/>
            </w:pPr>
            <w:r w:rsidRPr="00D97933">
              <w:t>853528.04</w:t>
            </w:r>
          </w:p>
        </w:tc>
        <w:tc>
          <w:tcPr>
            <w:tcW w:w="1983" w:type="dxa"/>
            <w:vAlign w:val="bottom"/>
          </w:tcPr>
          <w:p w14:paraId="52AEA14C" w14:textId="77777777" w:rsidR="00D97933" w:rsidRPr="00D97933" w:rsidRDefault="00D97933" w:rsidP="00540403">
            <w:pPr>
              <w:jc w:val="center"/>
            </w:pPr>
            <w:r w:rsidRPr="00D97933">
              <w:t>2716010.2</w:t>
            </w:r>
          </w:p>
        </w:tc>
        <w:tc>
          <w:tcPr>
            <w:tcW w:w="1595" w:type="dxa"/>
            <w:vAlign w:val="bottom"/>
          </w:tcPr>
          <w:p w14:paraId="106EBECC" w14:textId="77777777" w:rsidR="00D97933" w:rsidRPr="00D97933" w:rsidRDefault="00D97933" w:rsidP="00540403">
            <w:pPr>
              <w:jc w:val="center"/>
            </w:pPr>
            <w:r w:rsidRPr="00D97933">
              <w:t>105.32</w:t>
            </w:r>
          </w:p>
        </w:tc>
        <w:tc>
          <w:tcPr>
            <w:tcW w:w="2204" w:type="dxa"/>
            <w:vAlign w:val="bottom"/>
          </w:tcPr>
          <w:p w14:paraId="039A57F4" w14:textId="77777777" w:rsidR="00D97933" w:rsidRPr="00D97933" w:rsidRDefault="00D97933" w:rsidP="00540403">
            <w:pPr>
              <w:jc w:val="center"/>
            </w:pPr>
            <w:r w:rsidRPr="00D97933">
              <w:t>337° 15' 36''</w:t>
            </w:r>
          </w:p>
        </w:tc>
      </w:tr>
      <w:tr w:rsidR="00D97933" w:rsidRPr="00D97933" w14:paraId="78526F3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13E39A" w14:textId="77777777" w:rsidR="00D97933" w:rsidRPr="00D97933" w:rsidRDefault="00D97933" w:rsidP="00540403">
            <w:pPr>
              <w:jc w:val="center"/>
            </w:pPr>
            <w:r w:rsidRPr="00D97933">
              <w:t>156</w:t>
            </w:r>
          </w:p>
        </w:tc>
        <w:tc>
          <w:tcPr>
            <w:tcW w:w="2149" w:type="dxa"/>
            <w:vAlign w:val="bottom"/>
          </w:tcPr>
          <w:p w14:paraId="680F96FC" w14:textId="77777777" w:rsidR="00D97933" w:rsidRPr="00D97933" w:rsidRDefault="00D97933" w:rsidP="00540403">
            <w:pPr>
              <w:jc w:val="center"/>
            </w:pPr>
            <w:r w:rsidRPr="00D97933">
              <w:t>853625.17</w:t>
            </w:r>
          </w:p>
        </w:tc>
        <w:tc>
          <w:tcPr>
            <w:tcW w:w="1983" w:type="dxa"/>
            <w:vAlign w:val="bottom"/>
          </w:tcPr>
          <w:p w14:paraId="39202E1E" w14:textId="77777777" w:rsidR="00D97933" w:rsidRPr="00D97933" w:rsidRDefault="00D97933" w:rsidP="00540403">
            <w:pPr>
              <w:jc w:val="center"/>
            </w:pPr>
            <w:r w:rsidRPr="00D97933">
              <w:t>2715969.49</w:t>
            </w:r>
          </w:p>
        </w:tc>
        <w:tc>
          <w:tcPr>
            <w:tcW w:w="1595" w:type="dxa"/>
            <w:vAlign w:val="bottom"/>
          </w:tcPr>
          <w:p w14:paraId="2296164F" w14:textId="77777777" w:rsidR="00D97933" w:rsidRPr="00D97933" w:rsidRDefault="00D97933" w:rsidP="00540403">
            <w:pPr>
              <w:jc w:val="center"/>
            </w:pPr>
            <w:r w:rsidRPr="00D97933">
              <w:t>67.94</w:t>
            </w:r>
          </w:p>
        </w:tc>
        <w:tc>
          <w:tcPr>
            <w:tcW w:w="2204" w:type="dxa"/>
            <w:vAlign w:val="bottom"/>
          </w:tcPr>
          <w:p w14:paraId="72E28D44" w14:textId="77777777" w:rsidR="00D97933" w:rsidRPr="00D97933" w:rsidRDefault="00D97933" w:rsidP="00540403">
            <w:pPr>
              <w:jc w:val="center"/>
            </w:pPr>
            <w:r w:rsidRPr="00D97933">
              <w:t>293° 53' 11''</w:t>
            </w:r>
          </w:p>
        </w:tc>
      </w:tr>
      <w:tr w:rsidR="00D97933" w:rsidRPr="00D97933" w14:paraId="01A288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81D1ED" w14:textId="77777777" w:rsidR="00D97933" w:rsidRPr="00D97933" w:rsidRDefault="00D97933" w:rsidP="00540403">
            <w:pPr>
              <w:jc w:val="center"/>
            </w:pPr>
            <w:r w:rsidRPr="00D97933">
              <w:t>157</w:t>
            </w:r>
          </w:p>
        </w:tc>
        <w:tc>
          <w:tcPr>
            <w:tcW w:w="2149" w:type="dxa"/>
            <w:vAlign w:val="bottom"/>
          </w:tcPr>
          <w:p w14:paraId="485F1A15" w14:textId="77777777" w:rsidR="00D97933" w:rsidRPr="00D97933" w:rsidRDefault="00D97933" w:rsidP="00540403">
            <w:pPr>
              <w:jc w:val="center"/>
            </w:pPr>
            <w:r w:rsidRPr="00D97933">
              <w:t>853652.68</w:t>
            </w:r>
          </w:p>
        </w:tc>
        <w:tc>
          <w:tcPr>
            <w:tcW w:w="1983" w:type="dxa"/>
            <w:vAlign w:val="bottom"/>
          </w:tcPr>
          <w:p w14:paraId="03787F2F" w14:textId="77777777" w:rsidR="00D97933" w:rsidRPr="00D97933" w:rsidRDefault="00D97933" w:rsidP="00540403">
            <w:pPr>
              <w:jc w:val="center"/>
            </w:pPr>
            <w:r w:rsidRPr="00D97933">
              <w:t>2715907.37</w:t>
            </w:r>
          </w:p>
        </w:tc>
        <w:tc>
          <w:tcPr>
            <w:tcW w:w="1595" w:type="dxa"/>
            <w:vAlign w:val="bottom"/>
          </w:tcPr>
          <w:p w14:paraId="40B3E299" w14:textId="77777777" w:rsidR="00D97933" w:rsidRPr="00D97933" w:rsidRDefault="00D97933" w:rsidP="00540403">
            <w:pPr>
              <w:jc w:val="center"/>
            </w:pPr>
            <w:r w:rsidRPr="00D97933">
              <w:t>121.73</w:t>
            </w:r>
          </w:p>
        </w:tc>
        <w:tc>
          <w:tcPr>
            <w:tcW w:w="2204" w:type="dxa"/>
            <w:vAlign w:val="bottom"/>
          </w:tcPr>
          <w:p w14:paraId="5008EE15" w14:textId="77777777" w:rsidR="00D97933" w:rsidRPr="00D97933" w:rsidRDefault="00D97933" w:rsidP="00540403">
            <w:pPr>
              <w:jc w:val="center"/>
            </w:pPr>
            <w:r w:rsidRPr="00D97933">
              <w:t>248° 03' 38''</w:t>
            </w:r>
          </w:p>
        </w:tc>
      </w:tr>
      <w:tr w:rsidR="00D97933" w:rsidRPr="00D97933" w14:paraId="3030165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34A2E31" w14:textId="77777777" w:rsidR="00D97933" w:rsidRPr="00D97933" w:rsidRDefault="00D97933" w:rsidP="00540403">
            <w:pPr>
              <w:jc w:val="center"/>
            </w:pPr>
            <w:r w:rsidRPr="00D97933">
              <w:t>158</w:t>
            </w:r>
          </w:p>
        </w:tc>
        <w:tc>
          <w:tcPr>
            <w:tcW w:w="2149" w:type="dxa"/>
            <w:vAlign w:val="bottom"/>
          </w:tcPr>
          <w:p w14:paraId="5FDAF4FA" w14:textId="77777777" w:rsidR="00D97933" w:rsidRPr="00D97933" w:rsidRDefault="00D97933" w:rsidP="00540403">
            <w:pPr>
              <w:jc w:val="center"/>
            </w:pPr>
            <w:r w:rsidRPr="00D97933">
              <w:t>853607.2</w:t>
            </w:r>
          </w:p>
        </w:tc>
        <w:tc>
          <w:tcPr>
            <w:tcW w:w="1983" w:type="dxa"/>
            <w:vAlign w:val="bottom"/>
          </w:tcPr>
          <w:p w14:paraId="6DF504B1" w14:textId="77777777" w:rsidR="00D97933" w:rsidRPr="00D97933" w:rsidRDefault="00D97933" w:rsidP="00540403">
            <w:pPr>
              <w:jc w:val="center"/>
            </w:pPr>
            <w:r w:rsidRPr="00D97933">
              <w:t>2715794.46</w:t>
            </w:r>
          </w:p>
        </w:tc>
        <w:tc>
          <w:tcPr>
            <w:tcW w:w="1595" w:type="dxa"/>
            <w:vAlign w:val="bottom"/>
          </w:tcPr>
          <w:p w14:paraId="6BC1ED63" w14:textId="77777777" w:rsidR="00D97933" w:rsidRPr="00D97933" w:rsidRDefault="00D97933" w:rsidP="00540403">
            <w:pPr>
              <w:jc w:val="center"/>
            </w:pPr>
            <w:r w:rsidRPr="00D97933">
              <w:t>42.7</w:t>
            </w:r>
          </w:p>
        </w:tc>
        <w:tc>
          <w:tcPr>
            <w:tcW w:w="2204" w:type="dxa"/>
            <w:vAlign w:val="bottom"/>
          </w:tcPr>
          <w:p w14:paraId="09BCEF2C" w14:textId="77777777" w:rsidR="00D97933" w:rsidRPr="00D97933" w:rsidRDefault="00D97933" w:rsidP="00540403">
            <w:pPr>
              <w:jc w:val="center"/>
            </w:pPr>
            <w:r w:rsidRPr="00D97933">
              <w:t>248° 05' 47''</w:t>
            </w:r>
          </w:p>
        </w:tc>
      </w:tr>
      <w:tr w:rsidR="00D97933" w:rsidRPr="00D97933" w14:paraId="67D2D1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D6F482" w14:textId="77777777" w:rsidR="00D97933" w:rsidRPr="00D97933" w:rsidRDefault="00D97933" w:rsidP="00540403">
            <w:pPr>
              <w:jc w:val="center"/>
            </w:pPr>
            <w:r w:rsidRPr="00D97933">
              <w:t>159</w:t>
            </w:r>
          </w:p>
        </w:tc>
        <w:tc>
          <w:tcPr>
            <w:tcW w:w="2149" w:type="dxa"/>
            <w:vAlign w:val="bottom"/>
          </w:tcPr>
          <w:p w14:paraId="346EE955" w14:textId="77777777" w:rsidR="00D97933" w:rsidRPr="00D97933" w:rsidRDefault="00D97933" w:rsidP="00540403">
            <w:pPr>
              <w:jc w:val="center"/>
            </w:pPr>
            <w:r w:rsidRPr="00D97933">
              <w:t>853591.27</w:t>
            </w:r>
          </w:p>
        </w:tc>
        <w:tc>
          <w:tcPr>
            <w:tcW w:w="1983" w:type="dxa"/>
            <w:vAlign w:val="bottom"/>
          </w:tcPr>
          <w:p w14:paraId="1DFA2E02" w14:textId="77777777" w:rsidR="00D97933" w:rsidRPr="00D97933" w:rsidRDefault="00D97933" w:rsidP="00540403">
            <w:pPr>
              <w:jc w:val="center"/>
            </w:pPr>
            <w:r w:rsidRPr="00D97933">
              <w:t>2715754.84</w:t>
            </w:r>
          </w:p>
        </w:tc>
        <w:tc>
          <w:tcPr>
            <w:tcW w:w="1595" w:type="dxa"/>
            <w:vAlign w:val="bottom"/>
          </w:tcPr>
          <w:p w14:paraId="21C3CB2F" w14:textId="77777777" w:rsidR="00D97933" w:rsidRPr="00D97933" w:rsidRDefault="00D97933" w:rsidP="00540403">
            <w:pPr>
              <w:jc w:val="center"/>
            </w:pPr>
            <w:r w:rsidRPr="00D97933">
              <w:t>0.02</w:t>
            </w:r>
          </w:p>
        </w:tc>
        <w:tc>
          <w:tcPr>
            <w:tcW w:w="2204" w:type="dxa"/>
            <w:vAlign w:val="bottom"/>
          </w:tcPr>
          <w:p w14:paraId="6F569659" w14:textId="77777777" w:rsidR="00D97933" w:rsidRPr="00D97933" w:rsidRDefault="00D97933" w:rsidP="00540403">
            <w:pPr>
              <w:jc w:val="center"/>
            </w:pPr>
            <w:r w:rsidRPr="00D97933">
              <w:t>243° 26' 06''</w:t>
            </w:r>
          </w:p>
        </w:tc>
      </w:tr>
      <w:tr w:rsidR="00D97933" w:rsidRPr="00D97933" w14:paraId="4C38565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AC2378" w14:textId="77777777" w:rsidR="00D97933" w:rsidRPr="00D97933" w:rsidRDefault="00D97933" w:rsidP="00540403">
            <w:pPr>
              <w:jc w:val="center"/>
            </w:pPr>
            <w:r w:rsidRPr="00D97933">
              <w:t>160</w:t>
            </w:r>
          </w:p>
        </w:tc>
        <w:tc>
          <w:tcPr>
            <w:tcW w:w="2149" w:type="dxa"/>
            <w:vAlign w:val="bottom"/>
          </w:tcPr>
          <w:p w14:paraId="6FD96A56" w14:textId="77777777" w:rsidR="00D97933" w:rsidRPr="00D97933" w:rsidRDefault="00D97933" w:rsidP="00540403">
            <w:pPr>
              <w:jc w:val="center"/>
            </w:pPr>
            <w:r w:rsidRPr="00D97933">
              <w:t>853591.26</w:t>
            </w:r>
          </w:p>
        </w:tc>
        <w:tc>
          <w:tcPr>
            <w:tcW w:w="1983" w:type="dxa"/>
            <w:vAlign w:val="bottom"/>
          </w:tcPr>
          <w:p w14:paraId="02D16AD8" w14:textId="77777777" w:rsidR="00D97933" w:rsidRPr="00D97933" w:rsidRDefault="00D97933" w:rsidP="00540403">
            <w:pPr>
              <w:jc w:val="center"/>
            </w:pPr>
            <w:r w:rsidRPr="00D97933">
              <w:t>2715754.82</w:t>
            </w:r>
          </w:p>
        </w:tc>
        <w:tc>
          <w:tcPr>
            <w:tcW w:w="1595" w:type="dxa"/>
            <w:vAlign w:val="bottom"/>
          </w:tcPr>
          <w:p w14:paraId="36FC8EDA" w14:textId="77777777" w:rsidR="00D97933" w:rsidRPr="00D97933" w:rsidRDefault="00D97933" w:rsidP="00540403">
            <w:pPr>
              <w:jc w:val="center"/>
            </w:pPr>
            <w:r w:rsidRPr="00D97933">
              <w:t>15.03</w:t>
            </w:r>
          </w:p>
        </w:tc>
        <w:tc>
          <w:tcPr>
            <w:tcW w:w="2204" w:type="dxa"/>
            <w:vAlign w:val="bottom"/>
          </w:tcPr>
          <w:p w14:paraId="12010563" w14:textId="77777777" w:rsidR="00D97933" w:rsidRPr="00D97933" w:rsidRDefault="00D97933" w:rsidP="00540403">
            <w:pPr>
              <w:jc w:val="center"/>
            </w:pPr>
            <w:r w:rsidRPr="00D97933">
              <w:t>244° 10' 05''</w:t>
            </w:r>
          </w:p>
        </w:tc>
      </w:tr>
      <w:tr w:rsidR="00D97933" w:rsidRPr="00D97933" w14:paraId="7E0F64C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5459D6" w14:textId="77777777" w:rsidR="00D97933" w:rsidRPr="00D97933" w:rsidRDefault="00D97933" w:rsidP="00540403">
            <w:pPr>
              <w:jc w:val="center"/>
            </w:pPr>
            <w:r w:rsidRPr="00D97933">
              <w:t>161</w:t>
            </w:r>
          </w:p>
        </w:tc>
        <w:tc>
          <w:tcPr>
            <w:tcW w:w="2149" w:type="dxa"/>
            <w:vAlign w:val="bottom"/>
          </w:tcPr>
          <w:p w14:paraId="47073C9C" w14:textId="77777777" w:rsidR="00D97933" w:rsidRPr="00D97933" w:rsidRDefault="00D97933" w:rsidP="00540403">
            <w:pPr>
              <w:jc w:val="center"/>
            </w:pPr>
            <w:r w:rsidRPr="00D97933">
              <w:t>853584.71</w:t>
            </w:r>
          </w:p>
        </w:tc>
        <w:tc>
          <w:tcPr>
            <w:tcW w:w="1983" w:type="dxa"/>
            <w:vAlign w:val="bottom"/>
          </w:tcPr>
          <w:p w14:paraId="7BAD0CA7" w14:textId="77777777" w:rsidR="00D97933" w:rsidRPr="00D97933" w:rsidRDefault="00D97933" w:rsidP="00540403">
            <w:pPr>
              <w:jc w:val="center"/>
            </w:pPr>
            <w:r w:rsidRPr="00D97933">
              <w:t>2715741.29</w:t>
            </w:r>
          </w:p>
        </w:tc>
        <w:tc>
          <w:tcPr>
            <w:tcW w:w="1595" w:type="dxa"/>
            <w:vAlign w:val="bottom"/>
          </w:tcPr>
          <w:p w14:paraId="38CB56A8" w14:textId="77777777" w:rsidR="00D97933" w:rsidRPr="00D97933" w:rsidRDefault="00D97933" w:rsidP="00540403">
            <w:pPr>
              <w:jc w:val="center"/>
            </w:pPr>
            <w:r w:rsidRPr="00D97933">
              <w:t>5.74</w:t>
            </w:r>
          </w:p>
        </w:tc>
        <w:tc>
          <w:tcPr>
            <w:tcW w:w="2204" w:type="dxa"/>
            <w:vAlign w:val="bottom"/>
          </w:tcPr>
          <w:p w14:paraId="6BC84BC3" w14:textId="77777777" w:rsidR="00D97933" w:rsidRPr="00D97933" w:rsidRDefault="00D97933" w:rsidP="00540403">
            <w:pPr>
              <w:jc w:val="center"/>
            </w:pPr>
            <w:r w:rsidRPr="00D97933">
              <w:t>245° 23' 57''</w:t>
            </w:r>
          </w:p>
        </w:tc>
      </w:tr>
      <w:tr w:rsidR="00D97933" w:rsidRPr="00D97933" w14:paraId="362E26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9A510E" w14:textId="77777777" w:rsidR="00D97933" w:rsidRPr="00D97933" w:rsidRDefault="00D97933" w:rsidP="00540403">
            <w:pPr>
              <w:jc w:val="center"/>
            </w:pPr>
            <w:r w:rsidRPr="00D97933">
              <w:t>162</w:t>
            </w:r>
          </w:p>
        </w:tc>
        <w:tc>
          <w:tcPr>
            <w:tcW w:w="2149" w:type="dxa"/>
            <w:vAlign w:val="bottom"/>
          </w:tcPr>
          <w:p w14:paraId="4E245E6D" w14:textId="77777777" w:rsidR="00D97933" w:rsidRPr="00D97933" w:rsidRDefault="00D97933" w:rsidP="00540403">
            <w:pPr>
              <w:jc w:val="center"/>
            </w:pPr>
            <w:r w:rsidRPr="00D97933">
              <w:t>853582.32</w:t>
            </w:r>
          </w:p>
        </w:tc>
        <w:tc>
          <w:tcPr>
            <w:tcW w:w="1983" w:type="dxa"/>
            <w:vAlign w:val="bottom"/>
          </w:tcPr>
          <w:p w14:paraId="64475B5B" w14:textId="77777777" w:rsidR="00D97933" w:rsidRPr="00D97933" w:rsidRDefault="00D97933" w:rsidP="00540403">
            <w:pPr>
              <w:jc w:val="center"/>
            </w:pPr>
            <w:r w:rsidRPr="00D97933">
              <w:t>2715736.07</w:t>
            </w:r>
          </w:p>
        </w:tc>
        <w:tc>
          <w:tcPr>
            <w:tcW w:w="1595" w:type="dxa"/>
            <w:vAlign w:val="bottom"/>
          </w:tcPr>
          <w:p w14:paraId="20889125" w14:textId="77777777" w:rsidR="00D97933" w:rsidRPr="00D97933" w:rsidRDefault="00D97933" w:rsidP="00540403">
            <w:pPr>
              <w:jc w:val="center"/>
            </w:pPr>
            <w:r w:rsidRPr="00D97933">
              <w:t>157.78</w:t>
            </w:r>
          </w:p>
        </w:tc>
        <w:tc>
          <w:tcPr>
            <w:tcW w:w="2204" w:type="dxa"/>
            <w:vAlign w:val="bottom"/>
          </w:tcPr>
          <w:p w14:paraId="3234FF2D" w14:textId="77777777" w:rsidR="00D97933" w:rsidRPr="00D97933" w:rsidRDefault="00D97933" w:rsidP="00540403">
            <w:pPr>
              <w:jc w:val="center"/>
            </w:pPr>
            <w:r w:rsidRPr="00D97933">
              <w:t>165° 20' 53''</w:t>
            </w:r>
          </w:p>
        </w:tc>
      </w:tr>
      <w:tr w:rsidR="00D97933" w:rsidRPr="00D97933" w14:paraId="4051A5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93954A" w14:textId="77777777" w:rsidR="00D97933" w:rsidRPr="00D97933" w:rsidRDefault="00D97933" w:rsidP="00540403">
            <w:pPr>
              <w:jc w:val="center"/>
            </w:pPr>
            <w:r w:rsidRPr="00D97933">
              <w:t>163</w:t>
            </w:r>
          </w:p>
        </w:tc>
        <w:tc>
          <w:tcPr>
            <w:tcW w:w="2149" w:type="dxa"/>
            <w:vAlign w:val="bottom"/>
          </w:tcPr>
          <w:p w14:paraId="6FD2F34C" w14:textId="77777777" w:rsidR="00D97933" w:rsidRPr="00D97933" w:rsidRDefault="00D97933" w:rsidP="00540403">
            <w:pPr>
              <w:jc w:val="center"/>
            </w:pPr>
            <w:r w:rsidRPr="00D97933">
              <w:t>853429.67</w:t>
            </w:r>
          </w:p>
        </w:tc>
        <w:tc>
          <w:tcPr>
            <w:tcW w:w="1983" w:type="dxa"/>
            <w:vAlign w:val="bottom"/>
          </w:tcPr>
          <w:p w14:paraId="0ACCAC64" w14:textId="77777777" w:rsidR="00D97933" w:rsidRPr="00D97933" w:rsidRDefault="00D97933" w:rsidP="00540403">
            <w:pPr>
              <w:jc w:val="center"/>
            </w:pPr>
            <w:r w:rsidRPr="00D97933">
              <w:t>2715775.98</w:t>
            </w:r>
          </w:p>
        </w:tc>
        <w:tc>
          <w:tcPr>
            <w:tcW w:w="1595" w:type="dxa"/>
            <w:vAlign w:val="bottom"/>
          </w:tcPr>
          <w:p w14:paraId="68FE1C84" w14:textId="77777777" w:rsidR="00D97933" w:rsidRPr="00D97933" w:rsidRDefault="00D97933" w:rsidP="00540403">
            <w:pPr>
              <w:jc w:val="center"/>
            </w:pPr>
            <w:r w:rsidRPr="00D97933">
              <w:t>9.11</w:t>
            </w:r>
          </w:p>
        </w:tc>
        <w:tc>
          <w:tcPr>
            <w:tcW w:w="2204" w:type="dxa"/>
            <w:vAlign w:val="bottom"/>
          </w:tcPr>
          <w:p w14:paraId="7798E9E3" w14:textId="77777777" w:rsidR="00D97933" w:rsidRPr="00D97933" w:rsidRDefault="00D97933" w:rsidP="00540403">
            <w:pPr>
              <w:jc w:val="center"/>
            </w:pPr>
            <w:r w:rsidRPr="00D97933">
              <w:t>166° 32' 36''</w:t>
            </w:r>
          </w:p>
        </w:tc>
      </w:tr>
      <w:tr w:rsidR="00D97933" w:rsidRPr="00D97933" w14:paraId="75D74520" w14:textId="77777777" w:rsidTr="00D97933">
        <w:trPr>
          <w:jc w:val="center"/>
        </w:trPr>
        <w:tc>
          <w:tcPr>
            <w:tcW w:w="1418" w:type="dxa"/>
            <w:vAlign w:val="bottom"/>
          </w:tcPr>
          <w:p w14:paraId="17571D56" w14:textId="77777777" w:rsidR="00D97933" w:rsidRPr="00D97933" w:rsidRDefault="00D97933" w:rsidP="00540403">
            <w:pPr>
              <w:jc w:val="center"/>
            </w:pPr>
            <w:r w:rsidRPr="00D97933">
              <w:t>164</w:t>
            </w:r>
          </w:p>
        </w:tc>
        <w:tc>
          <w:tcPr>
            <w:tcW w:w="2149" w:type="dxa"/>
            <w:vAlign w:val="bottom"/>
          </w:tcPr>
          <w:p w14:paraId="040D347A" w14:textId="77777777" w:rsidR="00D97933" w:rsidRPr="00D97933" w:rsidRDefault="00D97933" w:rsidP="00540403">
            <w:pPr>
              <w:jc w:val="center"/>
            </w:pPr>
            <w:r w:rsidRPr="00D97933">
              <w:t>853420.81</w:t>
            </w:r>
          </w:p>
        </w:tc>
        <w:tc>
          <w:tcPr>
            <w:tcW w:w="1983" w:type="dxa"/>
            <w:vAlign w:val="bottom"/>
          </w:tcPr>
          <w:p w14:paraId="09A2E3B2" w14:textId="77777777" w:rsidR="00D97933" w:rsidRPr="00D97933" w:rsidRDefault="00D97933" w:rsidP="00540403">
            <w:pPr>
              <w:jc w:val="center"/>
            </w:pPr>
            <w:r w:rsidRPr="00D97933">
              <w:t>2715778.1</w:t>
            </w:r>
          </w:p>
        </w:tc>
        <w:tc>
          <w:tcPr>
            <w:tcW w:w="1595" w:type="dxa"/>
            <w:vAlign w:val="bottom"/>
          </w:tcPr>
          <w:p w14:paraId="4905E00E" w14:textId="77777777" w:rsidR="00D97933" w:rsidRPr="00D97933" w:rsidRDefault="00D97933" w:rsidP="00540403">
            <w:pPr>
              <w:jc w:val="center"/>
            </w:pPr>
            <w:r w:rsidRPr="00D97933">
              <w:t>35.71</w:t>
            </w:r>
          </w:p>
        </w:tc>
        <w:tc>
          <w:tcPr>
            <w:tcW w:w="2204" w:type="dxa"/>
            <w:vAlign w:val="bottom"/>
          </w:tcPr>
          <w:p w14:paraId="0171625D" w14:textId="77777777" w:rsidR="00D97933" w:rsidRPr="00D97933" w:rsidRDefault="00D97933" w:rsidP="00540403">
            <w:pPr>
              <w:jc w:val="center"/>
            </w:pPr>
            <w:r w:rsidRPr="00D97933">
              <w:t>165° 32' 09''</w:t>
            </w:r>
          </w:p>
        </w:tc>
      </w:tr>
      <w:tr w:rsidR="00D97933" w:rsidRPr="00D97933" w14:paraId="49C52293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83D76F" w14:textId="77777777" w:rsidR="00D97933" w:rsidRPr="00D97933" w:rsidRDefault="00D97933" w:rsidP="00540403">
            <w:pPr>
              <w:jc w:val="center"/>
            </w:pPr>
            <w:r w:rsidRPr="00D97933">
              <w:t>165</w:t>
            </w:r>
          </w:p>
        </w:tc>
        <w:tc>
          <w:tcPr>
            <w:tcW w:w="2149" w:type="dxa"/>
            <w:vAlign w:val="bottom"/>
          </w:tcPr>
          <w:p w14:paraId="02EC979E" w14:textId="77777777" w:rsidR="00D97933" w:rsidRPr="00D97933" w:rsidRDefault="00D97933" w:rsidP="00540403">
            <w:pPr>
              <w:jc w:val="center"/>
            </w:pPr>
            <w:r w:rsidRPr="00D97933">
              <w:t>853386.23</w:t>
            </w:r>
          </w:p>
        </w:tc>
        <w:tc>
          <w:tcPr>
            <w:tcW w:w="1983" w:type="dxa"/>
            <w:vAlign w:val="bottom"/>
          </w:tcPr>
          <w:p w14:paraId="49813727" w14:textId="77777777" w:rsidR="00D97933" w:rsidRPr="00D97933" w:rsidRDefault="00D97933" w:rsidP="00540403">
            <w:pPr>
              <w:jc w:val="center"/>
            </w:pPr>
            <w:r w:rsidRPr="00D97933">
              <w:t>2715787.02</w:t>
            </w:r>
          </w:p>
        </w:tc>
        <w:tc>
          <w:tcPr>
            <w:tcW w:w="1595" w:type="dxa"/>
            <w:vAlign w:val="bottom"/>
          </w:tcPr>
          <w:p w14:paraId="7D2DBA31" w14:textId="77777777" w:rsidR="00D97933" w:rsidRPr="00D97933" w:rsidRDefault="00D97933" w:rsidP="00540403">
            <w:pPr>
              <w:jc w:val="center"/>
            </w:pPr>
            <w:r w:rsidRPr="00D97933">
              <w:t>12.84</w:t>
            </w:r>
          </w:p>
        </w:tc>
        <w:tc>
          <w:tcPr>
            <w:tcW w:w="2204" w:type="dxa"/>
            <w:vAlign w:val="bottom"/>
          </w:tcPr>
          <w:p w14:paraId="5E4CF7A3" w14:textId="77777777" w:rsidR="00D97933" w:rsidRPr="00D97933" w:rsidRDefault="00D97933" w:rsidP="00540403">
            <w:pPr>
              <w:jc w:val="center"/>
            </w:pPr>
            <w:r w:rsidRPr="00D97933">
              <w:t>163° 59' 36''</w:t>
            </w:r>
          </w:p>
        </w:tc>
      </w:tr>
      <w:tr w:rsidR="00D97933" w:rsidRPr="00D97933" w14:paraId="30BC329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ACC2CA2" w14:textId="77777777" w:rsidR="00D97933" w:rsidRPr="00D97933" w:rsidRDefault="00D97933" w:rsidP="00540403">
            <w:pPr>
              <w:jc w:val="center"/>
            </w:pPr>
            <w:r w:rsidRPr="00D97933">
              <w:t>166</w:t>
            </w:r>
          </w:p>
        </w:tc>
        <w:tc>
          <w:tcPr>
            <w:tcW w:w="2149" w:type="dxa"/>
            <w:vAlign w:val="bottom"/>
          </w:tcPr>
          <w:p w14:paraId="75D90469" w14:textId="77777777" w:rsidR="00D97933" w:rsidRPr="00D97933" w:rsidRDefault="00D97933" w:rsidP="00540403">
            <w:pPr>
              <w:jc w:val="center"/>
            </w:pPr>
            <w:r w:rsidRPr="00D97933">
              <w:t>853373.89</w:t>
            </w:r>
          </w:p>
        </w:tc>
        <w:tc>
          <w:tcPr>
            <w:tcW w:w="1983" w:type="dxa"/>
            <w:vAlign w:val="bottom"/>
          </w:tcPr>
          <w:p w14:paraId="218B2DE0" w14:textId="77777777" w:rsidR="00D97933" w:rsidRPr="00D97933" w:rsidRDefault="00D97933" w:rsidP="00540403">
            <w:pPr>
              <w:jc w:val="center"/>
            </w:pPr>
            <w:r w:rsidRPr="00D97933">
              <w:t>2715790.56</w:t>
            </w:r>
          </w:p>
        </w:tc>
        <w:tc>
          <w:tcPr>
            <w:tcW w:w="1595" w:type="dxa"/>
            <w:vAlign w:val="bottom"/>
          </w:tcPr>
          <w:p w14:paraId="736BBC6B" w14:textId="77777777" w:rsidR="00D97933" w:rsidRPr="00D97933" w:rsidRDefault="00D97933" w:rsidP="00540403">
            <w:pPr>
              <w:jc w:val="center"/>
            </w:pPr>
            <w:r w:rsidRPr="00D97933">
              <w:t>2.27</w:t>
            </w:r>
          </w:p>
        </w:tc>
        <w:tc>
          <w:tcPr>
            <w:tcW w:w="2204" w:type="dxa"/>
            <w:vAlign w:val="bottom"/>
          </w:tcPr>
          <w:p w14:paraId="0728511B" w14:textId="77777777" w:rsidR="00D97933" w:rsidRPr="00D97933" w:rsidRDefault="00D97933" w:rsidP="00540403">
            <w:pPr>
              <w:jc w:val="center"/>
            </w:pPr>
            <w:r w:rsidRPr="00D97933">
              <w:t>165° 28' 29''</w:t>
            </w:r>
          </w:p>
        </w:tc>
      </w:tr>
      <w:tr w:rsidR="00D97933" w:rsidRPr="00D97933" w14:paraId="62EAB8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EED3354" w14:textId="77777777" w:rsidR="00D97933" w:rsidRPr="00D97933" w:rsidRDefault="00D97933" w:rsidP="00540403">
            <w:pPr>
              <w:jc w:val="center"/>
            </w:pPr>
            <w:r w:rsidRPr="00D97933">
              <w:t>167</w:t>
            </w:r>
          </w:p>
        </w:tc>
        <w:tc>
          <w:tcPr>
            <w:tcW w:w="2149" w:type="dxa"/>
            <w:vAlign w:val="bottom"/>
          </w:tcPr>
          <w:p w14:paraId="2CD6F602" w14:textId="77777777" w:rsidR="00D97933" w:rsidRPr="00D97933" w:rsidRDefault="00D97933" w:rsidP="00540403">
            <w:pPr>
              <w:jc w:val="center"/>
            </w:pPr>
            <w:r w:rsidRPr="00D97933">
              <w:t>853371.69</w:t>
            </w:r>
          </w:p>
        </w:tc>
        <w:tc>
          <w:tcPr>
            <w:tcW w:w="1983" w:type="dxa"/>
            <w:vAlign w:val="bottom"/>
          </w:tcPr>
          <w:p w14:paraId="4DA8720F" w14:textId="77777777" w:rsidR="00D97933" w:rsidRPr="00D97933" w:rsidRDefault="00D97933" w:rsidP="00540403">
            <w:pPr>
              <w:jc w:val="center"/>
            </w:pPr>
            <w:r w:rsidRPr="00D97933">
              <w:t>2715791.13</w:t>
            </w:r>
          </w:p>
        </w:tc>
        <w:tc>
          <w:tcPr>
            <w:tcW w:w="1595" w:type="dxa"/>
            <w:vAlign w:val="bottom"/>
          </w:tcPr>
          <w:p w14:paraId="522C804A" w14:textId="77777777" w:rsidR="00D97933" w:rsidRPr="00D97933" w:rsidRDefault="00D97933" w:rsidP="00540403">
            <w:pPr>
              <w:jc w:val="center"/>
            </w:pPr>
            <w:r w:rsidRPr="00D97933">
              <w:t>413.26</w:t>
            </w:r>
          </w:p>
        </w:tc>
        <w:tc>
          <w:tcPr>
            <w:tcW w:w="2204" w:type="dxa"/>
            <w:vAlign w:val="bottom"/>
          </w:tcPr>
          <w:p w14:paraId="104284BB" w14:textId="77777777" w:rsidR="00D97933" w:rsidRPr="00D97933" w:rsidRDefault="00D97933" w:rsidP="00540403">
            <w:pPr>
              <w:jc w:val="center"/>
            </w:pPr>
            <w:r w:rsidRPr="00D97933">
              <w:t>160° 12' 03''</w:t>
            </w:r>
          </w:p>
        </w:tc>
      </w:tr>
      <w:tr w:rsidR="00D97933" w:rsidRPr="00D97933" w14:paraId="7705DE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AF13EF" w14:textId="77777777" w:rsidR="00D97933" w:rsidRPr="00D97933" w:rsidRDefault="00D97933" w:rsidP="00540403">
            <w:pPr>
              <w:jc w:val="center"/>
            </w:pPr>
            <w:r w:rsidRPr="00D97933">
              <w:t>168</w:t>
            </w:r>
          </w:p>
        </w:tc>
        <w:tc>
          <w:tcPr>
            <w:tcW w:w="2149" w:type="dxa"/>
            <w:vAlign w:val="bottom"/>
          </w:tcPr>
          <w:p w14:paraId="149C9D5B" w14:textId="77777777" w:rsidR="00D97933" w:rsidRPr="00D97933" w:rsidRDefault="00D97933" w:rsidP="00540403">
            <w:pPr>
              <w:jc w:val="center"/>
            </w:pPr>
            <w:r w:rsidRPr="00D97933">
              <w:t>852982.86</w:t>
            </w:r>
          </w:p>
        </w:tc>
        <w:tc>
          <w:tcPr>
            <w:tcW w:w="1983" w:type="dxa"/>
            <w:vAlign w:val="bottom"/>
          </w:tcPr>
          <w:p w14:paraId="574D6441" w14:textId="77777777" w:rsidR="00D97933" w:rsidRPr="00D97933" w:rsidRDefault="00D97933" w:rsidP="00540403">
            <w:pPr>
              <w:jc w:val="center"/>
            </w:pPr>
            <w:r w:rsidRPr="00D97933">
              <w:t>2715931.11</w:t>
            </w:r>
          </w:p>
        </w:tc>
        <w:tc>
          <w:tcPr>
            <w:tcW w:w="1595" w:type="dxa"/>
            <w:vAlign w:val="bottom"/>
          </w:tcPr>
          <w:p w14:paraId="4F0BF44B" w14:textId="77777777" w:rsidR="00D97933" w:rsidRPr="00D97933" w:rsidRDefault="00D97933" w:rsidP="00540403">
            <w:pPr>
              <w:jc w:val="center"/>
            </w:pPr>
            <w:r w:rsidRPr="00D97933">
              <w:t>82.46</w:t>
            </w:r>
          </w:p>
        </w:tc>
        <w:tc>
          <w:tcPr>
            <w:tcW w:w="2204" w:type="dxa"/>
            <w:vAlign w:val="bottom"/>
          </w:tcPr>
          <w:p w14:paraId="18A7C38E" w14:textId="77777777" w:rsidR="00D97933" w:rsidRPr="00D97933" w:rsidRDefault="00D97933" w:rsidP="00540403">
            <w:pPr>
              <w:jc w:val="center"/>
            </w:pPr>
            <w:r w:rsidRPr="00D97933">
              <w:t>170° 19' 27''</w:t>
            </w:r>
          </w:p>
        </w:tc>
      </w:tr>
      <w:tr w:rsidR="00D97933" w:rsidRPr="00D97933" w14:paraId="629B534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246CCB" w14:textId="77777777" w:rsidR="00D97933" w:rsidRPr="00D97933" w:rsidRDefault="00D97933" w:rsidP="00540403">
            <w:pPr>
              <w:jc w:val="center"/>
            </w:pPr>
            <w:r w:rsidRPr="00D97933">
              <w:t>169</w:t>
            </w:r>
          </w:p>
        </w:tc>
        <w:tc>
          <w:tcPr>
            <w:tcW w:w="2149" w:type="dxa"/>
            <w:vAlign w:val="bottom"/>
          </w:tcPr>
          <w:p w14:paraId="0B6E7A19" w14:textId="77777777" w:rsidR="00D97933" w:rsidRPr="00D97933" w:rsidRDefault="00D97933" w:rsidP="00540403">
            <w:pPr>
              <w:jc w:val="center"/>
            </w:pPr>
            <w:r w:rsidRPr="00D97933">
              <w:t>852901.57</w:t>
            </w:r>
          </w:p>
        </w:tc>
        <w:tc>
          <w:tcPr>
            <w:tcW w:w="1983" w:type="dxa"/>
            <w:vAlign w:val="bottom"/>
          </w:tcPr>
          <w:p w14:paraId="284EB619" w14:textId="77777777" w:rsidR="00D97933" w:rsidRPr="00D97933" w:rsidRDefault="00D97933" w:rsidP="00540403">
            <w:pPr>
              <w:jc w:val="center"/>
            </w:pPr>
            <w:r w:rsidRPr="00D97933">
              <w:t>2715944.97</w:t>
            </w:r>
          </w:p>
        </w:tc>
        <w:tc>
          <w:tcPr>
            <w:tcW w:w="1595" w:type="dxa"/>
            <w:vAlign w:val="bottom"/>
          </w:tcPr>
          <w:p w14:paraId="6EACAC94" w14:textId="77777777" w:rsidR="00D97933" w:rsidRPr="00D97933" w:rsidRDefault="00D97933" w:rsidP="00540403">
            <w:pPr>
              <w:jc w:val="center"/>
            </w:pPr>
            <w:r w:rsidRPr="00D97933">
              <w:t>0.52</w:t>
            </w:r>
          </w:p>
        </w:tc>
        <w:tc>
          <w:tcPr>
            <w:tcW w:w="2204" w:type="dxa"/>
            <w:vAlign w:val="bottom"/>
          </w:tcPr>
          <w:p w14:paraId="71659F40" w14:textId="77777777" w:rsidR="00D97933" w:rsidRPr="00D97933" w:rsidRDefault="00D97933" w:rsidP="00540403">
            <w:pPr>
              <w:jc w:val="center"/>
            </w:pPr>
            <w:r w:rsidRPr="00D97933">
              <w:t>219° 31' 21''</w:t>
            </w:r>
          </w:p>
        </w:tc>
      </w:tr>
      <w:tr w:rsidR="00D97933" w:rsidRPr="00D97933" w14:paraId="1BF7F2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BD5F24D" w14:textId="77777777" w:rsidR="00D97933" w:rsidRPr="00D97933" w:rsidRDefault="00D97933" w:rsidP="00540403">
            <w:pPr>
              <w:jc w:val="center"/>
            </w:pPr>
            <w:r w:rsidRPr="00D97933">
              <w:t>170</w:t>
            </w:r>
          </w:p>
        </w:tc>
        <w:tc>
          <w:tcPr>
            <w:tcW w:w="2149" w:type="dxa"/>
            <w:vAlign w:val="bottom"/>
          </w:tcPr>
          <w:p w14:paraId="59BD6051" w14:textId="77777777" w:rsidR="00D97933" w:rsidRPr="00D97933" w:rsidRDefault="00D97933" w:rsidP="00540403">
            <w:pPr>
              <w:jc w:val="center"/>
            </w:pPr>
            <w:r w:rsidRPr="00D97933">
              <w:t>852901.17</w:t>
            </w:r>
          </w:p>
        </w:tc>
        <w:tc>
          <w:tcPr>
            <w:tcW w:w="1983" w:type="dxa"/>
            <w:vAlign w:val="bottom"/>
          </w:tcPr>
          <w:p w14:paraId="5124F671" w14:textId="77777777" w:rsidR="00D97933" w:rsidRPr="00D97933" w:rsidRDefault="00D97933" w:rsidP="00540403">
            <w:pPr>
              <w:jc w:val="center"/>
            </w:pPr>
            <w:r w:rsidRPr="00D97933">
              <w:t>2715944.64</w:t>
            </w:r>
          </w:p>
        </w:tc>
        <w:tc>
          <w:tcPr>
            <w:tcW w:w="1595" w:type="dxa"/>
            <w:vAlign w:val="bottom"/>
          </w:tcPr>
          <w:p w14:paraId="120F1FED" w14:textId="77777777" w:rsidR="00D97933" w:rsidRPr="00D97933" w:rsidRDefault="00D97933" w:rsidP="00540403">
            <w:pPr>
              <w:jc w:val="center"/>
            </w:pPr>
            <w:r w:rsidRPr="00D97933">
              <w:t>52.87</w:t>
            </w:r>
          </w:p>
        </w:tc>
        <w:tc>
          <w:tcPr>
            <w:tcW w:w="2204" w:type="dxa"/>
            <w:vAlign w:val="bottom"/>
          </w:tcPr>
          <w:p w14:paraId="69487686" w14:textId="77777777" w:rsidR="00D97933" w:rsidRPr="00D97933" w:rsidRDefault="00D97933" w:rsidP="00540403">
            <w:pPr>
              <w:jc w:val="center"/>
            </w:pPr>
            <w:r w:rsidRPr="00D97933">
              <w:t>339° 59' 31''</w:t>
            </w:r>
          </w:p>
        </w:tc>
      </w:tr>
      <w:tr w:rsidR="00D97933" w:rsidRPr="00D97933" w14:paraId="59E71E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0DFB33" w14:textId="77777777" w:rsidR="00D97933" w:rsidRPr="00D97933" w:rsidRDefault="00D97933" w:rsidP="00540403">
            <w:pPr>
              <w:jc w:val="center"/>
            </w:pPr>
            <w:r w:rsidRPr="00D97933">
              <w:t>171</w:t>
            </w:r>
          </w:p>
        </w:tc>
        <w:tc>
          <w:tcPr>
            <w:tcW w:w="2149" w:type="dxa"/>
            <w:vAlign w:val="bottom"/>
          </w:tcPr>
          <w:p w14:paraId="3D6A8D86" w14:textId="77777777" w:rsidR="00D97933" w:rsidRPr="00D97933" w:rsidRDefault="00D97933" w:rsidP="00540403">
            <w:pPr>
              <w:jc w:val="center"/>
            </w:pPr>
            <w:r w:rsidRPr="00D97933">
              <w:t>852950.85</w:t>
            </w:r>
          </w:p>
        </w:tc>
        <w:tc>
          <w:tcPr>
            <w:tcW w:w="1983" w:type="dxa"/>
            <w:vAlign w:val="bottom"/>
          </w:tcPr>
          <w:p w14:paraId="3BC417C9" w14:textId="77777777" w:rsidR="00D97933" w:rsidRPr="00D97933" w:rsidRDefault="00D97933" w:rsidP="00540403">
            <w:pPr>
              <w:jc w:val="center"/>
            </w:pPr>
            <w:r w:rsidRPr="00D97933">
              <w:t>2715926.55</w:t>
            </w:r>
          </w:p>
        </w:tc>
        <w:tc>
          <w:tcPr>
            <w:tcW w:w="1595" w:type="dxa"/>
            <w:vAlign w:val="bottom"/>
          </w:tcPr>
          <w:p w14:paraId="6CD14625" w14:textId="77777777" w:rsidR="00D97933" w:rsidRPr="00D97933" w:rsidRDefault="00D97933" w:rsidP="00540403">
            <w:pPr>
              <w:jc w:val="center"/>
            </w:pPr>
            <w:r w:rsidRPr="00D97933">
              <w:t>54.07</w:t>
            </w:r>
          </w:p>
        </w:tc>
        <w:tc>
          <w:tcPr>
            <w:tcW w:w="2204" w:type="dxa"/>
            <w:vAlign w:val="bottom"/>
          </w:tcPr>
          <w:p w14:paraId="337CE843" w14:textId="77777777" w:rsidR="00D97933" w:rsidRPr="00D97933" w:rsidRDefault="00D97933" w:rsidP="00540403">
            <w:pPr>
              <w:jc w:val="center"/>
            </w:pPr>
            <w:r w:rsidRPr="00D97933">
              <w:t>340° 07' 03''</w:t>
            </w:r>
          </w:p>
        </w:tc>
      </w:tr>
      <w:tr w:rsidR="00D97933" w:rsidRPr="00D97933" w14:paraId="589D7CC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9149AA" w14:textId="77777777" w:rsidR="00D97933" w:rsidRPr="00D97933" w:rsidRDefault="00D97933" w:rsidP="00540403">
            <w:pPr>
              <w:jc w:val="center"/>
            </w:pPr>
            <w:r w:rsidRPr="00D97933">
              <w:t>172</w:t>
            </w:r>
          </w:p>
        </w:tc>
        <w:tc>
          <w:tcPr>
            <w:tcW w:w="2149" w:type="dxa"/>
            <w:vAlign w:val="bottom"/>
          </w:tcPr>
          <w:p w14:paraId="6AC3BEAB" w14:textId="77777777" w:rsidR="00D97933" w:rsidRPr="00D97933" w:rsidRDefault="00D97933" w:rsidP="00540403">
            <w:pPr>
              <w:jc w:val="center"/>
            </w:pPr>
            <w:r w:rsidRPr="00D97933">
              <w:t>853001.7</w:t>
            </w:r>
          </w:p>
        </w:tc>
        <w:tc>
          <w:tcPr>
            <w:tcW w:w="1983" w:type="dxa"/>
            <w:vAlign w:val="bottom"/>
          </w:tcPr>
          <w:p w14:paraId="7276A3FF" w14:textId="77777777" w:rsidR="00D97933" w:rsidRPr="00D97933" w:rsidRDefault="00D97933" w:rsidP="00540403">
            <w:pPr>
              <w:jc w:val="center"/>
            </w:pPr>
            <w:r w:rsidRPr="00D97933">
              <w:t>2715908.16</w:t>
            </w:r>
          </w:p>
        </w:tc>
        <w:tc>
          <w:tcPr>
            <w:tcW w:w="1595" w:type="dxa"/>
            <w:vAlign w:val="bottom"/>
          </w:tcPr>
          <w:p w14:paraId="4C7E73D5" w14:textId="77777777" w:rsidR="00D97933" w:rsidRPr="00D97933" w:rsidRDefault="00D97933" w:rsidP="00540403">
            <w:pPr>
              <w:jc w:val="center"/>
            </w:pPr>
            <w:r w:rsidRPr="00D97933">
              <w:t>0.38</w:t>
            </w:r>
          </w:p>
        </w:tc>
        <w:tc>
          <w:tcPr>
            <w:tcW w:w="2204" w:type="dxa"/>
            <w:vAlign w:val="bottom"/>
          </w:tcPr>
          <w:p w14:paraId="2A2E9882" w14:textId="77777777" w:rsidR="00D97933" w:rsidRPr="00D97933" w:rsidRDefault="00D97933" w:rsidP="00540403">
            <w:pPr>
              <w:jc w:val="center"/>
            </w:pPr>
            <w:r w:rsidRPr="00D97933">
              <w:t>341° 33' 54''</w:t>
            </w:r>
          </w:p>
        </w:tc>
      </w:tr>
      <w:tr w:rsidR="00D97933" w:rsidRPr="00D97933" w14:paraId="57177D2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C9D2EA" w14:textId="77777777" w:rsidR="00D97933" w:rsidRPr="00D97933" w:rsidRDefault="00D97933" w:rsidP="00540403">
            <w:pPr>
              <w:jc w:val="center"/>
            </w:pPr>
            <w:r w:rsidRPr="00D97933">
              <w:t>173</w:t>
            </w:r>
          </w:p>
        </w:tc>
        <w:tc>
          <w:tcPr>
            <w:tcW w:w="2149" w:type="dxa"/>
            <w:vAlign w:val="bottom"/>
          </w:tcPr>
          <w:p w14:paraId="55AD19F2" w14:textId="77777777" w:rsidR="00D97933" w:rsidRPr="00D97933" w:rsidRDefault="00D97933" w:rsidP="00540403">
            <w:pPr>
              <w:jc w:val="center"/>
            </w:pPr>
            <w:r w:rsidRPr="00D97933">
              <w:t>853002.06</w:t>
            </w:r>
          </w:p>
        </w:tc>
        <w:tc>
          <w:tcPr>
            <w:tcW w:w="1983" w:type="dxa"/>
            <w:vAlign w:val="bottom"/>
          </w:tcPr>
          <w:p w14:paraId="6CC948EE" w14:textId="77777777" w:rsidR="00D97933" w:rsidRPr="00D97933" w:rsidRDefault="00D97933" w:rsidP="00540403">
            <w:pPr>
              <w:jc w:val="center"/>
            </w:pPr>
            <w:r w:rsidRPr="00D97933">
              <w:t>2715908.04</w:t>
            </w:r>
          </w:p>
        </w:tc>
        <w:tc>
          <w:tcPr>
            <w:tcW w:w="1595" w:type="dxa"/>
            <w:vAlign w:val="bottom"/>
          </w:tcPr>
          <w:p w14:paraId="00FFC182" w14:textId="77777777" w:rsidR="00D97933" w:rsidRPr="00D97933" w:rsidRDefault="00D97933" w:rsidP="00540403">
            <w:pPr>
              <w:jc w:val="center"/>
            </w:pPr>
            <w:r w:rsidRPr="00D97933">
              <w:t>51.68</w:t>
            </w:r>
          </w:p>
        </w:tc>
        <w:tc>
          <w:tcPr>
            <w:tcW w:w="2204" w:type="dxa"/>
            <w:vAlign w:val="bottom"/>
          </w:tcPr>
          <w:p w14:paraId="6EAF5331" w14:textId="77777777" w:rsidR="00D97933" w:rsidRPr="00D97933" w:rsidRDefault="00D97933" w:rsidP="00540403">
            <w:pPr>
              <w:jc w:val="center"/>
            </w:pPr>
            <w:r w:rsidRPr="00D97933">
              <w:t>340° 03' 51''</w:t>
            </w:r>
          </w:p>
        </w:tc>
      </w:tr>
      <w:tr w:rsidR="00D97933" w:rsidRPr="00D97933" w14:paraId="1451BB2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2849CF" w14:textId="77777777" w:rsidR="00D97933" w:rsidRPr="00D97933" w:rsidRDefault="00D97933" w:rsidP="00540403">
            <w:pPr>
              <w:jc w:val="center"/>
            </w:pPr>
            <w:r w:rsidRPr="00D97933">
              <w:t>174</w:t>
            </w:r>
          </w:p>
        </w:tc>
        <w:tc>
          <w:tcPr>
            <w:tcW w:w="2149" w:type="dxa"/>
            <w:vAlign w:val="bottom"/>
          </w:tcPr>
          <w:p w14:paraId="13A4567B" w14:textId="77777777" w:rsidR="00D97933" w:rsidRPr="00D97933" w:rsidRDefault="00D97933" w:rsidP="00540403">
            <w:pPr>
              <w:jc w:val="center"/>
            </w:pPr>
            <w:r w:rsidRPr="00D97933">
              <w:t>853050.64</w:t>
            </w:r>
          </w:p>
        </w:tc>
        <w:tc>
          <w:tcPr>
            <w:tcW w:w="1983" w:type="dxa"/>
            <w:vAlign w:val="bottom"/>
          </w:tcPr>
          <w:p w14:paraId="22965CB7" w14:textId="77777777" w:rsidR="00D97933" w:rsidRPr="00D97933" w:rsidRDefault="00D97933" w:rsidP="00540403">
            <w:pPr>
              <w:jc w:val="center"/>
            </w:pPr>
            <w:r w:rsidRPr="00D97933">
              <w:t>2715890.42</w:t>
            </w:r>
          </w:p>
        </w:tc>
        <w:tc>
          <w:tcPr>
            <w:tcW w:w="1595" w:type="dxa"/>
            <w:vAlign w:val="bottom"/>
          </w:tcPr>
          <w:p w14:paraId="7D6F9C83" w14:textId="77777777" w:rsidR="00D97933" w:rsidRPr="00D97933" w:rsidRDefault="00D97933" w:rsidP="00540403">
            <w:pPr>
              <w:jc w:val="center"/>
            </w:pPr>
            <w:r w:rsidRPr="00D97933">
              <w:t>53.51</w:t>
            </w:r>
          </w:p>
        </w:tc>
        <w:tc>
          <w:tcPr>
            <w:tcW w:w="2204" w:type="dxa"/>
            <w:vAlign w:val="bottom"/>
          </w:tcPr>
          <w:p w14:paraId="3DD44B18" w14:textId="77777777" w:rsidR="00D97933" w:rsidRPr="00D97933" w:rsidRDefault="00D97933" w:rsidP="00540403">
            <w:pPr>
              <w:jc w:val="center"/>
            </w:pPr>
            <w:r w:rsidRPr="00D97933">
              <w:t>340° 19' 08''</w:t>
            </w:r>
          </w:p>
        </w:tc>
      </w:tr>
      <w:tr w:rsidR="00D97933" w:rsidRPr="00D97933" w14:paraId="492F1B4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E857C12" w14:textId="77777777" w:rsidR="00D97933" w:rsidRPr="00D97933" w:rsidRDefault="00D97933" w:rsidP="00540403">
            <w:pPr>
              <w:jc w:val="center"/>
            </w:pPr>
            <w:r w:rsidRPr="00D97933">
              <w:t>175</w:t>
            </w:r>
          </w:p>
        </w:tc>
        <w:tc>
          <w:tcPr>
            <w:tcW w:w="2149" w:type="dxa"/>
            <w:vAlign w:val="bottom"/>
          </w:tcPr>
          <w:p w14:paraId="01F57B29" w14:textId="77777777" w:rsidR="00D97933" w:rsidRPr="00D97933" w:rsidRDefault="00D97933" w:rsidP="00540403">
            <w:pPr>
              <w:jc w:val="center"/>
            </w:pPr>
            <w:r w:rsidRPr="00D97933">
              <w:t>853101.02</w:t>
            </w:r>
          </w:p>
        </w:tc>
        <w:tc>
          <w:tcPr>
            <w:tcW w:w="1983" w:type="dxa"/>
            <w:vAlign w:val="bottom"/>
          </w:tcPr>
          <w:p w14:paraId="41828559" w14:textId="77777777" w:rsidR="00D97933" w:rsidRPr="00D97933" w:rsidRDefault="00D97933" w:rsidP="00540403">
            <w:pPr>
              <w:jc w:val="center"/>
            </w:pPr>
            <w:r w:rsidRPr="00D97933">
              <w:t>2715872.4</w:t>
            </w:r>
          </w:p>
        </w:tc>
        <w:tc>
          <w:tcPr>
            <w:tcW w:w="1595" w:type="dxa"/>
            <w:vAlign w:val="bottom"/>
          </w:tcPr>
          <w:p w14:paraId="47427CAD" w14:textId="77777777" w:rsidR="00D97933" w:rsidRPr="00D97933" w:rsidRDefault="00D97933" w:rsidP="00540403">
            <w:pPr>
              <w:jc w:val="center"/>
            </w:pPr>
            <w:r w:rsidRPr="00D97933">
              <w:t>52.89</w:t>
            </w:r>
          </w:p>
        </w:tc>
        <w:tc>
          <w:tcPr>
            <w:tcW w:w="2204" w:type="dxa"/>
            <w:vAlign w:val="bottom"/>
          </w:tcPr>
          <w:p w14:paraId="5CB5E56B" w14:textId="77777777" w:rsidR="00D97933" w:rsidRPr="00D97933" w:rsidRDefault="00D97933" w:rsidP="00540403">
            <w:pPr>
              <w:jc w:val="center"/>
            </w:pPr>
            <w:r w:rsidRPr="00D97933">
              <w:t>340° 10' 14''</w:t>
            </w:r>
          </w:p>
        </w:tc>
      </w:tr>
      <w:tr w:rsidR="00D97933" w:rsidRPr="00D97933" w14:paraId="662DA4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3651BA" w14:textId="77777777" w:rsidR="00D97933" w:rsidRPr="00D97933" w:rsidRDefault="00D97933" w:rsidP="00540403">
            <w:pPr>
              <w:jc w:val="center"/>
            </w:pPr>
            <w:r w:rsidRPr="00D97933">
              <w:t>176</w:t>
            </w:r>
          </w:p>
        </w:tc>
        <w:tc>
          <w:tcPr>
            <w:tcW w:w="2149" w:type="dxa"/>
            <w:vAlign w:val="bottom"/>
          </w:tcPr>
          <w:p w14:paraId="51EA2BBA" w14:textId="77777777" w:rsidR="00D97933" w:rsidRPr="00D97933" w:rsidRDefault="00D97933" w:rsidP="00540403">
            <w:pPr>
              <w:jc w:val="center"/>
            </w:pPr>
            <w:r w:rsidRPr="00D97933">
              <w:t>853150.77</w:t>
            </w:r>
          </w:p>
        </w:tc>
        <w:tc>
          <w:tcPr>
            <w:tcW w:w="1983" w:type="dxa"/>
            <w:vAlign w:val="bottom"/>
          </w:tcPr>
          <w:p w14:paraId="1F9C72A3" w14:textId="77777777" w:rsidR="00D97933" w:rsidRPr="00D97933" w:rsidRDefault="00D97933" w:rsidP="00540403">
            <w:pPr>
              <w:jc w:val="center"/>
            </w:pPr>
            <w:r w:rsidRPr="00D97933">
              <w:t>2715854.46</w:t>
            </w:r>
          </w:p>
        </w:tc>
        <w:tc>
          <w:tcPr>
            <w:tcW w:w="1595" w:type="dxa"/>
            <w:vAlign w:val="bottom"/>
          </w:tcPr>
          <w:p w14:paraId="4FE6988D" w14:textId="77777777" w:rsidR="00D97933" w:rsidRPr="00D97933" w:rsidRDefault="00D97933" w:rsidP="00540403">
            <w:pPr>
              <w:jc w:val="center"/>
            </w:pPr>
            <w:r w:rsidRPr="00D97933">
              <w:t>105.98</w:t>
            </w:r>
          </w:p>
        </w:tc>
        <w:tc>
          <w:tcPr>
            <w:tcW w:w="2204" w:type="dxa"/>
            <w:vAlign w:val="bottom"/>
          </w:tcPr>
          <w:p w14:paraId="5C77420C" w14:textId="77777777" w:rsidR="00D97933" w:rsidRPr="00D97933" w:rsidRDefault="00D97933" w:rsidP="00540403">
            <w:pPr>
              <w:jc w:val="center"/>
            </w:pPr>
            <w:r w:rsidRPr="00D97933">
              <w:t>340° 05' 47''</w:t>
            </w:r>
          </w:p>
        </w:tc>
      </w:tr>
      <w:tr w:rsidR="00D97933" w:rsidRPr="00D97933" w14:paraId="5AC7AE7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0112E93" w14:textId="77777777" w:rsidR="00D97933" w:rsidRPr="00D97933" w:rsidRDefault="00D97933" w:rsidP="00540403">
            <w:pPr>
              <w:jc w:val="center"/>
            </w:pPr>
            <w:r w:rsidRPr="00D97933">
              <w:t>177</w:t>
            </w:r>
          </w:p>
        </w:tc>
        <w:tc>
          <w:tcPr>
            <w:tcW w:w="2149" w:type="dxa"/>
            <w:vAlign w:val="bottom"/>
          </w:tcPr>
          <w:p w14:paraId="2E346378" w14:textId="77777777" w:rsidR="00D97933" w:rsidRPr="00D97933" w:rsidRDefault="00D97933" w:rsidP="00540403">
            <w:pPr>
              <w:jc w:val="center"/>
            </w:pPr>
            <w:r w:rsidRPr="00D97933">
              <w:t>853250.42</w:t>
            </w:r>
          </w:p>
        </w:tc>
        <w:tc>
          <w:tcPr>
            <w:tcW w:w="1983" w:type="dxa"/>
            <w:vAlign w:val="bottom"/>
          </w:tcPr>
          <w:p w14:paraId="2AD8B090" w14:textId="77777777" w:rsidR="00D97933" w:rsidRPr="00D97933" w:rsidRDefault="00D97933" w:rsidP="00540403">
            <w:pPr>
              <w:jc w:val="center"/>
            </w:pPr>
            <w:r w:rsidRPr="00D97933">
              <w:t>2715818.38</w:t>
            </w:r>
          </w:p>
        </w:tc>
        <w:tc>
          <w:tcPr>
            <w:tcW w:w="1595" w:type="dxa"/>
            <w:vAlign w:val="bottom"/>
          </w:tcPr>
          <w:p w14:paraId="55FA4DBE" w14:textId="77777777" w:rsidR="00D97933" w:rsidRPr="00D97933" w:rsidRDefault="00D97933" w:rsidP="00540403">
            <w:pPr>
              <w:jc w:val="center"/>
            </w:pPr>
            <w:r w:rsidRPr="00D97933">
              <w:t>55.21</w:t>
            </w:r>
          </w:p>
        </w:tc>
        <w:tc>
          <w:tcPr>
            <w:tcW w:w="2204" w:type="dxa"/>
            <w:vAlign w:val="bottom"/>
          </w:tcPr>
          <w:p w14:paraId="7E854C29" w14:textId="77777777" w:rsidR="00D97933" w:rsidRPr="00D97933" w:rsidRDefault="00D97933" w:rsidP="00540403">
            <w:pPr>
              <w:jc w:val="center"/>
            </w:pPr>
            <w:r w:rsidRPr="00D97933">
              <w:t>340° 10' 48''</w:t>
            </w:r>
          </w:p>
        </w:tc>
      </w:tr>
      <w:tr w:rsidR="00D97933" w:rsidRPr="00D97933" w14:paraId="6DD3D30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7BEE1B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178</w:t>
            </w:r>
          </w:p>
        </w:tc>
        <w:tc>
          <w:tcPr>
            <w:tcW w:w="2149" w:type="dxa"/>
            <w:vAlign w:val="bottom"/>
          </w:tcPr>
          <w:p w14:paraId="626A5F78" w14:textId="77777777" w:rsidR="00D97933" w:rsidRPr="00D97933" w:rsidRDefault="00D97933" w:rsidP="00540403">
            <w:pPr>
              <w:jc w:val="center"/>
            </w:pPr>
            <w:r w:rsidRPr="00D97933">
              <w:t>853302.36</w:t>
            </w:r>
          </w:p>
        </w:tc>
        <w:tc>
          <w:tcPr>
            <w:tcW w:w="1983" w:type="dxa"/>
            <w:vAlign w:val="bottom"/>
          </w:tcPr>
          <w:p w14:paraId="25DD5A62" w14:textId="77777777" w:rsidR="00D97933" w:rsidRPr="00D97933" w:rsidRDefault="00D97933" w:rsidP="00540403">
            <w:pPr>
              <w:jc w:val="center"/>
            </w:pPr>
            <w:r w:rsidRPr="00D97933">
              <w:t>2715799.66</w:t>
            </w:r>
          </w:p>
        </w:tc>
        <w:tc>
          <w:tcPr>
            <w:tcW w:w="1595" w:type="dxa"/>
            <w:vAlign w:val="bottom"/>
          </w:tcPr>
          <w:p w14:paraId="37E128A2" w14:textId="77777777" w:rsidR="00D97933" w:rsidRPr="00D97933" w:rsidRDefault="00D97933" w:rsidP="00540403">
            <w:pPr>
              <w:jc w:val="center"/>
            </w:pPr>
            <w:r w:rsidRPr="00D97933">
              <w:t>54.06</w:t>
            </w:r>
          </w:p>
        </w:tc>
        <w:tc>
          <w:tcPr>
            <w:tcW w:w="2204" w:type="dxa"/>
            <w:vAlign w:val="bottom"/>
          </w:tcPr>
          <w:p w14:paraId="53E0B02F" w14:textId="77777777" w:rsidR="00D97933" w:rsidRPr="00D97933" w:rsidRDefault="00D97933" w:rsidP="00540403">
            <w:pPr>
              <w:jc w:val="center"/>
            </w:pPr>
            <w:r w:rsidRPr="00D97933">
              <w:t>340° 48' 40''</w:t>
            </w:r>
          </w:p>
        </w:tc>
      </w:tr>
      <w:tr w:rsidR="00D97933" w:rsidRPr="00D97933" w14:paraId="1CF956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5409E9" w14:textId="77777777" w:rsidR="00D97933" w:rsidRPr="00D97933" w:rsidRDefault="00D97933" w:rsidP="00540403">
            <w:pPr>
              <w:jc w:val="center"/>
            </w:pPr>
            <w:r w:rsidRPr="00D97933">
              <w:t>179</w:t>
            </w:r>
          </w:p>
        </w:tc>
        <w:tc>
          <w:tcPr>
            <w:tcW w:w="2149" w:type="dxa"/>
            <w:vAlign w:val="bottom"/>
          </w:tcPr>
          <w:p w14:paraId="1D0D2369" w14:textId="77777777" w:rsidR="00D97933" w:rsidRPr="00D97933" w:rsidRDefault="00D97933" w:rsidP="00540403">
            <w:pPr>
              <w:jc w:val="center"/>
            </w:pPr>
            <w:r w:rsidRPr="00D97933">
              <w:t>853353.42</w:t>
            </w:r>
          </w:p>
        </w:tc>
        <w:tc>
          <w:tcPr>
            <w:tcW w:w="1983" w:type="dxa"/>
            <w:vAlign w:val="bottom"/>
          </w:tcPr>
          <w:p w14:paraId="1C143F0D" w14:textId="77777777" w:rsidR="00D97933" w:rsidRPr="00D97933" w:rsidRDefault="00D97933" w:rsidP="00540403">
            <w:pPr>
              <w:jc w:val="center"/>
            </w:pPr>
            <w:r w:rsidRPr="00D97933">
              <w:t>2715781.89</w:t>
            </w:r>
          </w:p>
        </w:tc>
        <w:tc>
          <w:tcPr>
            <w:tcW w:w="1595" w:type="dxa"/>
            <w:vAlign w:val="bottom"/>
          </w:tcPr>
          <w:p w14:paraId="4FC38946" w14:textId="77777777" w:rsidR="00D97933" w:rsidRPr="00D97933" w:rsidRDefault="00D97933" w:rsidP="00540403">
            <w:pPr>
              <w:jc w:val="center"/>
            </w:pPr>
            <w:r w:rsidRPr="00D97933">
              <w:t>242.5</w:t>
            </w:r>
          </w:p>
        </w:tc>
        <w:tc>
          <w:tcPr>
            <w:tcW w:w="2204" w:type="dxa"/>
            <w:vAlign w:val="bottom"/>
          </w:tcPr>
          <w:p w14:paraId="1B761B13" w14:textId="77777777" w:rsidR="00D97933" w:rsidRPr="00D97933" w:rsidRDefault="00D97933" w:rsidP="00540403">
            <w:pPr>
              <w:jc w:val="center"/>
            </w:pPr>
            <w:r w:rsidRPr="00D97933">
              <w:t>345° 29' 59''</w:t>
            </w:r>
          </w:p>
        </w:tc>
      </w:tr>
      <w:tr w:rsidR="00D97933" w:rsidRPr="00D97933" w14:paraId="7A25652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8411CD" w14:textId="77777777" w:rsidR="00D97933" w:rsidRPr="00D97933" w:rsidRDefault="00D97933" w:rsidP="00540403">
            <w:pPr>
              <w:jc w:val="center"/>
            </w:pPr>
            <w:r w:rsidRPr="00D97933">
              <w:t>180</w:t>
            </w:r>
          </w:p>
        </w:tc>
        <w:tc>
          <w:tcPr>
            <w:tcW w:w="2149" w:type="dxa"/>
            <w:vAlign w:val="bottom"/>
          </w:tcPr>
          <w:p w14:paraId="79ABADB3" w14:textId="77777777" w:rsidR="00D97933" w:rsidRPr="00D97933" w:rsidRDefault="00D97933" w:rsidP="00540403">
            <w:pPr>
              <w:jc w:val="center"/>
            </w:pPr>
            <w:r w:rsidRPr="00D97933">
              <w:t>853588.2</w:t>
            </w:r>
          </w:p>
        </w:tc>
        <w:tc>
          <w:tcPr>
            <w:tcW w:w="1983" w:type="dxa"/>
            <w:vAlign w:val="bottom"/>
          </w:tcPr>
          <w:p w14:paraId="4A33B020" w14:textId="77777777" w:rsidR="00D97933" w:rsidRPr="00D97933" w:rsidRDefault="00D97933" w:rsidP="00540403">
            <w:pPr>
              <w:jc w:val="center"/>
            </w:pPr>
            <w:r w:rsidRPr="00D97933">
              <w:t>2715721.17</w:t>
            </w:r>
          </w:p>
        </w:tc>
        <w:tc>
          <w:tcPr>
            <w:tcW w:w="1595" w:type="dxa"/>
            <w:vAlign w:val="bottom"/>
          </w:tcPr>
          <w:p w14:paraId="3BF89E75" w14:textId="77777777" w:rsidR="00D97933" w:rsidRPr="00D97933" w:rsidRDefault="00D97933" w:rsidP="00540403">
            <w:pPr>
              <w:jc w:val="center"/>
            </w:pPr>
            <w:r w:rsidRPr="00D97933">
              <w:t>84.79</w:t>
            </w:r>
          </w:p>
        </w:tc>
        <w:tc>
          <w:tcPr>
            <w:tcW w:w="2204" w:type="dxa"/>
            <w:vAlign w:val="bottom"/>
          </w:tcPr>
          <w:p w14:paraId="4BE3B862" w14:textId="77777777" w:rsidR="00D97933" w:rsidRPr="00D97933" w:rsidRDefault="00D97933" w:rsidP="00540403">
            <w:pPr>
              <w:jc w:val="center"/>
            </w:pPr>
            <w:r w:rsidRPr="00D97933">
              <w:t>344° 52' 37''</w:t>
            </w:r>
          </w:p>
        </w:tc>
      </w:tr>
      <w:tr w:rsidR="00D97933" w:rsidRPr="00D97933" w14:paraId="2E67E4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A7B743" w14:textId="77777777" w:rsidR="00D97933" w:rsidRPr="00D97933" w:rsidRDefault="00D97933" w:rsidP="00540403">
            <w:pPr>
              <w:jc w:val="center"/>
            </w:pPr>
            <w:r w:rsidRPr="00D97933">
              <w:t>181</w:t>
            </w:r>
          </w:p>
        </w:tc>
        <w:tc>
          <w:tcPr>
            <w:tcW w:w="2149" w:type="dxa"/>
            <w:vAlign w:val="bottom"/>
          </w:tcPr>
          <w:p w14:paraId="482E2A21" w14:textId="77777777" w:rsidR="00D97933" w:rsidRPr="00D97933" w:rsidRDefault="00D97933" w:rsidP="00540403">
            <w:pPr>
              <w:jc w:val="center"/>
            </w:pPr>
            <w:r w:rsidRPr="00D97933">
              <w:t>853670.05</w:t>
            </w:r>
          </w:p>
        </w:tc>
        <w:tc>
          <w:tcPr>
            <w:tcW w:w="1983" w:type="dxa"/>
            <w:vAlign w:val="bottom"/>
          </w:tcPr>
          <w:p w14:paraId="2E1314F2" w14:textId="77777777" w:rsidR="00D97933" w:rsidRPr="00D97933" w:rsidRDefault="00D97933" w:rsidP="00540403">
            <w:pPr>
              <w:jc w:val="center"/>
            </w:pPr>
            <w:r w:rsidRPr="00D97933">
              <w:t>2715699.05</w:t>
            </w:r>
          </w:p>
        </w:tc>
        <w:tc>
          <w:tcPr>
            <w:tcW w:w="1595" w:type="dxa"/>
            <w:vAlign w:val="bottom"/>
          </w:tcPr>
          <w:p w14:paraId="2D176367" w14:textId="77777777" w:rsidR="00D97933" w:rsidRPr="00D97933" w:rsidRDefault="00D97933" w:rsidP="00540403">
            <w:pPr>
              <w:jc w:val="center"/>
            </w:pPr>
            <w:r w:rsidRPr="00D97933">
              <w:t>40.23</w:t>
            </w:r>
          </w:p>
        </w:tc>
        <w:tc>
          <w:tcPr>
            <w:tcW w:w="2204" w:type="dxa"/>
            <w:vAlign w:val="bottom"/>
          </w:tcPr>
          <w:p w14:paraId="754D37F0" w14:textId="77777777" w:rsidR="00D97933" w:rsidRPr="00D97933" w:rsidRDefault="00D97933" w:rsidP="00540403">
            <w:pPr>
              <w:jc w:val="center"/>
            </w:pPr>
            <w:r w:rsidRPr="00D97933">
              <w:t>326° 50' 07''</w:t>
            </w:r>
          </w:p>
        </w:tc>
      </w:tr>
      <w:tr w:rsidR="00D97933" w:rsidRPr="00D97933" w14:paraId="3FB5194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A2D0E7" w14:textId="77777777" w:rsidR="00D97933" w:rsidRPr="00D97933" w:rsidRDefault="00D97933" w:rsidP="00540403">
            <w:pPr>
              <w:jc w:val="center"/>
            </w:pPr>
            <w:r w:rsidRPr="00D97933">
              <w:t>182</w:t>
            </w:r>
          </w:p>
        </w:tc>
        <w:tc>
          <w:tcPr>
            <w:tcW w:w="2149" w:type="dxa"/>
            <w:vAlign w:val="bottom"/>
          </w:tcPr>
          <w:p w14:paraId="1B352641" w14:textId="77777777" w:rsidR="00D97933" w:rsidRPr="00D97933" w:rsidRDefault="00D97933" w:rsidP="00540403">
            <w:pPr>
              <w:jc w:val="center"/>
            </w:pPr>
            <w:r w:rsidRPr="00D97933">
              <w:t>853703.73</w:t>
            </w:r>
          </w:p>
        </w:tc>
        <w:tc>
          <w:tcPr>
            <w:tcW w:w="1983" w:type="dxa"/>
            <w:vAlign w:val="bottom"/>
          </w:tcPr>
          <w:p w14:paraId="61095A83" w14:textId="77777777" w:rsidR="00D97933" w:rsidRPr="00D97933" w:rsidRDefault="00D97933" w:rsidP="00540403">
            <w:pPr>
              <w:jc w:val="center"/>
            </w:pPr>
            <w:r w:rsidRPr="00D97933">
              <w:t>2715677.04</w:t>
            </w:r>
          </w:p>
        </w:tc>
        <w:tc>
          <w:tcPr>
            <w:tcW w:w="1595" w:type="dxa"/>
            <w:vAlign w:val="bottom"/>
          </w:tcPr>
          <w:p w14:paraId="3EE237B2" w14:textId="77777777" w:rsidR="00D97933" w:rsidRPr="00D97933" w:rsidRDefault="00D97933" w:rsidP="00540403">
            <w:pPr>
              <w:jc w:val="center"/>
            </w:pPr>
            <w:r w:rsidRPr="00D97933">
              <w:t>37.9</w:t>
            </w:r>
          </w:p>
        </w:tc>
        <w:tc>
          <w:tcPr>
            <w:tcW w:w="2204" w:type="dxa"/>
            <w:vAlign w:val="bottom"/>
          </w:tcPr>
          <w:p w14:paraId="077F74EB" w14:textId="77777777" w:rsidR="00D97933" w:rsidRPr="00D97933" w:rsidRDefault="00D97933" w:rsidP="00540403">
            <w:pPr>
              <w:jc w:val="center"/>
            </w:pPr>
            <w:r w:rsidRPr="00D97933">
              <w:t>0° 43' 32''</w:t>
            </w:r>
          </w:p>
        </w:tc>
      </w:tr>
      <w:tr w:rsidR="00D97933" w:rsidRPr="00D97933" w14:paraId="779320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96FA88" w14:textId="77777777" w:rsidR="00D97933" w:rsidRPr="00D97933" w:rsidRDefault="00D97933" w:rsidP="00540403">
            <w:pPr>
              <w:jc w:val="center"/>
            </w:pPr>
            <w:r w:rsidRPr="00D97933">
              <w:t>183</w:t>
            </w:r>
          </w:p>
        </w:tc>
        <w:tc>
          <w:tcPr>
            <w:tcW w:w="2149" w:type="dxa"/>
            <w:vAlign w:val="bottom"/>
          </w:tcPr>
          <w:p w14:paraId="3815E90E" w14:textId="77777777" w:rsidR="00D97933" w:rsidRPr="00D97933" w:rsidRDefault="00D97933" w:rsidP="00540403">
            <w:pPr>
              <w:jc w:val="center"/>
            </w:pPr>
            <w:r w:rsidRPr="00D97933">
              <w:t>853741.63</w:t>
            </w:r>
          </w:p>
        </w:tc>
        <w:tc>
          <w:tcPr>
            <w:tcW w:w="1983" w:type="dxa"/>
            <w:vAlign w:val="bottom"/>
          </w:tcPr>
          <w:p w14:paraId="3B9A9A06" w14:textId="77777777" w:rsidR="00D97933" w:rsidRPr="00D97933" w:rsidRDefault="00D97933" w:rsidP="00540403">
            <w:pPr>
              <w:jc w:val="center"/>
            </w:pPr>
            <w:r w:rsidRPr="00D97933">
              <w:t>2715677.52</w:t>
            </w:r>
          </w:p>
        </w:tc>
        <w:tc>
          <w:tcPr>
            <w:tcW w:w="1595" w:type="dxa"/>
            <w:vAlign w:val="bottom"/>
          </w:tcPr>
          <w:p w14:paraId="3513AD26" w14:textId="77777777" w:rsidR="00D97933" w:rsidRPr="00D97933" w:rsidRDefault="00D97933" w:rsidP="00540403">
            <w:pPr>
              <w:jc w:val="center"/>
            </w:pPr>
            <w:r w:rsidRPr="00D97933">
              <w:t>63.06</w:t>
            </w:r>
          </w:p>
        </w:tc>
        <w:tc>
          <w:tcPr>
            <w:tcW w:w="2204" w:type="dxa"/>
            <w:vAlign w:val="bottom"/>
          </w:tcPr>
          <w:p w14:paraId="4EE663E5" w14:textId="77777777" w:rsidR="00D97933" w:rsidRPr="00D97933" w:rsidRDefault="00D97933" w:rsidP="00540403">
            <w:pPr>
              <w:jc w:val="center"/>
            </w:pPr>
            <w:r w:rsidRPr="00D97933">
              <w:t>31° 49' 48''</w:t>
            </w:r>
          </w:p>
        </w:tc>
      </w:tr>
      <w:tr w:rsidR="00D97933" w:rsidRPr="00D97933" w14:paraId="1FF643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624084" w14:textId="77777777" w:rsidR="00D97933" w:rsidRPr="00D97933" w:rsidRDefault="00D97933" w:rsidP="00540403">
            <w:pPr>
              <w:jc w:val="center"/>
            </w:pPr>
            <w:r w:rsidRPr="00D97933">
              <w:t>184</w:t>
            </w:r>
          </w:p>
        </w:tc>
        <w:tc>
          <w:tcPr>
            <w:tcW w:w="2149" w:type="dxa"/>
            <w:vAlign w:val="bottom"/>
          </w:tcPr>
          <w:p w14:paraId="6E51F8DE" w14:textId="77777777" w:rsidR="00D97933" w:rsidRPr="00D97933" w:rsidRDefault="00D97933" w:rsidP="00540403">
            <w:pPr>
              <w:jc w:val="center"/>
            </w:pPr>
            <w:r w:rsidRPr="00D97933">
              <w:t>853795.21</w:t>
            </w:r>
          </w:p>
        </w:tc>
        <w:tc>
          <w:tcPr>
            <w:tcW w:w="1983" w:type="dxa"/>
            <w:vAlign w:val="bottom"/>
          </w:tcPr>
          <w:p w14:paraId="59C55296" w14:textId="77777777" w:rsidR="00D97933" w:rsidRPr="00D97933" w:rsidRDefault="00D97933" w:rsidP="00540403">
            <w:pPr>
              <w:jc w:val="center"/>
            </w:pPr>
            <w:r w:rsidRPr="00D97933">
              <w:t>2715710.78</w:t>
            </w:r>
          </w:p>
        </w:tc>
        <w:tc>
          <w:tcPr>
            <w:tcW w:w="1595" w:type="dxa"/>
            <w:vAlign w:val="bottom"/>
          </w:tcPr>
          <w:p w14:paraId="01FE1ABD" w14:textId="77777777" w:rsidR="00D97933" w:rsidRPr="00D97933" w:rsidRDefault="00D97933" w:rsidP="00540403">
            <w:pPr>
              <w:jc w:val="center"/>
            </w:pPr>
            <w:r w:rsidRPr="00D97933">
              <w:t>35.78</w:t>
            </w:r>
          </w:p>
        </w:tc>
        <w:tc>
          <w:tcPr>
            <w:tcW w:w="2204" w:type="dxa"/>
            <w:vAlign w:val="bottom"/>
          </w:tcPr>
          <w:p w14:paraId="0C547AC3" w14:textId="77777777" w:rsidR="00D97933" w:rsidRPr="00D97933" w:rsidRDefault="00D97933" w:rsidP="00540403">
            <w:pPr>
              <w:jc w:val="center"/>
            </w:pPr>
            <w:r w:rsidRPr="00D97933">
              <w:t>60° 23' 25''</w:t>
            </w:r>
          </w:p>
        </w:tc>
      </w:tr>
      <w:tr w:rsidR="00D97933" w:rsidRPr="00D97933" w14:paraId="29A530A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964885" w14:textId="77777777" w:rsidR="00D97933" w:rsidRPr="00D97933" w:rsidRDefault="00D97933" w:rsidP="00540403">
            <w:pPr>
              <w:jc w:val="center"/>
            </w:pPr>
            <w:r w:rsidRPr="00D97933">
              <w:t>185</w:t>
            </w:r>
          </w:p>
        </w:tc>
        <w:tc>
          <w:tcPr>
            <w:tcW w:w="2149" w:type="dxa"/>
            <w:vAlign w:val="bottom"/>
          </w:tcPr>
          <w:p w14:paraId="3168FFB4" w14:textId="77777777" w:rsidR="00D97933" w:rsidRPr="00D97933" w:rsidRDefault="00D97933" w:rsidP="00540403">
            <w:pPr>
              <w:jc w:val="center"/>
            </w:pPr>
            <w:r w:rsidRPr="00D97933">
              <w:t>853812.89</w:t>
            </w:r>
          </w:p>
        </w:tc>
        <w:tc>
          <w:tcPr>
            <w:tcW w:w="1983" w:type="dxa"/>
            <w:vAlign w:val="bottom"/>
          </w:tcPr>
          <w:p w14:paraId="24267568" w14:textId="77777777" w:rsidR="00D97933" w:rsidRPr="00D97933" w:rsidRDefault="00D97933" w:rsidP="00540403">
            <w:pPr>
              <w:jc w:val="center"/>
            </w:pPr>
            <w:r w:rsidRPr="00D97933">
              <w:t>2715741.89</w:t>
            </w:r>
          </w:p>
        </w:tc>
        <w:tc>
          <w:tcPr>
            <w:tcW w:w="1595" w:type="dxa"/>
            <w:vAlign w:val="bottom"/>
          </w:tcPr>
          <w:p w14:paraId="7272E886" w14:textId="77777777" w:rsidR="00D97933" w:rsidRPr="00D97933" w:rsidRDefault="00D97933" w:rsidP="00540403">
            <w:pPr>
              <w:jc w:val="center"/>
            </w:pPr>
            <w:r w:rsidRPr="00D97933">
              <w:t>28.49</w:t>
            </w:r>
          </w:p>
        </w:tc>
        <w:tc>
          <w:tcPr>
            <w:tcW w:w="2204" w:type="dxa"/>
            <w:vAlign w:val="bottom"/>
          </w:tcPr>
          <w:p w14:paraId="3D4F6367" w14:textId="77777777" w:rsidR="00D97933" w:rsidRPr="00D97933" w:rsidRDefault="00D97933" w:rsidP="00540403">
            <w:pPr>
              <w:jc w:val="center"/>
            </w:pPr>
            <w:r w:rsidRPr="00D97933">
              <w:t>60° 27' 26''</w:t>
            </w:r>
          </w:p>
        </w:tc>
      </w:tr>
      <w:tr w:rsidR="00D97933" w:rsidRPr="00D97933" w14:paraId="7A99CE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149108C" w14:textId="77777777" w:rsidR="00D97933" w:rsidRPr="00D97933" w:rsidRDefault="00D97933" w:rsidP="00540403">
            <w:pPr>
              <w:jc w:val="center"/>
            </w:pPr>
            <w:r w:rsidRPr="00D97933">
              <w:t>186</w:t>
            </w:r>
          </w:p>
        </w:tc>
        <w:tc>
          <w:tcPr>
            <w:tcW w:w="2149" w:type="dxa"/>
            <w:vAlign w:val="bottom"/>
          </w:tcPr>
          <w:p w14:paraId="2B0CB170" w14:textId="77777777" w:rsidR="00D97933" w:rsidRPr="00D97933" w:rsidRDefault="00D97933" w:rsidP="00540403">
            <w:pPr>
              <w:jc w:val="center"/>
            </w:pPr>
            <w:r w:rsidRPr="00D97933">
              <w:t>853826.94</w:t>
            </w:r>
          </w:p>
        </w:tc>
        <w:tc>
          <w:tcPr>
            <w:tcW w:w="1983" w:type="dxa"/>
            <w:vAlign w:val="bottom"/>
          </w:tcPr>
          <w:p w14:paraId="20FFE2B7" w14:textId="77777777" w:rsidR="00D97933" w:rsidRPr="00D97933" w:rsidRDefault="00D97933" w:rsidP="00540403">
            <w:pPr>
              <w:jc w:val="center"/>
            </w:pPr>
            <w:r w:rsidRPr="00D97933">
              <w:t>2715766.68</w:t>
            </w:r>
          </w:p>
        </w:tc>
        <w:tc>
          <w:tcPr>
            <w:tcW w:w="1595" w:type="dxa"/>
            <w:vAlign w:val="bottom"/>
          </w:tcPr>
          <w:p w14:paraId="13A955D5" w14:textId="77777777" w:rsidR="00D97933" w:rsidRPr="00D97933" w:rsidRDefault="00D97933" w:rsidP="00540403">
            <w:pPr>
              <w:jc w:val="center"/>
            </w:pPr>
            <w:r w:rsidRPr="00D97933">
              <w:t>36.38</w:t>
            </w:r>
          </w:p>
        </w:tc>
        <w:tc>
          <w:tcPr>
            <w:tcW w:w="2204" w:type="dxa"/>
            <w:vAlign w:val="bottom"/>
          </w:tcPr>
          <w:p w14:paraId="624E8D91" w14:textId="77777777" w:rsidR="00D97933" w:rsidRPr="00D97933" w:rsidRDefault="00D97933" w:rsidP="00540403">
            <w:pPr>
              <w:jc w:val="center"/>
            </w:pPr>
            <w:r w:rsidRPr="00D97933">
              <w:t>60° 28' 05''</w:t>
            </w:r>
          </w:p>
        </w:tc>
      </w:tr>
      <w:tr w:rsidR="00D97933" w:rsidRPr="00D97933" w14:paraId="4FD62C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9650D0" w14:textId="77777777" w:rsidR="00D97933" w:rsidRPr="00D97933" w:rsidRDefault="00D97933" w:rsidP="00540403">
            <w:pPr>
              <w:jc w:val="center"/>
            </w:pPr>
            <w:r w:rsidRPr="00D97933">
              <w:t>187</w:t>
            </w:r>
          </w:p>
        </w:tc>
        <w:tc>
          <w:tcPr>
            <w:tcW w:w="2149" w:type="dxa"/>
            <w:vAlign w:val="bottom"/>
          </w:tcPr>
          <w:p w14:paraId="16A727FD" w14:textId="77777777" w:rsidR="00D97933" w:rsidRPr="00D97933" w:rsidRDefault="00D97933" w:rsidP="00540403">
            <w:pPr>
              <w:jc w:val="center"/>
            </w:pPr>
            <w:r w:rsidRPr="00D97933">
              <w:t>853844.87</w:t>
            </w:r>
          </w:p>
        </w:tc>
        <w:tc>
          <w:tcPr>
            <w:tcW w:w="1983" w:type="dxa"/>
            <w:vAlign w:val="bottom"/>
          </w:tcPr>
          <w:p w14:paraId="25B5C218" w14:textId="77777777" w:rsidR="00D97933" w:rsidRPr="00D97933" w:rsidRDefault="00D97933" w:rsidP="00540403">
            <w:pPr>
              <w:jc w:val="center"/>
            </w:pPr>
            <w:r w:rsidRPr="00D97933">
              <w:t>2715798.33</w:t>
            </w:r>
          </w:p>
        </w:tc>
        <w:tc>
          <w:tcPr>
            <w:tcW w:w="1595" w:type="dxa"/>
            <w:vAlign w:val="bottom"/>
          </w:tcPr>
          <w:p w14:paraId="48E3DA80" w14:textId="77777777" w:rsidR="00D97933" w:rsidRPr="00D97933" w:rsidRDefault="00D97933" w:rsidP="00540403">
            <w:pPr>
              <w:jc w:val="center"/>
            </w:pPr>
            <w:r w:rsidRPr="00D97933">
              <w:t>36.15</w:t>
            </w:r>
          </w:p>
        </w:tc>
        <w:tc>
          <w:tcPr>
            <w:tcW w:w="2204" w:type="dxa"/>
            <w:vAlign w:val="bottom"/>
          </w:tcPr>
          <w:p w14:paraId="68423AC9" w14:textId="77777777" w:rsidR="00D97933" w:rsidRPr="00D97933" w:rsidRDefault="00D97933" w:rsidP="00540403">
            <w:pPr>
              <w:jc w:val="center"/>
            </w:pPr>
            <w:r w:rsidRPr="00D97933">
              <w:t>334° 51' 10''</w:t>
            </w:r>
          </w:p>
        </w:tc>
      </w:tr>
      <w:tr w:rsidR="00D97933" w:rsidRPr="00D97933" w14:paraId="343DDD2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761186" w14:textId="77777777" w:rsidR="00D97933" w:rsidRPr="00D97933" w:rsidRDefault="00D97933" w:rsidP="00540403">
            <w:pPr>
              <w:jc w:val="center"/>
            </w:pPr>
            <w:r w:rsidRPr="00D97933">
              <w:t>188</w:t>
            </w:r>
          </w:p>
        </w:tc>
        <w:tc>
          <w:tcPr>
            <w:tcW w:w="2149" w:type="dxa"/>
            <w:vAlign w:val="bottom"/>
          </w:tcPr>
          <w:p w14:paraId="5A8B3884" w14:textId="77777777" w:rsidR="00D97933" w:rsidRPr="00D97933" w:rsidRDefault="00D97933" w:rsidP="00540403">
            <w:pPr>
              <w:jc w:val="center"/>
            </w:pPr>
            <w:r w:rsidRPr="00D97933">
              <w:t>853877.59</w:t>
            </w:r>
          </w:p>
        </w:tc>
        <w:tc>
          <w:tcPr>
            <w:tcW w:w="1983" w:type="dxa"/>
            <w:vAlign w:val="bottom"/>
          </w:tcPr>
          <w:p w14:paraId="2A03FCF1" w14:textId="77777777" w:rsidR="00D97933" w:rsidRPr="00D97933" w:rsidRDefault="00D97933" w:rsidP="00540403">
            <w:pPr>
              <w:jc w:val="center"/>
            </w:pPr>
            <w:r w:rsidRPr="00D97933">
              <w:t>2715782.97</w:t>
            </w:r>
          </w:p>
        </w:tc>
        <w:tc>
          <w:tcPr>
            <w:tcW w:w="1595" w:type="dxa"/>
            <w:vAlign w:val="bottom"/>
          </w:tcPr>
          <w:p w14:paraId="760B6CFC" w14:textId="77777777" w:rsidR="00D97933" w:rsidRPr="00D97933" w:rsidRDefault="00D97933" w:rsidP="00540403">
            <w:pPr>
              <w:jc w:val="center"/>
            </w:pPr>
            <w:r w:rsidRPr="00D97933">
              <w:t>26.42</w:t>
            </w:r>
          </w:p>
        </w:tc>
        <w:tc>
          <w:tcPr>
            <w:tcW w:w="2204" w:type="dxa"/>
            <w:vAlign w:val="bottom"/>
          </w:tcPr>
          <w:p w14:paraId="2F60EBAB" w14:textId="77777777" w:rsidR="00D97933" w:rsidRPr="00D97933" w:rsidRDefault="00D97933" w:rsidP="00540403">
            <w:pPr>
              <w:jc w:val="center"/>
            </w:pPr>
            <w:r w:rsidRPr="00D97933">
              <w:t>334° 51' 03''</w:t>
            </w:r>
          </w:p>
        </w:tc>
      </w:tr>
      <w:tr w:rsidR="00D97933" w:rsidRPr="00D97933" w14:paraId="327D20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A1FCC" w14:textId="77777777" w:rsidR="00D97933" w:rsidRPr="00D97933" w:rsidRDefault="00D97933" w:rsidP="00540403">
            <w:pPr>
              <w:jc w:val="center"/>
            </w:pPr>
            <w:r w:rsidRPr="00D97933">
              <w:t>189</w:t>
            </w:r>
          </w:p>
        </w:tc>
        <w:tc>
          <w:tcPr>
            <w:tcW w:w="2149" w:type="dxa"/>
            <w:vAlign w:val="bottom"/>
          </w:tcPr>
          <w:p w14:paraId="5082ADE6" w14:textId="77777777" w:rsidR="00D97933" w:rsidRPr="00D97933" w:rsidRDefault="00D97933" w:rsidP="00540403">
            <w:pPr>
              <w:jc w:val="center"/>
            </w:pPr>
            <w:r w:rsidRPr="00D97933">
              <w:t>853901.51</w:t>
            </w:r>
          </w:p>
        </w:tc>
        <w:tc>
          <w:tcPr>
            <w:tcW w:w="1983" w:type="dxa"/>
            <w:vAlign w:val="bottom"/>
          </w:tcPr>
          <w:p w14:paraId="405633C3" w14:textId="77777777" w:rsidR="00D97933" w:rsidRPr="00D97933" w:rsidRDefault="00D97933" w:rsidP="00540403">
            <w:pPr>
              <w:jc w:val="center"/>
            </w:pPr>
            <w:r w:rsidRPr="00D97933">
              <w:t>2715771.74</w:t>
            </w:r>
          </w:p>
        </w:tc>
        <w:tc>
          <w:tcPr>
            <w:tcW w:w="1595" w:type="dxa"/>
            <w:vAlign w:val="bottom"/>
          </w:tcPr>
          <w:p w14:paraId="460C8633" w14:textId="77777777" w:rsidR="00D97933" w:rsidRPr="00D97933" w:rsidRDefault="00D97933" w:rsidP="00540403">
            <w:pPr>
              <w:jc w:val="center"/>
            </w:pPr>
            <w:r w:rsidRPr="00D97933">
              <w:t>52.24</w:t>
            </w:r>
          </w:p>
        </w:tc>
        <w:tc>
          <w:tcPr>
            <w:tcW w:w="2204" w:type="dxa"/>
            <w:vAlign w:val="bottom"/>
          </w:tcPr>
          <w:p w14:paraId="69851B81" w14:textId="77777777" w:rsidR="00D97933" w:rsidRPr="00D97933" w:rsidRDefault="00D97933" w:rsidP="00540403">
            <w:pPr>
              <w:jc w:val="center"/>
            </w:pPr>
            <w:r w:rsidRPr="00D97933">
              <w:t>335° 34' 27''</w:t>
            </w:r>
          </w:p>
        </w:tc>
      </w:tr>
      <w:tr w:rsidR="00D97933" w:rsidRPr="00D97933" w14:paraId="5EC6D7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64B749" w14:textId="77777777" w:rsidR="00D97933" w:rsidRPr="00D97933" w:rsidRDefault="00D97933" w:rsidP="00540403">
            <w:pPr>
              <w:jc w:val="center"/>
            </w:pPr>
            <w:r w:rsidRPr="00D97933">
              <w:t>190</w:t>
            </w:r>
          </w:p>
        </w:tc>
        <w:tc>
          <w:tcPr>
            <w:tcW w:w="2149" w:type="dxa"/>
            <w:vAlign w:val="bottom"/>
          </w:tcPr>
          <w:p w14:paraId="03D80BD1" w14:textId="77777777" w:rsidR="00D97933" w:rsidRPr="00D97933" w:rsidRDefault="00D97933" w:rsidP="00540403">
            <w:pPr>
              <w:jc w:val="center"/>
            </w:pPr>
            <w:r w:rsidRPr="00D97933">
              <w:t>853949.07</w:t>
            </w:r>
          </w:p>
        </w:tc>
        <w:tc>
          <w:tcPr>
            <w:tcW w:w="1983" w:type="dxa"/>
            <w:vAlign w:val="bottom"/>
          </w:tcPr>
          <w:p w14:paraId="124A0F6B" w14:textId="77777777" w:rsidR="00D97933" w:rsidRPr="00D97933" w:rsidRDefault="00D97933" w:rsidP="00540403">
            <w:pPr>
              <w:jc w:val="center"/>
            </w:pPr>
            <w:r w:rsidRPr="00D97933">
              <w:t>2715750.14</w:t>
            </w:r>
          </w:p>
        </w:tc>
        <w:tc>
          <w:tcPr>
            <w:tcW w:w="1595" w:type="dxa"/>
            <w:vAlign w:val="bottom"/>
          </w:tcPr>
          <w:p w14:paraId="3E3E4214" w14:textId="77777777" w:rsidR="00D97933" w:rsidRPr="00D97933" w:rsidRDefault="00D97933" w:rsidP="00540403">
            <w:pPr>
              <w:jc w:val="center"/>
            </w:pPr>
            <w:r w:rsidRPr="00D97933">
              <w:t>60.29</w:t>
            </w:r>
          </w:p>
        </w:tc>
        <w:tc>
          <w:tcPr>
            <w:tcW w:w="2204" w:type="dxa"/>
            <w:vAlign w:val="bottom"/>
          </w:tcPr>
          <w:p w14:paraId="7579DAAB" w14:textId="77777777" w:rsidR="00D97933" w:rsidRPr="00D97933" w:rsidRDefault="00D97933" w:rsidP="00540403">
            <w:pPr>
              <w:jc w:val="center"/>
            </w:pPr>
            <w:r w:rsidRPr="00D97933">
              <w:t>348° 27' 39''</w:t>
            </w:r>
          </w:p>
        </w:tc>
      </w:tr>
      <w:tr w:rsidR="00D97933" w:rsidRPr="00D97933" w14:paraId="5B294FC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43031C" w14:textId="77777777" w:rsidR="00D97933" w:rsidRPr="00D97933" w:rsidRDefault="00D97933" w:rsidP="00540403">
            <w:pPr>
              <w:jc w:val="center"/>
            </w:pPr>
            <w:r w:rsidRPr="00D97933">
              <w:t>191</w:t>
            </w:r>
          </w:p>
        </w:tc>
        <w:tc>
          <w:tcPr>
            <w:tcW w:w="2149" w:type="dxa"/>
            <w:vAlign w:val="bottom"/>
          </w:tcPr>
          <w:p w14:paraId="5EDAF77A" w14:textId="77777777" w:rsidR="00D97933" w:rsidRPr="00D97933" w:rsidRDefault="00D97933" w:rsidP="00540403">
            <w:pPr>
              <w:jc w:val="center"/>
            </w:pPr>
            <w:r w:rsidRPr="00D97933">
              <w:t>854008.14</w:t>
            </w:r>
          </w:p>
        </w:tc>
        <w:tc>
          <w:tcPr>
            <w:tcW w:w="1983" w:type="dxa"/>
            <w:vAlign w:val="bottom"/>
          </w:tcPr>
          <w:p w14:paraId="1154E6E7" w14:textId="77777777" w:rsidR="00D97933" w:rsidRPr="00D97933" w:rsidRDefault="00D97933" w:rsidP="00540403">
            <w:pPr>
              <w:jc w:val="center"/>
            </w:pPr>
            <w:r w:rsidRPr="00D97933">
              <w:t>2715738.08</w:t>
            </w:r>
          </w:p>
        </w:tc>
        <w:tc>
          <w:tcPr>
            <w:tcW w:w="1595" w:type="dxa"/>
            <w:vAlign w:val="bottom"/>
          </w:tcPr>
          <w:p w14:paraId="012AEEC2" w14:textId="77777777" w:rsidR="00D97933" w:rsidRPr="00D97933" w:rsidRDefault="00D97933" w:rsidP="00540403">
            <w:pPr>
              <w:jc w:val="center"/>
            </w:pPr>
            <w:r w:rsidRPr="00D97933">
              <w:t>0.81</w:t>
            </w:r>
          </w:p>
        </w:tc>
        <w:tc>
          <w:tcPr>
            <w:tcW w:w="2204" w:type="dxa"/>
            <w:vAlign w:val="bottom"/>
          </w:tcPr>
          <w:p w14:paraId="67163CD9" w14:textId="77777777" w:rsidR="00D97933" w:rsidRPr="00D97933" w:rsidRDefault="00D97933" w:rsidP="00540403">
            <w:pPr>
              <w:jc w:val="center"/>
            </w:pPr>
            <w:r w:rsidRPr="00D97933">
              <w:t>82° 52' 30''</w:t>
            </w:r>
          </w:p>
        </w:tc>
      </w:tr>
      <w:tr w:rsidR="00D97933" w:rsidRPr="00D97933" w14:paraId="031D7C3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E5C59A" w14:textId="77777777" w:rsidR="00D97933" w:rsidRPr="00D97933" w:rsidRDefault="00D97933" w:rsidP="00540403">
            <w:pPr>
              <w:jc w:val="center"/>
            </w:pPr>
            <w:r w:rsidRPr="00D97933">
              <w:t>192</w:t>
            </w:r>
          </w:p>
        </w:tc>
        <w:tc>
          <w:tcPr>
            <w:tcW w:w="2149" w:type="dxa"/>
            <w:vAlign w:val="bottom"/>
          </w:tcPr>
          <w:p w14:paraId="3BDA9603" w14:textId="77777777" w:rsidR="00D97933" w:rsidRPr="00D97933" w:rsidRDefault="00D97933" w:rsidP="00540403">
            <w:pPr>
              <w:jc w:val="center"/>
            </w:pPr>
            <w:r w:rsidRPr="00D97933">
              <w:t>854008.24</w:t>
            </w:r>
          </w:p>
        </w:tc>
        <w:tc>
          <w:tcPr>
            <w:tcW w:w="1983" w:type="dxa"/>
            <w:vAlign w:val="bottom"/>
          </w:tcPr>
          <w:p w14:paraId="4BB9CE9A" w14:textId="77777777" w:rsidR="00D97933" w:rsidRPr="00D97933" w:rsidRDefault="00D97933" w:rsidP="00540403">
            <w:pPr>
              <w:jc w:val="center"/>
            </w:pPr>
            <w:r w:rsidRPr="00D97933">
              <w:t>2715738.88</w:t>
            </w:r>
          </w:p>
        </w:tc>
        <w:tc>
          <w:tcPr>
            <w:tcW w:w="1595" w:type="dxa"/>
            <w:vAlign w:val="bottom"/>
          </w:tcPr>
          <w:p w14:paraId="3237B7CC" w14:textId="77777777" w:rsidR="00D97933" w:rsidRPr="00D97933" w:rsidRDefault="00D97933" w:rsidP="00540403">
            <w:pPr>
              <w:jc w:val="center"/>
            </w:pPr>
            <w:r w:rsidRPr="00D97933">
              <w:t>2.32</w:t>
            </w:r>
          </w:p>
        </w:tc>
        <w:tc>
          <w:tcPr>
            <w:tcW w:w="2204" w:type="dxa"/>
            <w:vAlign w:val="bottom"/>
          </w:tcPr>
          <w:p w14:paraId="1E92DC63" w14:textId="77777777" w:rsidR="00D97933" w:rsidRPr="00D97933" w:rsidRDefault="00D97933" w:rsidP="00540403">
            <w:pPr>
              <w:jc w:val="center"/>
            </w:pPr>
            <w:r w:rsidRPr="00D97933">
              <w:t>348° 03' 38''</w:t>
            </w:r>
          </w:p>
        </w:tc>
      </w:tr>
      <w:tr w:rsidR="00D97933" w:rsidRPr="00D97933" w14:paraId="32A40C6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31F616" w14:textId="77777777" w:rsidR="00D97933" w:rsidRPr="00D97933" w:rsidRDefault="00D97933" w:rsidP="00540403">
            <w:pPr>
              <w:jc w:val="center"/>
            </w:pPr>
            <w:r w:rsidRPr="00D97933">
              <w:t>193</w:t>
            </w:r>
          </w:p>
        </w:tc>
        <w:tc>
          <w:tcPr>
            <w:tcW w:w="2149" w:type="dxa"/>
            <w:vAlign w:val="bottom"/>
          </w:tcPr>
          <w:p w14:paraId="20BA69C3" w14:textId="77777777" w:rsidR="00D97933" w:rsidRPr="00D97933" w:rsidRDefault="00D97933" w:rsidP="00540403">
            <w:pPr>
              <w:jc w:val="center"/>
            </w:pPr>
            <w:r w:rsidRPr="00D97933">
              <w:t>854010.51</w:t>
            </w:r>
          </w:p>
        </w:tc>
        <w:tc>
          <w:tcPr>
            <w:tcW w:w="1983" w:type="dxa"/>
            <w:vAlign w:val="bottom"/>
          </w:tcPr>
          <w:p w14:paraId="2A781810" w14:textId="77777777" w:rsidR="00D97933" w:rsidRPr="00D97933" w:rsidRDefault="00D97933" w:rsidP="00540403">
            <w:pPr>
              <w:jc w:val="center"/>
            </w:pPr>
            <w:r w:rsidRPr="00D97933">
              <w:t>2715738.4</w:t>
            </w:r>
          </w:p>
        </w:tc>
        <w:tc>
          <w:tcPr>
            <w:tcW w:w="1595" w:type="dxa"/>
            <w:vAlign w:val="bottom"/>
          </w:tcPr>
          <w:p w14:paraId="5C3FD675" w14:textId="77777777" w:rsidR="00D97933" w:rsidRPr="00D97933" w:rsidRDefault="00D97933" w:rsidP="00540403">
            <w:pPr>
              <w:jc w:val="center"/>
            </w:pPr>
            <w:r w:rsidRPr="00D97933">
              <w:t>0.79</w:t>
            </w:r>
          </w:p>
        </w:tc>
        <w:tc>
          <w:tcPr>
            <w:tcW w:w="2204" w:type="dxa"/>
            <w:vAlign w:val="bottom"/>
          </w:tcPr>
          <w:p w14:paraId="18132CA2" w14:textId="77777777" w:rsidR="00D97933" w:rsidRPr="00D97933" w:rsidRDefault="00D97933" w:rsidP="00540403">
            <w:pPr>
              <w:jc w:val="center"/>
            </w:pPr>
            <w:r w:rsidRPr="00D97933">
              <w:t>257° 33' 00''</w:t>
            </w:r>
          </w:p>
        </w:tc>
      </w:tr>
      <w:tr w:rsidR="00D97933" w:rsidRPr="00D97933" w14:paraId="1487C4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A7DC009" w14:textId="77777777" w:rsidR="00D97933" w:rsidRPr="00D97933" w:rsidRDefault="00D97933" w:rsidP="00540403">
            <w:pPr>
              <w:jc w:val="center"/>
            </w:pPr>
            <w:r w:rsidRPr="00D97933">
              <w:t>194</w:t>
            </w:r>
          </w:p>
        </w:tc>
        <w:tc>
          <w:tcPr>
            <w:tcW w:w="2149" w:type="dxa"/>
            <w:vAlign w:val="bottom"/>
          </w:tcPr>
          <w:p w14:paraId="253CFE93" w14:textId="77777777" w:rsidR="00D97933" w:rsidRPr="00D97933" w:rsidRDefault="00D97933" w:rsidP="00540403">
            <w:pPr>
              <w:jc w:val="center"/>
            </w:pPr>
            <w:r w:rsidRPr="00D97933">
              <w:t>854010.34</w:t>
            </w:r>
          </w:p>
        </w:tc>
        <w:tc>
          <w:tcPr>
            <w:tcW w:w="1983" w:type="dxa"/>
            <w:vAlign w:val="bottom"/>
          </w:tcPr>
          <w:p w14:paraId="2FFF170F" w14:textId="77777777" w:rsidR="00D97933" w:rsidRPr="00D97933" w:rsidRDefault="00D97933" w:rsidP="00540403">
            <w:pPr>
              <w:jc w:val="center"/>
            </w:pPr>
            <w:r w:rsidRPr="00D97933">
              <w:t>2715737.63</w:t>
            </w:r>
          </w:p>
        </w:tc>
        <w:tc>
          <w:tcPr>
            <w:tcW w:w="1595" w:type="dxa"/>
            <w:vAlign w:val="bottom"/>
          </w:tcPr>
          <w:p w14:paraId="68246321" w14:textId="77777777" w:rsidR="00D97933" w:rsidRPr="00D97933" w:rsidRDefault="00D97933" w:rsidP="00540403">
            <w:pPr>
              <w:jc w:val="center"/>
            </w:pPr>
            <w:r w:rsidRPr="00D97933">
              <w:t>8.24</w:t>
            </w:r>
          </w:p>
        </w:tc>
        <w:tc>
          <w:tcPr>
            <w:tcW w:w="2204" w:type="dxa"/>
            <w:vAlign w:val="bottom"/>
          </w:tcPr>
          <w:p w14:paraId="56FBCA2B" w14:textId="77777777" w:rsidR="00D97933" w:rsidRPr="00D97933" w:rsidRDefault="00D97933" w:rsidP="00540403">
            <w:pPr>
              <w:jc w:val="center"/>
            </w:pPr>
            <w:r w:rsidRPr="00D97933">
              <w:t>348° 26' 40''</w:t>
            </w:r>
          </w:p>
        </w:tc>
      </w:tr>
      <w:tr w:rsidR="00D97933" w:rsidRPr="00D97933" w14:paraId="4970037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77929D" w14:textId="77777777" w:rsidR="00D97933" w:rsidRPr="00D97933" w:rsidRDefault="00D97933" w:rsidP="00540403">
            <w:pPr>
              <w:jc w:val="center"/>
            </w:pPr>
            <w:r w:rsidRPr="00D97933">
              <w:t>195</w:t>
            </w:r>
          </w:p>
        </w:tc>
        <w:tc>
          <w:tcPr>
            <w:tcW w:w="2149" w:type="dxa"/>
            <w:vAlign w:val="bottom"/>
          </w:tcPr>
          <w:p w14:paraId="01405D9E" w14:textId="77777777" w:rsidR="00D97933" w:rsidRPr="00D97933" w:rsidRDefault="00D97933" w:rsidP="00540403">
            <w:pPr>
              <w:jc w:val="center"/>
            </w:pPr>
            <w:r w:rsidRPr="00D97933">
              <w:t>854018.41</w:t>
            </w:r>
          </w:p>
        </w:tc>
        <w:tc>
          <w:tcPr>
            <w:tcW w:w="1983" w:type="dxa"/>
            <w:vAlign w:val="bottom"/>
          </w:tcPr>
          <w:p w14:paraId="1D541BF1" w14:textId="77777777" w:rsidR="00D97933" w:rsidRPr="00D97933" w:rsidRDefault="00D97933" w:rsidP="00540403">
            <w:pPr>
              <w:jc w:val="center"/>
            </w:pPr>
            <w:r w:rsidRPr="00D97933">
              <w:t>2715735.98</w:t>
            </w:r>
          </w:p>
        </w:tc>
        <w:tc>
          <w:tcPr>
            <w:tcW w:w="1595" w:type="dxa"/>
            <w:vAlign w:val="bottom"/>
          </w:tcPr>
          <w:p w14:paraId="3EC0A01A" w14:textId="77777777" w:rsidR="00D97933" w:rsidRPr="00D97933" w:rsidRDefault="00D97933" w:rsidP="00540403">
            <w:pPr>
              <w:jc w:val="center"/>
            </w:pPr>
            <w:r w:rsidRPr="00D97933">
              <w:t>19.93</w:t>
            </w:r>
          </w:p>
        </w:tc>
        <w:tc>
          <w:tcPr>
            <w:tcW w:w="2204" w:type="dxa"/>
            <w:vAlign w:val="bottom"/>
          </w:tcPr>
          <w:p w14:paraId="7ECAE995" w14:textId="77777777" w:rsidR="00D97933" w:rsidRPr="00D97933" w:rsidRDefault="00D97933" w:rsidP="00540403">
            <w:pPr>
              <w:jc w:val="center"/>
            </w:pPr>
            <w:r w:rsidRPr="00D97933">
              <w:t>254° 50' 54''</w:t>
            </w:r>
          </w:p>
        </w:tc>
      </w:tr>
      <w:tr w:rsidR="00D97933" w:rsidRPr="00D97933" w14:paraId="126633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41123D" w14:textId="77777777" w:rsidR="00D97933" w:rsidRPr="00D97933" w:rsidRDefault="00D97933" w:rsidP="00540403">
            <w:pPr>
              <w:jc w:val="center"/>
            </w:pPr>
            <w:r w:rsidRPr="00D97933">
              <w:t>196</w:t>
            </w:r>
          </w:p>
        </w:tc>
        <w:tc>
          <w:tcPr>
            <w:tcW w:w="2149" w:type="dxa"/>
            <w:vAlign w:val="bottom"/>
          </w:tcPr>
          <w:p w14:paraId="0065A899" w14:textId="77777777" w:rsidR="00D97933" w:rsidRPr="00D97933" w:rsidRDefault="00D97933" w:rsidP="00540403">
            <w:pPr>
              <w:jc w:val="center"/>
            </w:pPr>
            <w:r w:rsidRPr="00D97933">
              <w:t>854013.2</w:t>
            </w:r>
          </w:p>
        </w:tc>
        <w:tc>
          <w:tcPr>
            <w:tcW w:w="1983" w:type="dxa"/>
            <w:vAlign w:val="bottom"/>
          </w:tcPr>
          <w:p w14:paraId="5701A16A" w14:textId="77777777" w:rsidR="00D97933" w:rsidRPr="00D97933" w:rsidRDefault="00D97933" w:rsidP="00540403">
            <w:pPr>
              <w:jc w:val="center"/>
            </w:pPr>
            <w:r w:rsidRPr="00D97933">
              <w:t>2715716.74</w:t>
            </w:r>
          </w:p>
        </w:tc>
        <w:tc>
          <w:tcPr>
            <w:tcW w:w="1595" w:type="dxa"/>
            <w:vAlign w:val="bottom"/>
          </w:tcPr>
          <w:p w14:paraId="749A4350" w14:textId="77777777" w:rsidR="00D97933" w:rsidRPr="00D97933" w:rsidRDefault="00D97933" w:rsidP="00540403">
            <w:pPr>
              <w:jc w:val="center"/>
            </w:pPr>
            <w:r w:rsidRPr="00D97933">
              <w:t>1.21</w:t>
            </w:r>
          </w:p>
        </w:tc>
        <w:tc>
          <w:tcPr>
            <w:tcW w:w="2204" w:type="dxa"/>
            <w:vAlign w:val="bottom"/>
          </w:tcPr>
          <w:p w14:paraId="5D153A30" w14:textId="77777777" w:rsidR="00D97933" w:rsidRPr="00D97933" w:rsidRDefault="00D97933" w:rsidP="00540403">
            <w:pPr>
              <w:jc w:val="center"/>
            </w:pPr>
            <w:r w:rsidRPr="00D97933">
              <w:t>260° 27' 35''</w:t>
            </w:r>
          </w:p>
        </w:tc>
      </w:tr>
      <w:tr w:rsidR="00D97933" w:rsidRPr="00D97933" w14:paraId="0CC3121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D0D82E" w14:textId="77777777" w:rsidR="00D97933" w:rsidRPr="00D97933" w:rsidRDefault="00D97933" w:rsidP="00540403">
            <w:pPr>
              <w:jc w:val="center"/>
            </w:pPr>
            <w:r w:rsidRPr="00D97933">
              <w:t>197</w:t>
            </w:r>
          </w:p>
        </w:tc>
        <w:tc>
          <w:tcPr>
            <w:tcW w:w="2149" w:type="dxa"/>
            <w:vAlign w:val="bottom"/>
          </w:tcPr>
          <w:p w14:paraId="68026441" w14:textId="77777777" w:rsidR="00D97933" w:rsidRPr="00D97933" w:rsidRDefault="00D97933" w:rsidP="00540403">
            <w:pPr>
              <w:jc w:val="center"/>
            </w:pPr>
            <w:r w:rsidRPr="00D97933">
              <w:t>854013</w:t>
            </w:r>
          </w:p>
        </w:tc>
        <w:tc>
          <w:tcPr>
            <w:tcW w:w="1983" w:type="dxa"/>
            <w:vAlign w:val="bottom"/>
          </w:tcPr>
          <w:p w14:paraId="3ECD0215" w14:textId="77777777" w:rsidR="00D97933" w:rsidRPr="00D97933" w:rsidRDefault="00D97933" w:rsidP="00540403">
            <w:pPr>
              <w:jc w:val="center"/>
            </w:pPr>
            <w:r w:rsidRPr="00D97933">
              <w:t>2715715.55</w:t>
            </w:r>
          </w:p>
        </w:tc>
        <w:tc>
          <w:tcPr>
            <w:tcW w:w="1595" w:type="dxa"/>
            <w:vAlign w:val="bottom"/>
          </w:tcPr>
          <w:p w14:paraId="59D5ABC1" w14:textId="77777777" w:rsidR="00D97933" w:rsidRPr="00D97933" w:rsidRDefault="00D97933" w:rsidP="0054040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752AF9EE" w14:textId="77777777" w:rsidR="00D97933" w:rsidRPr="00D97933" w:rsidRDefault="00D97933" w:rsidP="00540403">
            <w:pPr>
              <w:jc w:val="center"/>
            </w:pPr>
            <w:r w:rsidRPr="00D97933">
              <w:t>261° 14' 04''</w:t>
            </w:r>
          </w:p>
        </w:tc>
      </w:tr>
      <w:tr w:rsidR="00D97933" w:rsidRPr="00D97933" w14:paraId="6B0DE9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29A45FD" w14:textId="77777777" w:rsidR="00D97933" w:rsidRPr="00D97933" w:rsidRDefault="00D97933" w:rsidP="00540403">
            <w:pPr>
              <w:jc w:val="center"/>
            </w:pPr>
            <w:r w:rsidRPr="00D97933">
              <w:t>198</w:t>
            </w:r>
          </w:p>
        </w:tc>
        <w:tc>
          <w:tcPr>
            <w:tcW w:w="2149" w:type="dxa"/>
            <w:vAlign w:val="bottom"/>
          </w:tcPr>
          <w:p w14:paraId="637BCCE1" w14:textId="77777777" w:rsidR="00D97933" w:rsidRPr="00D97933" w:rsidRDefault="00D97933" w:rsidP="00540403">
            <w:pPr>
              <w:jc w:val="center"/>
            </w:pPr>
            <w:r w:rsidRPr="00D97933">
              <w:t>854012.32</w:t>
            </w:r>
          </w:p>
        </w:tc>
        <w:tc>
          <w:tcPr>
            <w:tcW w:w="1983" w:type="dxa"/>
            <w:vAlign w:val="bottom"/>
          </w:tcPr>
          <w:p w14:paraId="1F6FC901" w14:textId="77777777" w:rsidR="00D97933" w:rsidRPr="00D97933" w:rsidRDefault="00D97933" w:rsidP="00540403">
            <w:pPr>
              <w:jc w:val="center"/>
            </w:pPr>
            <w:r w:rsidRPr="00D97933">
              <w:t>2715711.14</w:t>
            </w:r>
          </w:p>
        </w:tc>
        <w:tc>
          <w:tcPr>
            <w:tcW w:w="1595" w:type="dxa"/>
            <w:vAlign w:val="bottom"/>
          </w:tcPr>
          <w:p w14:paraId="1E7EE91B" w14:textId="77777777" w:rsidR="00D97933" w:rsidRPr="00D97933" w:rsidRDefault="00D97933" w:rsidP="00540403">
            <w:pPr>
              <w:jc w:val="center"/>
            </w:pPr>
            <w:r w:rsidRPr="00D97933">
              <w:t>31.44</w:t>
            </w:r>
          </w:p>
        </w:tc>
        <w:tc>
          <w:tcPr>
            <w:tcW w:w="2204" w:type="dxa"/>
            <w:vAlign w:val="bottom"/>
          </w:tcPr>
          <w:p w14:paraId="05C17E10" w14:textId="77777777" w:rsidR="00D97933" w:rsidRPr="00D97933" w:rsidRDefault="00D97933" w:rsidP="00540403">
            <w:pPr>
              <w:jc w:val="center"/>
            </w:pPr>
            <w:r w:rsidRPr="00D97933">
              <w:t>322° 34' 21''</w:t>
            </w:r>
          </w:p>
        </w:tc>
      </w:tr>
      <w:tr w:rsidR="00D97933" w:rsidRPr="00D97933" w14:paraId="39F1235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CB7995" w14:textId="77777777" w:rsidR="00D97933" w:rsidRPr="00D97933" w:rsidRDefault="00D97933" w:rsidP="00540403">
            <w:pPr>
              <w:jc w:val="center"/>
            </w:pPr>
            <w:r w:rsidRPr="00D97933">
              <w:t>199</w:t>
            </w:r>
          </w:p>
        </w:tc>
        <w:tc>
          <w:tcPr>
            <w:tcW w:w="2149" w:type="dxa"/>
            <w:vAlign w:val="bottom"/>
          </w:tcPr>
          <w:p w14:paraId="0C03FEDB" w14:textId="77777777" w:rsidR="00D97933" w:rsidRPr="00D97933" w:rsidRDefault="00D97933" w:rsidP="00540403">
            <w:pPr>
              <w:jc w:val="center"/>
            </w:pPr>
            <w:r w:rsidRPr="00D97933">
              <w:t>854037.29</w:t>
            </w:r>
          </w:p>
        </w:tc>
        <w:tc>
          <w:tcPr>
            <w:tcW w:w="1983" w:type="dxa"/>
            <w:vAlign w:val="bottom"/>
          </w:tcPr>
          <w:p w14:paraId="1054D41B" w14:textId="77777777" w:rsidR="00D97933" w:rsidRPr="00D97933" w:rsidRDefault="00D97933" w:rsidP="00540403">
            <w:pPr>
              <w:jc w:val="center"/>
            </w:pPr>
            <w:r w:rsidRPr="00D97933">
              <w:t>2715692.03</w:t>
            </w:r>
          </w:p>
        </w:tc>
        <w:tc>
          <w:tcPr>
            <w:tcW w:w="1595" w:type="dxa"/>
            <w:vAlign w:val="bottom"/>
          </w:tcPr>
          <w:p w14:paraId="2159BA4C" w14:textId="77777777" w:rsidR="00D97933" w:rsidRPr="00D97933" w:rsidRDefault="00D97933" w:rsidP="00540403">
            <w:pPr>
              <w:jc w:val="center"/>
            </w:pPr>
            <w:r w:rsidRPr="00D97933">
              <w:t>45.32</w:t>
            </w:r>
          </w:p>
        </w:tc>
        <w:tc>
          <w:tcPr>
            <w:tcW w:w="2204" w:type="dxa"/>
            <w:vAlign w:val="bottom"/>
          </w:tcPr>
          <w:p w14:paraId="0A4CA8B7" w14:textId="77777777" w:rsidR="00D97933" w:rsidRPr="00D97933" w:rsidRDefault="00D97933" w:rsidP="00540403">
            <w:pPr>
              <w:jc w:val="center"/>
            </w:pPr>
            <w:r w:rsidRPr="00D97933">
              <w:t>319° 56' 25''</w:t>
            </w:r>
          </w:p>
        </w:tc>
      </w:tr>
      <w:tr w:rsidR="00D97933" w:rsidRPr="00D97933" w14:paraId="776B858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47BB1" w14:textId="77777777" w:rsidR="00D97933" w:rsidRPr="00D97933" w:rsidRDefault="00D97933" w:rsidP="00540403">
            <w:pPr>
              <w:jc w:val="center"/>
            </w:pPr>
            <w:r w:rsidRPr="00D97933">
              <w:t>200</w:t>
            </w:r>
          </w:p>
        </w:tc>
        <w:tc>
          <w:tcPr>
            <w:tcW w:w="2149" w:type="dxa"/>
            <w:vAlign w:val="bottom"/>
          </w:tcPr>
          <w:p w14:paraId="426A2804" w14:textId="77777777" w:rsidR="00D97933" w:rsidRPr="00D97933" w:rsidRDefault="00D97933" w:rsidP="00540403">
            <w:pPr>
              <w:jc w:val="center"/>
            </w:pPr>
            <w:r w:rsidRPr="00D97933">
              <w:t>854071.98</w:t>
            </w:r>
          </w:p>
        </w:tc>
        <w:tc>
          <w:tcPr>
            <w:tcW w:w="1983" w:type="dxa"/>
            <w:vAlign w:val="bottom"/>
          </w:tcPr>
          <w:p w14:paraId="7D8DFEE3" w14:textId="77777777" w:rsidR="00D97933" w:rsidRPr="00D97933" w:rsidRDefault="00D97933" w:rsidP="00540403">
            <w:pPr>
              <w:jc w:val="center"/>
            </w:pPr>
            <w:r w:rsidRPr="00D97933">
              <w:t>2715662.86</w:t>
            </w:r>
          </w:p>
        </w:tc>
        <w:tc>
          <w:tcPr>
            <w:tcW w:w="1595" w:type="dxa"/>
            <w:vAlign w:val="bottom"/>
          </w:tcPr>
          <w:p w14:paraId="4B7837B6" w14:textId="77777777" w:rsidR="00D97933" w:rsidRPr="00D97933" w:rsidRDefault="00D97933" w:rsidP="00540403">
            <w:pPr>
              <w:jc w:val="center"/>
            </w:pPr>
            <w:r w:rsidRPr="00D97933">
              <w:t>12.23</w:t>
            </w:r>
          </w:p>
        </w:tc>
        <w:tc>
          <w:tcPr>
            <w:tcW w:w="2204" w:type="dxa"/>
            <w:vAlign w:val="bottom"/>
          </w:tcPr>
          <w:p w14:paraId="5DFE14A9" w14:textId="77777777" w:rsidR="00D97933" w:rsidRPr="00D97933" w:rsidRDefault="00D97933" w:rsidP="00540403">
            <w:pPr>
              <w:jc w:val="center"/>
            </w:pPr>
            <w:r w:rsidRPr="00D97933">
              <w:t>318° 52' 49''</w:t>
            </w:r>
          </w:p>
        </w:tc>
      </w:tr>
      <w:tr w:rsidR="00D97933" w:rsidRPr="00D97933" w14:paraId="1A62688A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ED96B" w14:textId="77777777" w:rsidR="00D97933" w:rsidRPr="00D97933" w:rsidRDefault="00D97933" w:rsidP="00540403">
            <w:pPr>
              <w:jc w:val="center"/>
            </w:pPr>
            <w:r w:rsidRPr="00D97933">
              <w:t>201</w:t>
            </w:r>
          </w:p>
        </w:tc>
        <w:tc>
          <w:tcPr>
            <w:tcW w:w="2149" w:type="dxa"/>
            <w:vAlign w:val="bottom"/>
          </w:tcPr>
          <w:p w14:paraId="5017D96D" w14:textId="77777777" w:rsidR="00D97933" w:rsidRPr="00D97933" w:rsidRDefault="00D97933" w:rsidP="00540403">
            <w:pPr>
              <w:jc w:val="center"/>
            </w:pPr>
            <w:r w:rsidRPr="00D97933">
              <w:t>854081.19</w:t>
            </w:r>
          </w:p>
        </w:tc>
        <w:tc>
          <w:tcPr>
            <w:tcW w:w="1983" w:type="dxa"/>
            <w:vAlign w:val="bottom"/>
          </w:tcPr>
          <w:p w14:paraId="3DFD18AB" w14:textId="77777777" w:rsidR="00D97933" w:rsidRPr="00D97933" w:rsidRDefault="00D97933" w:rsidP="00540403">
            <w:pPr>
              <w:jc w:val="center"/>
            </w:pPr>
            <w:r w:rsidRPr="00D97933">
              <w:t>2715654.82</w:t>
            </w:r>
          </w:p>
        </w:tc>
        <w:tc>
          <w:tcPr>
            <w:tcW w:w="1595" w:type="dxa"/>
            <w:vAlign w:val="bottom"/>
          </w:tcPr>
          <w:p w14:paraId="31A82B71" w14:textId="77777777" w:rsidR="00D97933" w:rsidRPr="00D97933" w:rsidRDefault="00D97933" w:rsidP="00540403">
            <w:pPr>
              <w:jc w:val="center"/>
            </w:pPr>
            <w:r w:rsidRPr="00D97933">
              <w:t>8.39</w:t>
            </w:r>
          </w:p>
        </w:tc>
        <w:tc>
          <w:tcPr>
            <w:tcW w:w="2204" w:type="dxa"/>
            <w:vAlign w:val="bottom"/>
          </w:tcPr>
          <w:p w14:paraId="1B97674B" w14:textId="77777777" w:rsidR="00D97933" w:rsidRPr="00D97933" w:rsidRDefault="00D97933" w:rsidP="00540403">
            <w:pPr>
              <w:jc w:val="center"/>
            </w:pPr>
            <w:r w:rsidRPr="00D97933">
              <w:t>321° 26' 10''</w:t>
            </w:r>
          </w:p>
        </w:tc>
      </w:tr>
      <w:tr w:rsidR="00D97933" w:rsidRPr="00D97933" w14:paraId="73EDA7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5123C4" w14:textId="77777777" w:rsidR="00D97933" w:rsidRPr="00D97933" w:rsidRDefault="00D97933" w:rsidP="00540403">
            <w:pPr>
              <w:jc w:val="center"/>
            </w:pPr>
            <w:r w:rsidRPr="00D97933">
              <w:t>202</w:t>
            </w:r>
          </w:p>
        </w:tc>
        <w:tc>
          <w:tcPr>
            <w:tcW w:w="2149" w:type="dxa"/>
            <w:vAlign w:val="bottom"/>
          </w:tcPr>
          <w:p w14:paraId="5FD5E16E" w14:textId="77777777" w:rsidR="00D97933" w:rsidRPr="00D97933" w:rsidRDefault="00D97933" w:rsidP="00540403">
            <w:pPr>
              <w:jc w:val="center"/>
            </w:pPr>
            <w:r w:rsidRPr="00D97933">
              <w:t>854087.75</w:t>
            </w:r>
          </w:p>
        </w:tc>
        <w:tc>
          <w:tcPr>
            <w:tcW w:w="1983" w:type="dxa"/>
            <w:vAlign w:val="bottom"/>
          </w:tcPr>
          <w:p w14:paraId="2B3620E3" w14:textId="77777777" w:rsidR="00D97933" w:rsidRPr="00D97933" w:rsidRDefault="00D97933" w:rsidP="00540403">
            <w:pPr>
              <w:jc w:val="center"/>
            </w:pPr>
            <w:r w:rsidRPr="00D97933">
              <w:t>2715649.59</w:t>
            </w:r>
          </w:p>
        </w:tc>
        <w:tc>
          <w:tcPr>
            <w:tcW w:w="1595" w:type="dxa"/>
            <w:vAlign w:val="bottom"/>
          </w:tcPr>
          <w:p w14:paraId="56987BD5" w14:textId="77777777" w:rsidR="00D97933" w:rsidRPr="00D97933" w:rsidRDefault="00D97933" w:rsidP="00540403">
            <w:pPr>
              <w:jc w:val="center"/>
            </w:pPr>
            <w:r w:rsidRPr="00D97933">
              <w:t>6.23</w:t>
            </w:r>
          </w:p>
        </w:tc>
        <w:tc>
          <w:tcPr>
            <w:tcW w:w="2204" w:type="dxa"/>
            <w:vAlign w:val="bottom"/>
          </w:tcPr>
          <w:p w14:paraId="32D36C47" w14:textId="77777777" w:rsidR="00D97933" w:rsidRPr="00D97933" w:rsidRDefault="00D97933" w:rsidP="00540403">
            <w:pPr>
              <w:jc w:val="center"/>
            </w:pPr>
            <w:r w:rsidRPr="00D97933">
              <w:t>292° 51' 38''</w:t>
            </w:r>
          </w:p>
        </w:tc>
      </w:tr>
      <w:tr w:rsidR="00D97933" w:rsidRPr="00D97933" w14:paraId="4F958BB9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484C6E" w14:textId="77777777" w:rsidR="00D97933" w:rsidRPr="00D97933" w:rsidRDefault="00D97933" w:rsidP="00540403">
            <w:pPr>
              <w:jc w:val="center"/>
            </w:pPr>
            <w:r w:rsidRPr="00D97933">
              <w:t>203</w:t>
            </w:r>
          </w:p>
        </w:tc>
        <w:tc>
          <w:tcPr>
            <w:tcW w:w="2149" w:type="dxa"/>
            <w:vAlign w:val="bottom"/>
          </w:tcPr>
          <w:p w14:paraId="13A90B47" w14:textId="77777777" w:rsidR="00D97933" w:rsidRPr="00D97933" w:rsidRDefault="00D97933" w:rsidP="00540403">
            <w:pPr>
              <w:jc w:val="center"/>
            </w:pPr>
            <w:r w:rsidRPr="00D97933">
              <w:t>854090.17</w:t>
            </w:r>
          </w:p>
        </w:tc>
        <w:tc>
          <w:tcPr>
            <w:tcW w:w="1983" w:type="dxa"/>
            <w:vAlign w:val="bottom"/>
          </w:tcPr>
          <w:p w14:paraId="57226B3F" w14:textId="77777777" w:rsidR="00D97933" w:rsidRPr="00D97933" w:rsidRDefault="00D97933" w:rsidP="00540403">
            <w:pPr>
              <w:jc w:val="center"/>
            </w:pPr>
            <w:r w:rsidRPr="00D97933">
              <w:t>2715643.85</w:t>
            </w:r>
          </w:p>
        </w:tc>
        <w:tc>
          <w:tcPr>
            <w:tcW w:w="1595" w:type="dxa"/>
            <w:vAlign w:val="bottom"/>
          </w:tcPr>
          <w:p w14:paraId="5E794287" w14:textId="77777777" w:rsidR="00D97933" w:rsidRPr="00D97933" w:rsidRDefault="00D97933" w:rsidP="00540403">
            <w:pPr>
              <w:jc w:val="center"/>
            </w:pPr>
            <w:r w:rsidRPr="00D97933">
              <w:t>12.45</w:t>
            </w:r>
          </w:p>
        </w:tc>
        <w:tc>
          <w:tcPr>
            <w:tcW w:w="2204" w:type="dxa"/>
            <w:vAlign w:val="bottom"/>
          </w:tcPr>
          <w:p w14:paraId="6CFA0B6F" w14:textId="77777777" w:rsidR="00D97933" w:rsidRPr="00D97933" w:rsidRDefault="00D97933" w:rsidP="00540403">
            <w:pPr>
              <w:jc w:val="center"/>
            </w:pPr>
            <w:r w:rsidRPr="00D97933">
              <w:t>310° 12' 43''</w:t>
            </w:r>
          </w:p>
        </w:tc>
      </w:tr>
      <w:tr w:rsidR="00D97933" w:rsidRPr="00D97933" w14:paraId="1B3A1C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1E0F59" w14:textId="77777777" w:rsidR="00D97933" w:rsidRPr="00D97933" w:rsidRDefault="00D97933" w:rsidP="00540403">
            <w:pPr>
              <w:jc w:val="center"/>
            </w:pPr>
            <w:r w:rsidRPr="00D97933">
              <w:t>204</w:t>
            </w:r>
          </w:p>
        </w:tc>
        <w:tc>
          <w:tcPr>
            <w:tcW w:w="2149" w:type="dxa"/>
            <w:vAlign w:val="bottom"/>
          </w:tcPr>
          <w:p w14:paraId="173FACB1" w14:textId="77777777" w:rsidR="00D97933" w:rsidRPr="00D97933" w:rsidRDefault="00D97933" w:rsidP="00540403">
            <w:pPr>
              <w:jc w:val="center"/>
            </w:pPr>
            <w:r w:rsidRPr="00D97933">
              <w:t>854098.21</w:t>
            </w:r>
          </w:p>
        </w:tc>
        <w:tc>
          <w:tcPr>
            <w:tcW w:w="1983" w:type="dxa"/>
            <w:vAlign w:val="bottom"/>
          </w:tcPr>
          <w:p w14:paraId="00D0B03C" w14:textId="77777777" w:rsidR="00D97933" w:rsidRPr="00D97933" w:rsidRDefault="00D97933" w:rsidP="00540403">
            <w:pPr>
              <w:jc w:val="center"/>
            </w:pPr>
            <w:r w:rsidRPr="00D97933">
              <w:t>2715634.34</w:t>
            </w:r>
          </w:p>
        </w:tc>
        <w:tc>
          <w:tcPr>
            <w:tcW w:w="1595" w:type="dxa"/>
            <w:vAlign w:val="bottom"/>
          </w:tcPr>
          <w:p w14:paraId="6105AE89" w14:textId="77777777" w:rsidR="00D97933" w:rsidRPr="00D97933" w:rsidRDefault="00D97933" w:rsidP="00540403">
            <w:pPr>
              <w:jc w:val="center"/>
            </w:pPr>
            <w:r w:rsidRPr="00D97933">
              <w:t>21.41</w:t>
            </w:r>
          </w:p>
        </w:tc>
        <w:tc>
          <w:tcPr>
            <w:tcW w:w="2204" w:type="dxa"/>
            <w:vAlign w:val="bottom"/>
          </w:tcPr>
          <w:p w14:paraId="32059537" w14:textId="77777777" w:rsidR="00D97933" w:rsidRPr="00D97933" w:rsidRDefault="00D97933" w:rsidP="00540403">
            <w:pPr>
              <w:jc w:val="center"/>
            </w:pPr>
            <w:r w:rsidRPr="00D97933">
              <w:t>317° 12' 54''</w:t>
            </w:r>
          </w:p>
        </w:tc>
      </w:tr>
      <w:tr w:rsidR="00D97933" w:rsidRPr="00D97933" w14:paraId="259FFB4C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755213" w14:textId="77777777" w:rsidR="00D97933" w:rsidRPr="00D97933" w:rsidRDefault="00D97933" w:rsidP="00540403">
            <w:pPr>
              <w:jc w:val="center"/>
            </w:pPr>
            <w:r w:rsidRPr="00D97933">
              <w:t>205</w:t>
            </w:r>
          </w:p>
        </w:tc>
        <w:tc>
          <w:tcPr>
            <w:tcW w:w="2149" w:type="dxa"/>
            <w:vAlign w:val="bottom"/>
          </w:tcPr>
          <w:p w14:paraId="72DA546D" w14:textId="77777777" w:rsidR="00D97933" w:rsidRPr="00D97933" w:rsidRDefault="00D97933" w:rsidP="00540403">
            <w:pPr>
              <w:jc w:val="center"/>
            </w:pPr>
            <w:r w:rsidRPr="00D97933">
              <w:t>854113.92</w:t>
            </w:r>
          </w:p>
        </w:tc>
        <w:tc>
          <w:tcPr>
            <w:tcW w:w="1983" w:type="dxa"/>
            <w:vAlign w:val="bottom"/>
          </w:tcPr>
          <w:p w14:paraId="3CE5DC46" w14:textId="77777777" w:rsidR="00D97933" w:rsidRPr="00D97933" w:rsidRDefault="00D97933" w:rsidP="00540403">
            <w:pPr>
              <w:jc w:val="center"/>
            </w:pPr>
            <w:r w:rsidRPr="00D97933">
              <w:t>2715619.8</w:t>
            </w:r>
          </w:p>
        </w:tc>
        <w:tc>
          <w:tcPr>
            <w:tcW w:w="1595" w:type="dxa"/>
            <w:vAlign w:val="bottom"/>
          </w:tcPr>
          <w:p w14:paraId="59403AE0" w14:textId="77777777" w:rsidR="00D97933" w:rsidRPr="00D97933" w:rsidRDefault="00D97933" w:rsidP="0054040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101F8E3A" w14:textId="77777777" w:rsidR="00D97933" w:rsidRPr="00D97933" w:rsidRDefault="00D97933" w:rsidP="00540403">
            <w:pPr>
              <w:jc w:val="center"/>
            </w:pPr>
            <w:r w:rsidRPr="00D97933">
              <w:t>317° 13' 30''</w:t>
            </w:r>
          </w:p>
        </w:tc>
      </w:tr>
      <w:tr w:rsidR="00D97933" w:rsidRPr="00D97933" w14:paraId="3A1C953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785D3E" w14:textId="77777777" w:rsidR="00D97933" w:rsidRPr="00D97933" w:rsidRDefault="00D97933" w:rsidP="00540403">
            <w:pPr>
              <w:jc w:val="center"/>
            </w:pPr>
            <w:r w:rsidRPr="00D97933">
              <w:t>206</w:t>
            </w:r>
          </w:p>
        </w:tc>
        <w:tc>
          <w:tcPr>
            <w:tcW w:w="2149" w:type="dxa"/>
            <w:vAlign w:val="bottom"/>
          </w:tcPr>
          <w:p w14:paraId="759DC3B3" w14:textId="77777777" w:rsidR="00D97933" w:rsidRPr="00D97933" w:rsidRDefault="00D97933" w:rsidP="00540403">
            <w:pPr>
              <w:jc w:val="center"/>
            </w:pPr>
            <w:r w:rsidRPr="00D97933">
              <w:t>854137.85</w:t>
            </w:r>
          </w:p>
        </w:tc>
        <w:tc>
          <w:tcPr>
            <w:tcW w:w="1983" w:type="dxa"/>
            <w:vAlign w:val="bottom"/>
          </w:tcPr>
          <w:p w14:paraId="4069A25D" w14:textId="77777777" w:rsidR="00D97933" w:rsidRPr="00D97933" w:rsidRDefault="00D97933" w:rsidP="00540403">
            <w:pPr>
              <w:jc w:val="center"/>
            </w:pPr>
            <w:r w:rsidRPr="00D97933">
              <w:t>2715597.66</w:t>
            </w:r>
          </w:p>
        </w:tc>
        <w:tc>
          <w:tcPr>
            <w:tcW w:w="1595" w:type="dxa"/>
            <w:vAlign w:val="bottom"/>
          </w:tcPr>
          <w:p w14:paraId="2F8698D6" w14:textId="77777777" w:rsidR="00D97933" w:rsidRPr="00D97933" w:rsidRDefault="00D97933" w:rsidP="0054040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59A2156B" w14:textId="77777777" w:rsidR="00D97933" w:rsidRPr="00D97933" w:rsidRDefault="00D97933" w:rsidP="00540403">
            <w:pPr>
              <w:jc w:val="center"/>
            </w:pPr>
            <w:r w:rsidRPr="00D97933">
              <w:t>317° 13' 05''</w:t>
            </w:r>
          </w:p>
        </w:tc>
      </w:tr>
      <w:tr w:rsidR="00D97933" w:rsidRPr="00D97933" w14:paraId="7D71B97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965086" w14:textId="77777777" w:rsidR="00D97933" w:rsidRPr="00D97933" w:rsidRDefault="00D97933" w:rsidP="00540403">
            <w:pPr>
              <w:jc w:val="center"/>
            </w:pPr>
            <w:r w:rsidRPr="00D97933">
              <w:t>207</w:t>
            </w:r>
          </w:p>
        </w:tc>
        <w:tc>
          <w:tcPr>
            <w:tcW w:w="2149" w:type="dxa"/>
            <w:vAlign w:val="bottom"/>
          </w:tcPr>
          <w:p w14:paraId="229C1F31" w14:textId="77777777" w:rsidR="00D97933" w:rsidRPr="00D97933" w:rsidRDefault="00D97933" w:rsidP="00540403">
            <w:pPr>
              <w:jc w:val="center"/>
            </w:pPr>
            <w:r w:rsidRPr="00D97933">
              <w:t>854149.65</w:t>
            </w:r>
          </w:p>
        </w:tc>
        <w:tc>
          <w:tcPr>
            <w:tcW w:w="1983" w:type="dxa"/>
            <w:vAlign w:val="bottom"/>
          </w:tcPr>
          <w:p w14:paraId="5A654DAD" w14:textId="77777777" w:rsidR="00D97933" w:rsidRPr="00D97933" w:rsidRDefault="00D97933" w:rsidP="00540403">
            <w:pPr>
              <w:jc w:val="center"/>
            </w:pPr>
            <w:r w:rsidRPr="00D97933">
              <w:t>2715586.74</w:t>
            </w:r>
          </w:p>
        </w:tc>
        <w:tc>
          <w:tcPr>
            <w:tcW w:w="1595" w:type="dxa"/>
            <w:vAlign w:val="bottom"/>
          </w:tcPr>
          <w:p w14:paraId="7B61CC7F" w14:textId="77777777" w:rsidR="00D97933" w:rsidRPr="00D97933" w:rsidRDefault="00D97933" w:rsidP="00540403">
            <w:pPr>
              <w:jc w:val="center"/>
            </w:pPr>
            <w:r w:rsidRPr="00D97933">
              <w:t>33.83</w:t>
            </w:r>
          </w:p>
        </w:tc>
        <w:tc>
          <w:tcPr>
            <w:tcW w:w="2204" w:type="dxa"/>
            <w:vAlign w:val="bottom"/>
          </w:tcPr>
          <w:p w14:paraId="71EF1E7E" w14:textId="77777777" w:rsidR="00D97933" w:rsidRPr="00D97933" w:rsidRDefault="00D97933" w:rsidP="00540403">
            <w:pPr>
              <w:jc w:val="center"/>
            </w:pPr>
            <w:r w:rsidRPr="00D97933">
              <w:t>318° 29' 15''</w:t>
            </w:r>
          </w:p>
        </w:tc>
      </w:tr>
      <w:tr w:rsidR="00D97933" w:rsidRPr="00D97933" w14:paraId="049A2BF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EE3ECA9" w14:textId="77777777" w:rsidR="00D97933" w:rsidRPr="00D97933" w:rsidRDefault="00D97933" w:rsidP="00540403">
            <w:pPr>
              <w:jc w:val="center"/>
            </w:pPr>
            <w:r w:rsidRPr="00D97933">
              <w:t>208</w:t>
            </w:r>
          </w:p>
        </w:tc>
        <w:tc>
          <w:tcPr>
            <w:tcW w:w="2149" w:type="dxa"/>
            <w:vAlign w:val="bottom"/>
          </w:tcPr>
          <w:p w14:paraId="58FAC352" w14:textId="77777777" w:rsidR="00D97933" w:rsidRPr="00D97933" w:rsidRDefault="00D97933" w:rsidP="00540403">
            <w:pPr>
              <w:jc w:val="center"/>
            </w:pPr>
            <w:r w:rsidRPr="00D97933">
              <w:t>854174.98</w:t>
            </w:r>
          </w:p>
        </w:tc>
        <w:tc>
          <w:tcPr>
            <w:tcW w:w="1983" w:type="dxa"/>
            <w:vAlign w:val="bottom"/>
          </w:tcPr>
          <w:p w14:paraId="2723F5E9" w14:textId="77777777" w:rsidR="00D97933" w:rsidRPr="00D97933" w:rsidRDefault="00D97933" w:rsidP="00540403">
            <w:pPr>
              <w:jc w:val="center"/>
            </w:pPr>
            <w:r w:rsidRPr="00D97933">
              <w:t>2715564.32</w:t>
            </w:r>
          </w:p>
        </w:tc>
        <w:tc>
          <w:tcPr>
            <w:tcW w:w="1595" w:type="dxa"/>
            <w:vAlign w:val="bottom"/>
          </w:tcPr>
          <w:p w14:paraId="299DAC4F" w14:textId="77777777" w:rsidR="00D97933" w:rsidRPr="00D97933" w:rsidRDefault="00D97933" w:rsidP="00540403">
            <w:pPr>
              <w:jc w:val="center"/>
            </w:pPr>
            <w:r w:rsidRPr="00D97933">
              <w:t>9.19</w:t>
            </w:r>
          </w:p>
        </w:tc>
        <w:tc>
          <w:tcPr>
            <w:tcW w:w="2204" w:type="dxa"/>
            <w:vAlign w:val="bottom"/>
          </w:tcPr>
          <w:p w14:paraId="20E8232D" w14:textId="77777777" w:rsidR="00D97933" w:rsidRPr="00D97933" w:rsidRDefault="00D97933" w:rsidP="00540403">
            <w:pPr>
              <w:jc w:val="center"/>
            </w:pPr>
            <w:r w:rsidRPr="00D97933">
              <w:t>318° 26' 20''</w:t>
            </w:r>
          </w:p>
        </w:tc>
      </w:tr>
      <w:tr w:rsidR="00D97933" w:rsidRPr="00D97933" w14:paraId="47A2AEFD" w14:textId="77777777" w:rsidTr="00D97933">
        <w:trPr>
          <w:jc w:val="center"/>
        </w:trPr>
        <w:tc>
          <w:tcPr>
            <w:tcW w:w="1418" w:type="dxa"/>
            <w:vAlign w:val="bottom"/>
          </w:tcPr>
          <w:p w14:paraId="2995B2E5" w14:textId="77777777" w:rsidR="00D97933" w:rsidRPr="00D97933" w:rsidRDefault="00D97933" w:rsidP="00540403">
            <w:pPr>
              <w:jc w:val="center"/>
            </w:pPr>
            <w:r w:rsidRPr="00D97933">
              <w:t>209</w:t>
            </w:r>
          </w:p>
        </w:tc>
        <w:tc>
          <w:tcPr>
            <w:tcW w:w="2149" w:type="dxa"/>
            <w:vAlign w:val="bottom"/>
          </w:tcPr>
          <w:p w14:paraId="6EFCC0F2" w14:textId="77777777" w:rsidR="00D97933" w:rsidRPr="00D97933" w:rsidRDefault="00D97933" w:rsidP="00540403">
            <w:pPr>
              <w:jc w:val="center"/>
            </w:pPr>
            <w:r w:rsidRPr="00D97933">
              <w:t>854181.86</w:t>
            </w:r>
          </w:p>
        </w:tc>
        <w:tc>
          <w:tcPr>
            <w:tcW w:w="1983" w:type="dxa"/>
            <w:vAlign w:val="bottom"/>
          </w:tcPr>
          <w:p w14:paraId="7183083C" w14:textId="77777777" w:rsidR="00D97933" w:rsidRPr="00D97933" w:rsidRDefault="00D97933" w:rsidP="00540403">
            <w:pPr>
              <w:jc w:val="center"/>
            </w:pPr>
            <w:r w:rsidRPr="00D97933">
              <w:t>2715558.22</w:t>
            </w:r>
          </w:p>
        </w:tc>
        <w:tc>
          <w:tcPr>
            <w:tcW w:w="1595" w:type="dxa"/>
            <w:vAlign w:val="bottom"/>
          </w:tcPr>
          <w:p w14:paraId="4ADFDD9B" w14:textId="77777777" w:rsidR="00D97933" w:rsidRPr="00D97933" w:rsidRDefault="00D97933" w:rsidP="00540403">
            <w:pPr>
              <w:jc w:val="center"/>
            </w:pPr>
            <w:r w:rsidRPr="00D97933">
              <w:t>36.27</w:t>
            </w:r>
          </w:p>
        </w:tc>
        <w:tc>
          <w:tcPr>
            <w:tcW w:w="2204" w:type="dxa"/>
            <w:vAlign w:val="bottom"/>
          </w:tcPr>
          <w:p w14:paraId="09456E3C" w14:textId="77777777" w:rsidR="00D97933" w:rsidRPr="00D97933" w:rsidRDefault="00D97933" w:rsidP="00540403">
            <w:pPr>
              <w:jc w:val="center"/>
            </w:pPr>
            <w:r w:rsidRPr="00D97933">
              <w:t>319° 04' 48''</w:t>
            </w:r>
          </w:p>
        </w:tc>
      </w:tr>
      <w:tr w:rsidR="00D97933" w:rsidRPr="00D97933" w14:paraId="07558D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7200CC8" w14:textId="77777777" w:rsidR="00D97933" w:rsidRPr="00D97933" w:rsidRDefault="00D97933" w:rsidP="00540403">
            <w:pPr>
              <w:jc w:val="center"/>
            </w:pPr>
            <w:r w:rsidRPr="00D97933">
              <w:t>210</w:t>
            </w:r>
          </w:p>
        </w:tc>
        <w:tc>
          <w:tcPr>
            <w:tcW w:w="2149" w:type="dxa"/>
            <w:vAlign w:val="bottom"/>
          </w:tcPr>
          <w:p w14:paraId="33972B93" w14:textId="77777777" w:rsidR="00D97933" w:rsidRPr="00D97933" w:rsidRDefault="00D97933" w:rsidP="00540403">
            <w:pPr>
              <w:jc w:val="center"/>
            </w:pPr>
            <w:r w:rsidRPr="00D97933">
              <w:t>854209.27</w:t>
            </w:r>
          </w:p>
        </w:tc>
        <w:tc>
          <w:tcPr>
            <w:tcW w:w="1983" w:type="dxa"/>
            <w:vAlign w:val="bottom"/>
          </w:tcPr>
          <w:p w14:paraId="496F74DA" w14:textId="77777777" w:rsidR="00D97933" w:rsidRPr="00D97933" w:rsidRDefault="00D97933" w:rsidP="00540403">
            <w:pPr>
              <w:jc w:val="center"/>
            </w:pPr>
            <w:r w:rsidRPr="00D97933">
              <w:t>2715534.46</w:t>
            </w:r>
          </w:p>
        </w:tc>
        <w:tc>
          <w:tcPr>
            <w:tcW w:w="1595" w:type="dxa"/>
            <w:vAlign w:val="bottom"/>
          </w:tcPr>
          <w:p w14:paraId="53E2AFDA" w14:textId="77777777" w:rsidR="00D97933" w:rsidRPr="00D97933" w:rsidRDefault="00D97933" w:rsidP="00540403">
            <w:pPr>
              <w:jc w:val="center"/>
            </w:pPr>
            <w:r w:rsidRPr="00D97933">
              <w:t>18.41</w:t>
            </w:r>
          </w:p>
        </w:tc>
        <w:tc>
          <w:tcPr>
            <w:tcW w:w="2204" w:type="dxa"/>
            <w:vAlign w:val="bottom"/>
          </w:tcPr>
          <w:p w14:paraId="3A81242C" w14:textId="77777777" w:rsidR="00D97933" w:rsidRPr="00D97933" w:rsidRDefault="00D97933" w:rsidP="00540403">
            <w:pPr>
              <w:jc w:val="center"/>
            </w:pPr>
            <w:r w:rsidRPr="00D97933">
              <w:t>315° 42' 15''</w:t>
            </w:r>
          </w:p>
        </w:tc>
      </w:tr>
      <w:tr w:rsidR="00D97933" w:rsidRPr="00D97933" w14:paraId="78F5FB17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351339" w14:textId="77777777" w:rsidR="00D97933" w:rsidRPr="00D97933" w:rsidRDefault="00D97933" w:rsidP="00540403">
            <w:pPr>
              <w:jc w:val="center"/>
            </w:pPr>
            <w:r w:rsidRPr="00D97933">
              <w:t>211</w:t>
            </w:r>
          </w:p>
        </w:tc>
        <w:tc>
          <w:tcPr>
            <w:tcW w:w="2149" w:type="dxa"/>
            <w:vAlign w:val="bottom"/>
          </w:tcPr>
          <w:p w14:paraId="272F7CA0" w14:textId="77777777" w:rsidR="00D97933" w:rsidRPr="00D97933" w:rsidRDefault="00D97933" w:rsidP="00540403">
            <w:pPr>
              <w:jc w:val="center"/>
            </w:pPr>
            <w:r w:rsidRPr="00D97933">
              <w:t>854222.45</w:t>
            </w:r>
          </w:p>
        </w:tc>
        <w:tc>
          <w:tcPr>
            <w:tcW w:w="1983" w:type="dxa"/>
            <w:vAlign w:val="bottom"/>
          </w:tcPr>
          <w:p w14:paraId="63CCD6F9" w14:textId="77777777" w:rsidR="00D97933" w:rsidRPr="00D97933" w:rsidRDefault="00D97933" w:rsidP="00540403">
            <w:pPr>
              <w:jc w:val="center"/>
            </w:pPr>
            <w:r w:rsidRPr="00D97933">
              <w:t>2715521.6</w:t>
            </w:r>
          </w:p>
        </w:tc>
        <w:tc>
          <w:tcPr>
            <w:tcW w:w="1595" w:type="dxa"/>
            <w:vAlign w:val="bottom"/>
          </w:tcPr>
          <w:p w14:paraId="445FE7EC" w14:textId="77777777" w:rsidR="00D97933" w:rsidRPr="00D97933" w:rsidRDefault="00D97933" w:rsidP="00540403">
            <w:pPr>
              <w:jc w:val="center"/>
            </w:pPr>
            <w:r w:rsidRPr="00D97933">
              <w:t>0.97</w:t>
            </w:r>
          </w:p>
        </w:tc>
        <w:tc>
          <w:tcPr>
            <w:tcW w:w="2204" w:type="dxa"/>
            <w:vAlign w:val="bottom"/>
          </w:tcPr>
          <w:p w14:paraId="2E511DEE" w14:textId="77777777" w:rsidR="00D97933" w:rsidRPr="00D97933" w:rsidRDefault="00D97933" w:rsidP="00540403">
            <w:pPr>
              <w:jc w:val="center"/>
            </w:pPr>
            <w:r w:rsidRPr="00D97933">
              <w:t>50° 52' 39''</w:t>
            </w:r>
          </w:p>
        </w:tc>
      </w:tr>
      <w:tr w:rsidR="00D97933" w:rsidRPr="00D97933" w14:paraId="5D9856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AE9413" w14:textId="77777777" w:rsidR="00D97933" w:rsidRPr="00D97933" w:rsidRDefault="00D97933" w:rsidP="00540403">
            <w:pPr>
              <w:jc w:val="center"/>
            </w:pPr>
            <w:r w:rsidRPr="00D97933">
              <w:t>212</w:t>
            </w:r>
          </w:p>
        </w:tc>
        <w:tc>
          <w:tcPr>
            <w:tcW w:w="2149" w:type="dxa"/>
            <w:vAlign w:val="bottom"/>
          </w:tcPr>
          <w:p w14:paraId="377353FA" w14:textId="77777777" w:rsidR="00D97933" w:rsidRPr="00D97933" w:rsidRDefault="00D97933" w:rsidP="00540403">
            <w:pPr>
              <w:jc w:val="center"/>
            </w:pPr>
            <w:r w:rsidRPr="00D97933">
              <w:t>854223.06</w:t>
            </w:r>
          </w:p>
        </w:tc>
        <w:tc>
          <w:tcPr>
            <w:tcW w:w="1983" w:type="dxa"/>
            <w:vAlign w:val="bottom"/>
          </w:tcPr>
          <w:p w14:paraId="5E6964B3" w14:textId="77777777" w:rsidR="00D97933" w:rsidRPr="00D97933" w:rsidRDefault="00D97933" w:rsidP="00540403">
            <w:pPr>
              <w:jc w:val="center"/>
            </w:pPr>
            <w:r w:rsidRPr="00D97933">
              <w:t>2715522.35</w:t>
            </w:r>
          </w:p>
        </w:tc>
        <w:tc>
          <w:tcPr>
            <w:tcW w:w="1595" w:type="dxa"/>
            <w:vAlign w:val="bottom"/>
          </w:tcPr>
          <w:p w14:paraId="0C4920CA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6C7B9F3A" w14:textId="77777777" w:rsidR="00D97933" w:rsidRPr="00D97933" w:rsidRDefault="00D97933" w:rsidP="00540403">
            <w:pPr>
              <w:jc w:val="center"/>
            </w:pPr>
            <w:r w:rsidRPr="00D97933">
              <w:t>320° 41' 01''</w:t>
            </w:r>
          </w:p>
        </w:tc>
      </w:tr>
      <w:tr w:rsidR="00D97933" w:rsidRPr="00D97933" w14:paraId="42DA48D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83F2664" w14:textId="77777777" w:rsidR="00D97933" w:rsidRPr="00D97933" w:rsidRDefault="00D97933" w:rsidP="00540403">
            <w:pPr>
              <w:jc w:val="center"/>
            </w:pPr>
            <w:r w:rsidRPr="00D97933">
              <w:t>213</w:t>
            </w:r>
          </w:p>
        </w:tc>
        <w:tc>
          <w:tcPr>
            <w:tcW w:w="2149" w:type="dxa"/>
            <w:vAlign w:val="bottom"/>
          </w:tcPr>
          <w:p w14:paraId="69B09900" w14:textId="77777777" w:rsidR="00D97933" w:rsidRPr="00D97933" w:rsidRDefault="00D97933" w:rsidP="00540403">
            <w:pPr>
              <w:jc w:val="center"/>
            </w:pPr>
            <w:r w:rsidRPr="00D97933">
              <w:t>854224.22</w:t>
            </w:r>
          </w:p>
        </w:tc>
        <w:tc>
          <w:tcPr>
            <w:tcW w:w="1983" w:type="dxa"/>
            <w:vAlign w:val="bottom"/>
          </w:tcPr>
          <w:p w14:paraId="36EA8A90" w14:textId="77777777" w:rsidR="00D97933" w:rsidRPr="00D97933" w:rsidRDefault="00D97933" w:rsidP="00540403">
            <w:pPr>
              <w:jc w:val="center"/>
            </w:pPr>
            <w:r w:rsidRPr="00D97933">
              <w:t>2715521.4</w:t>
            </w:r>
          </w:p>
        </w:tc>
        <w:tc>
          <w:tcPr>
            <w:tcW w:w="1595" w:type="dxa"/>
            <w:vAlign w:val="bottom"/>
          </w:tcPr>
          <w:p w14:paraId="5ED28FED" w14:textId="77777777" w:rsidR="00D97933" w:rsidRPr="00D97933" w:rsidRDefault="00D97933" w:rsidP="00540403">
            <w:pPr>
              <w:jc w:val="center"/>
            </w:pPr>
            <w:r w:rsidRPr="00D97933">
              <w:t>1.09</w:t>
            </w:r>
          </w:p>
        </w:tc>
        <w:tc>
          <w:tcPr>
            <w:tcW w:w="2204" w:type="dxa"/>
            <w:vAlign w:val="bottom"/>
          </w:tcPr>
          <w:p w14:paraId="4EE85A3A" w14:textId="77777777" w:rsidR="00D97933" w:rsidRPr="00D97933" w:rsidRDefault="00D97933" w:rsidP="00540403">
            <w:pPr>
              <w:jc w:val="center"/>
            </w:pPr>
            <w:r w:rsidRPr="00D97933">
              <w:t>230° 35' 58''</w:t>
            </w:r>
          </w:p>
        </w:tc>
      </w:tr>
      <w:tr w:rsidR="00D97933" w:rsidRPr="00D97933" w14:paraId="35D70D7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B2893C1" w14:textId="77777777" w:rsidR="00D97933" w:rsidRPr="00D97933" w:rsidRDefault="00D97933" w:rsidP="00540403">
            <w:pPr>
              <w:jc w:val="center"/>
            </w:pPr>
            <w:r w:rsidRPr="00D97933">
              <w:t>214</w:t>
            </w:r>
          </w:p>
        </w:tc>
        <w:tc>
          <w:tcPr>
            <w:tcW w:w="2149" w:type="dxa"/>
            <w:vAlign w:val="bottom"/>
          </w:tcPr>
          <w:p w14:paraId="6EB9296E" w14:textId="77777777" w:rsidR="00D97933" w:rsidRPr="00D97933" w:rsidRDefault="00D97933" w:rsidP="00540403">
            <w:pPr>
              <w:jc w:val="center"/>
            </w:pPr>
            <w:r w:rsidRPr="00D97933">
              <w:t>854223.53</w:t>
            </w:r>
          </w:p>
        </w:tc>
        <w:tc>
          <w:tcPr>
            <w:tcW w:w="1983" w:type="dxa"/>
            <w:vAlign w:val="bottom"/>
          </w:tcPr>
          <w:p w14:paraId="50774464" w14:textId="77777777" w:rsidR="00D97933" w:rsidRPr="00D97933" w:rsidRDefault="00D97933" w:rsidP="00540403">
            <w:pPr>
              <w:jc w:val="center"/>
            </w:pPr>
            <w:r w:rsidRPr="00D97933">
              <w:t>2715520.56</w:t>
            </w:r>
          </w:p>
        </w:tc>
        <w:tc>
          <w:tcPr>
            <w:tcW w:w="1595" w:type="dxa"/>
            <w:vAlign w:val="bottom"/>
          </w:tcPr>
          <w:p w14:paraId="0A878BAB" w14:textId="77777777" w:rsidR="00D97933" w:rsidRPr="00D97933" w:rsidRDefault="00D97933" w:rsidP="00540403">
            <w:pPr>
              <w:jc w:val="center"/>
            </w:pPr>
            <w:r w:rsidRPr="00D97933">
              <w:t>18.25</w:t>
            </w:r>
          </w:p>
        </w:tc>
        <w:tc>
          <w:tcPr>
            <w:tcW w:w="2204" w:type="dxa"/>
            <w:vAlign w:val="bottom"/>
          </w:tcPr>
          <w:p w14:paraId="0D05E2B6" w14:textId="77777777" w:rsidR="00D97933" w:rsidRPr="00D97933" w:rsidRDefault="00D97933" w:rsidP="00540403">
            <w:pPr>
              <w:jc w:val="center"/>
            </w:pPr>
            <w:r w:rsidRPr="00D97933">
              <w:t>315° 41' 17''</w:t>
            </w:r>
          </w:p>
        </w:tc>
      </w:tr>
      <w:tr w:rsidR="00D97933" w:rsidRPr="00D97933" w14:paraId="0F11E56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2BCA80" w14:textId="77777777" w:rsidR="00D97933" w:rsidRPr="00D97933" w:rsidRDefault="00D97933" w:rsidP="00540403">
            <w:pPr>
              <w:jc w:val="center"/>
            </w:pPr>
            <w:r w:rsidRPr="00D97933">
              <w:t>215</w:t>
            </w:r>
          </w:p>
        </w:tc>
        <w:tc>
          <w:tcPr>
            <w:tcW w:w="2149" w:type="dxa"/>
            <w:vAlign w:val="bottom"/>
          </w:tcPr>
          <w:p w14:paraId="29043C2F" w14:textId="77777777" w:rsidR="00D97933" w:rsidRPr="00D97933" w:rsidRDefault="00D97933" w:rsidP="00540403">
            <w:pPr>
              <w:jc w:val="center"/>
            </w:pPr>
            <w:r w:rsidRPr="00D97933">
              <w:t>854236.59</w:t>
            </w:r>
          </w:p>
        </w:tc>
        <w:tc>
          <w:tcPr>
            <w:tcW w:w="1983" w:type="dxa"/>
            <w:vAlign w:val="bottom"/>
          </w:tcPr>
          <w:p w14:paraId="2285ACF2" w14:textId="77777777" w:rsidR="00D97933" w:rsidRPr="00D97933" w:rsidRDefault="00D97933" w:rsidP="00540403">
            <w:pPr>
              <w:jc w:val="center"/>
            </w:pPr>
            <w:r w:rsidRPr="00D97933">
              <w:t>2715507.81</w:t>
            </w:r>
          </w:p>
        </w:tc>
        <w:tc>
          <w:tcPr>
            <w:tcW w:w="1595" w:type="dxa"/>
            <w:vAlign w:val="bottom"/>
          </w:tcPr>
          <w:p w14:paraId="7D487988" w14:textId="77777777" w:rsidR="00D97933" w:rsidRPr="00D97933" w:rsidRDefault="00D97933" w:rsidP="00540403">
            <w:pPr>
              <w:jc w:val="center"/>
            </w:pPr>
            <w:r w:rsidRPr="00D97933">
              <w:t>86.59</w:t>
            </w:r>
          </w:p>
        </w:tc>
        <w:tc>
          <w:tcPr>
            <w:tcW w:w="2204" w:type="dxa"/>
            <w:vAlign w:val="bottom"/>
          </w:tcPr>
          <w:p w14:paraId="606B4A65" w14:textId="77777777" w:rsidR="00D97933" w:rsidRPr="00D97933" w:rsidRDefault="00D97933" w:rsidP="00540403">
            <w:pPr>
              <w:jc w:val="center"/>
            </w:pPr>
            <w:r w:rsidRPr="00D97933">
              <w:t>225° 14' 02''</w:t>
            </w:r>
          </w:p>
        </w:tc>
      </w:tr>
      <w:tr w:rsidR="00D97933" w:rsidRPr="00D97933" w14:paraId="617D51B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9B4D2E" w14:textId="77777777" w:rsidR="00D97933" w:rsidRPr="00D97933" w:rsidRDefault="00D97933" w:rsidP="00540403">
            <w:pPr>
              <w:jc w:val="center"/>
            </w:pPr>
            <w:r w:rsidRPr="00D97933">
              <w:t>216</w:t>
            </w:r>
          </w:p>
        </w:tc>
        <w:tc>
          <w:tcPr>
            <w:tcW w:w="2149" w:type="dxa"/>
            <w:vAlign w:val="bottom"/>
          </w:tcPr>
          <w:p w14:paraId="2CECBB99" w14:textId="77777777" w:rsidR="00D97933" w:rsidRPr="00D97933" w:rsidRDefault="00D97933" w:rsidP="00540403">
            <w:pPr>
              <w:jc w:val="center"/>
            </w:pPr>
            <w:r w:rsidRPr="00D97933">
              <w:t>854175.61</w:t>
            </w:r>
          </w:p>
        </w:tc>
        <w:tc>
          <w:tcPr>
            <w:tcW w:w="1983" w:type="dxa"/>
            <w:vAlign w:val="bottom"/>
          </w:tcPr>
          <w:p w14:paraId="10E5A6EA" w14:textId="77777777" w:rsidR="00D97933" w:rsidRPr="00D97933" w:rsidRDefault="00D97933" w:rsidP="00540403">
            <w:pPr>
              <w:jc w:val="center"/>
            </w:pPr>
            <w:r w:rsidRPr="00D97933">
              <w:t>2715446.33</w:t>
            </w:r>
          </w:p>
        </w:tc>
        <w:tc>
          <w:tcPr>
            <w:tcW w:w="1595" w:type="dxa"/>
            <w:vAlign w:val="bottom"/>
          </w:tcPr>
          <w:p w14:paraId="554119AD" w14:textId="77777777" w:rsidR="00D97933" w:rsidRPr="00D97933" w:rsidRDefault="00D97933" w:rsidP="00540403">
            <w:pPr>
              <w:jc w:val="center"/>
            </w:pPr>
            <w:r w:rsidRPr="00D97933">
              <w:t>15.47</w:t>
            </w:r>
          </w:p>
        </w:tc>
        <w:tc>
          <w:tcPr>
            <w:tcW w:w="2204" w:type="dxa"/>
            <w:vAlign w:val="bottom"/>
          </w:tcPr>
          <w:p w14:paraId="3D82E44E" w14:textId="77777777" w:rsidR="00D97933" w:rsidRPr="00D97933" w:rsidRDefault="00D97933" w:rsidP="00540403">
            <w:pPr>
              <w:jc w:val="center"/>
            </w:pPr>
            <w:r w:rsidRPr="00D97933">
              <w:t>329° 38' 23''</w:t>
            </w:r>
          </w:p>
        </w:tc>
      </w:tr>
      <w:tr w:rsidR="00D97933" w:rsidRPr="00D97933" w14:paraId="07823101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B58B7D" w14:textId="77777777" w:rsidR="00D97933" w:rsidRPr="00D97933" w:rsidRDefault="00D97933" w:rsidP="00540403">
            <w:pPr>
              <w:jc w:val="center"/>
            </w:pPr>
            <w:r w:rsidRPr="00D97933">
              <w:t>217</w:t>
            </w:r>
          </w:p>
        </w:tc>
        <w:tc>
          <w:tcPr>
            <w:tcW w:w="2149" w:type="dxa"/>
            <w:vAlign w:val="bottom"/>
          </w:tcPr>
          <w:p w14:paraId="12B50D5C" w14:textId="77777777" w:rsidR="00D97933" w:rsidRPr="00D97933" w:rsidRDefault="00D97933" w:rsidP="00540403">
            <w:pPr>
              <w:jc w:val="center"/>
            </w:pPr>
            <w:r w:rsidRPr="00D97933">
              <w:t>854188.96</w:t>
            </w:r>
          </w:p>
        </w:tc>
        <w:tc>
          <w:tcPr>
            <w:tcW w:w="1983" w:type="dxa"/>
            <w:vAlign w:val="bottom"/>
          </w:tcPr>
          <w:p w14:paraId="46CE38D2" w14:textId="77777777" w:rsidR="00D97933" w:rsidRPr="00D97933" w:rsidRDefault="00D97933" w:rsidP="00540403">
            <w:pPr>
              <w:jc w:val="center"/>
            </w:pPr>
            <w:r w:rsidRPr="00D97933">
              <w:t>2715438.51</w:t>
            </w:r>
          </w:p>
        </w:tc>
        <w:tc>
          <w:tcPr>
            <w:tcW w:w="1595" w:type="dxa"/>
            <w:vAlign w:val="bottom"/>
          </w:tcPr>
          <w:p w14:paraId="7066A52E" w14:textId="77777777" w:rsidR="00D97933" w:rsidRPr="00D97933" w:rsidRDefault="00D97933" w:rsidP="00540403">
            <w:pPr>
              <w:jc w:val="center"/>
            </w:pPr>
            <w:r w:rsidRPr="00D97933">
              <w:t>79.73</w:t>
            </w:r>
          </w:p>
        </w:tc>
        <w:tc>
          <w:tcPr>
            <w:tcW w:w="2204" w:type="dxa"/>
            <w:vAlign w:val="bottom"/>
          </w:tcPr>
          <w:p w14:paraId="2CDBCE32" w14:textId="77777777" w:rsidR="00D97933" w:rsidRPr="00D97933" w:rsidRDefault="00D97933" w:rsidP="00540403">
            <w:pPr>
              <w:jc w:val="center"/>
            </w:pPr>
            <w:r w:rsidRPr="00D97933">
              <w:t>45° 28' 21''</w:t>
            </w:r>
          </w:p>
        </w:tc>
      </w:tr>
      <w:tr w:rsidR="00D97933" w:rsidRPr="00D97933" w14:paraId="1AAD5C8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9EA8DD" w14:textId="77777777" w:rsidR="00D97933" w:rsidRPr="00D97933" w:rsidRDefault="00D97933" w:rsidP="00540403">
            <w:pPr>
              <w:jc w:val="center"/>
            </w:pPr>
            <w:r w:rsidRPr="00D97933">
              <w:t>218</w:t>
            </w:r>
          </w:p>
        </w:tc>
        <w:tc>
          <w:tcPr>
            <w:tcW w:w="2149" w:type="dxa"/>
            <w:vAlign w:val="bottom"/>
          </w:tcPr>
          <w:p w14:paraId="69C0F449" w14:textId="77777777" w:rsidR="00D97933" w:rsidRPr="00D97933" w:rsidRDefault="00D97933" w:rsidP="00540403">
            <w:pPr>
              <w:jc w:val="center"/>
            </w:pPr>
            <w:r w:rsidRPr="00D97933">
              <w:t>854244.87</w:t>
            </w:r>
          </w:p>
        </w:tc>
        <w:tc>
          <w:tcPr>
            <w:tcW w:w="1983" w:type="dxa"/>
            <w:vAlign w:val="bottom"/>
          </w:tcPr>
          <w:p w14:paraId="2A6871BB" w14:textId="77777777" w:rsidR="00D97933" w:rsidRPr="00D97933" w:rsidRDefault="00D97933" w:rsidP="00540403">
            <w:pPr>
              <w:jc w:val="center"/>
            </w:pPr>
            <w:r w:rsidRPr="00D97933">
              <w:t>2715495.35</w:t>
            </w:r>
          </w:p>
        </w:tc>
        <w:tc>
          <w:tcPr>
            <w:tcW w:w="1595" w:type="dxa"/>
            <w:vAlign w:val="bottom"/>
          </w:tcPr>
          <w:p w14:paraId="03DFEB47" w14:textId="77777777" w:rsidR="00D97933" w:rsidRPr="00D97933" w:rsidRDefault="00D97933" w:rsidP="00540403">
            <w:pPr>
              <w:jc w:val="center"/>
            </w:pPr>
            <w:r w:rsidRPr="00D97933">
              <w:t>2.7</w:t>
            </w:r>
          </w:p>
        </w:tc>
        <w:tc>
          <w:tcPr>
            <w:tcW w:w="2204" w:type="dxa"/>
            <w:vAlign w:val="bottom"/>
          </w:tcPr>
          <w:p w14:paraId="4051BC30" w14:textId="77777777" w:rsidR="00D97933" w:rsidRPr="00D97933" w:rsidRDefault="00D97933" w:rsidP="00540403">
            <w:pPr>
              <w:jc w:val="center"/>
            </w:pPr>
            <w:r w:rsidRPr="00D97933">
              <w:t>46° 11' 59''</w:t>
            </w:r>
          </w:p>
        </w:tc>
      </w:tr>
      <w:tr w:rsidR="00D97933" w:rsidRPr="00D97933" w14:paraId="313CA8D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C3476A" w14:textId="77777777" w:rsidR="00D97933" w:rsidRPr="00D97933" w:rsidRDefault="00D97933" w:rsidP="00540403">
            <w:pPr>
              <w:jc w:val="center"/>
            </w:pPr>
            <w:r w:rsidRPr="00D97933">
              <w:t>219</w:t>
            </w:r>
          </w:p>
        </w:tc>
        <w:tc>
          <w:tcPr>
            <w:tcW w:w="2149" w:type="dxa"/>
            <w:vAlign w:val="bottom"/>
          </w:tcPr>
          <w:p w14:paraId="699772F7" w14:textId="77777777" w:rsidR="00D97933" w:rsidRPr="00D97933" w:rsidRDefault="00D97933" w:rsidP="00540403">
            <w:pPr>
              <w:jc w:val="center"/>
            </w:pPr>
            <w:r w:rsidRPr="00D97933">
              <w:t>854246.74</w:t>
            </w:r>
          </w:p>
        </w:tc>
        <w:tc>
          <w:tcPr>
            <w:tcW w:w="1983" w:type="dxa"/>
            <w:vAlign w:val="bottom"/>
          </w:tcPr>
          <w:p w14:paraId="7222562E" w14:textId="77777777" w:rsidR="00D97933" w:rsidRPr="00D97933" w:rsidRDefault="00D97933" w:rsidP="00540403">
            <w:pPr>
              <w:jc w:val="center"/>
            </w:pPr>
            <w:r w:rsidRPr="00D97933">
              <w:t>2715497.3</w:t>
            </w:r>
          </w:p>
        </w:tc>
        <w:tc>
          <w:tcPr>
            <w:tcW w:w="1595" w:type="dxa"/>
            <w:vAlign w:val="bottom"/>
          </w:tcPr>
          <w:p w14:paraId="2A51047E" w14:textId="77777777" w:rsidR="00D97933" w:rsidRPr="00D97933" w:rsidRDefault="00D97933" w:rsidP="00540403">
            <w:pPr>
              <w:jc w:val="center"/>
            </w:pPr>
            <w:r w:rsidRPr="00D97933">
              <w:t>24.12</w:t>
            </w:r>
          </w:p>
        </w:tc>
        <w:tc>
          <w:tcPr>
            <w:tcW w:w="2204" w:type="dxa"/>
            <w:vAlign w:val="bottom"/>
          </w:tcPr>
          <w:p w14:paraId="01263144" w14:textId="77777777" w:rsidR="00D97933" w:rsidRPr="00D97933" w:rsidRDefault="00D97933" w:rsidP="00540403">
            <w:pPr>
              <w:jc w:val="center"/>
            </w:pPr>
            <w:r w:rsidRPr="00D97933">
              <w:t>315° 31' 15''</w:t>
            </w:r>
          </w:p>
        </w:tc>
      </w:tr>
      <w:tr w:rsidR="00D97933" w:rsidRPr="00D97933" w14:paraId="5CB3AFD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26F1BC" w14:textId="77777777" w:rsidR="00D97933" w:rsidRPr="00D97933" w:rsidRDefault="00D97933" w:rsidP="00540403">
            <w:pPr>
              <w:jc w:val="center"/>
            </w:pPr>
            <w:r w:rsidRPr="00D97933">
              <w:t>220</w:t>
            </w:r>
          </w:p>
        </w:tc>
        <w:tc>
          <w:tcPr>
            <w:tcW w:w="2149" w:type="dxa"/>
            <w:vAlign w:val="bottom"/>
          </w:tcPr>
          <w:p w14:paraId="1414C1A2" w14:textId="77777777" w:rsidR="00D97933" w:rsidRPr="00D97933" w:rsidRDefault="00D97933" w:rsidP="00540403">
            <w:pPr>
              <w:jc w:val="center"/>
            </w:pPr>
            <w:r w:rsidRPr="00D97933">
              <w:t>854263.95</w:t>
            </w:r>
          </w:p>
        </w:tc>
        <w:tc>
          <w:tcPr>
            <w:tcW w:w="1983" w:type="dxa"/>
            <w:vAlign w:val="bottom"/>
          </w:tcPr>
          <w:p w14:paraId="7B55172D" w14:textId="77777777" w:rsidR="00D97933" w:rsidRPr="00D97933" w:rsidRDefault="00D97933" w:rsidP="00540403">
            <w:pPr>
              <w:jc w:val="center"/>
            </w:pPr>
            <w:r w:rsidRPr="00D97933">
              <w:t>2715480.4</w:t>
            </w:r>
          </w:p>
        </w:tc>
        <w:tc>
          <w:tcPr>
            <w:tcW w:w="1595" w:type="dxa"/>
            <w:vAlign w:val="bottom"/>
          </w:tcPr>
          <w:p w14:paraId="0A670373" w14:textId="77777777" w:rsidR="00D97933" w:rsidRPr="00D97933" w:rsidRDefault="00D97933" w:rsidP="00540403">
            <w:pPr>
              <w:jc w:val="center"/>
            </w:pPr>
            <w:r w:rsidRPr="00D97933">
              <w:t>0.73</w:t>
            </w:r>
          </w:p>
        </w:tc>
        <w:tc>
          <w:tcPr>
            <w:tcW w:w="2204" w:type="dxa"/>
            <w:vAlign w:val="bottom"/>
          </w:tcPr>
          <w:p w14:paraId="2CFC0E0C" w14:textId="77777777" w:rsidR="00D97933" w:rsidRPr="00D97933" w:rsidRDefault="00D97933" w:rsidP="00540403">
            <w:pPr>
              <w:jc w:val="center"/>
            </w:pPr>
            <w:r w:rsidRPr="00D97933">
              <w:t>51° 05' 45''</w:t>
            </w:r>
          </w:p>
        </w:tc>
      </w:tr>
      <w:tr w:rsidR="00D97933" w:rsidRPr="00D97933" w14:paraId="586EBF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6D7789" w14:textId="77777777" w:rsidR="00D97933" w:rsidRPr="00D97933" w:rsidRDefault="00D97933" w:rsidP="00540403">
            <w:pPr>
              <w:jc w:val="center"/>
            </w:pPr>
            <w:r w:rsidRPr="00D97933">
              <w:t>221</w:t>
            </w:r>
          </w:p>
        </w:tc>
        <w:tc>
          <w:tcPr>
            <w:tcW w:w="2149" w:type="dxa"/>
            <w:vAlign w:val="bottom"/>
          </w:tcPr>
          <w:p w14:paraId="268FB7F6" w14:textId="77777777" w:rsidR="00D97933" w:rsidRPr="00D97933" w:rsidRDefault="00D97933" w:rsidP="00540403">
            <w:pPr>
              <w:jc w:val="center"/>
            </w:pPr>
            <w:r w:rsidRPr="00D97933">
              <w:t>854264.41</w:t>
            </w:r>
          </w:p>
        </w:tc>
        <w:tc>
          <w:tcPr>
            <w:tcW w:w="1983" w:type="dxa"/>
            <w:vAlign w:val="bottom"/>
          </w:tcPr>
          <w:p w14:paraId="72910F23" w14:textId="77777777" w:rsidR="00D97933" w:rsidRPr="00D97933" w:rsidRDefault="00D97933" w:rsidP="00540403">
            <w:pPr>
              <w:jc w:val="center"/>
            </w:pPr>
            <w:r w:rsidRPr="00D97933">
              <w:t>2715480.97</w:t>
            </w:r>
          </w:p>
        </w:tc>
        <w:tc>
          <w:tcPr>
            <w:tcW w:w="1595" w:type="dxa"/>
            <w:vAlign w:val="bottom"/>
          </w:tcPr>
          <w:p w14:paraId="41FEA973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1B784CE" w14:textId="77777777" w:rsidR="00D97933" w:rsidRPr="00D97933" w:rsidRDefault="00D97933" w:rsidP="00540403">
            <w:pPr>
              <w:jc w:val="center"/>
            </w:pPr>
            <w:r w:rsidRPr="00D97933">
              <w:t>320° 23' 22''</w:t>
            </w:r>
          </w:p>
        </w:tc>
      </w:tr>
      <w:tr w:rsidR="00D97933" w:rsidRPr="00D97933" w14:paraId="7A27DBF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B4BA0F" w14:textId="77777777" w:rsidR="00D97933" w:rsidRPr="00D97933" w:rsidRDefault="00D97933" w:rsidP="00540403">
            <w:pPr>
              <w:jc w:val="center"/>
            </w:pPr>
            <w:r w:rsidRPr="00D97933">
              <w:t>222</w:t>
            </w:r>
          </w:p>
        </w:tc>
        <w:tc>
          <w:tcPr>
            <w:tcW w:w="2149" w:type="dxa"/>
            <w:vAlign w:val="bottom"/>
          </w:tcPr>
          <w:p w14:paraId="4F52AC43" w14:textId="77777777" w:rsidR="00D97933" w:rsidRPr="00D97933" w:rsidRDefault="00D97933" w:rsidP="00540403">
            <w:pPr>
              <w:jc w:val="center"/>
            </w:pPr>
            <w:r w:rsidRPr="00D97933">
              <w:t>854265.57</w:t>
            </w:r>
          </w:p>
        </w:tc>
        <w:tc>
          <w:tcPr>
            <w:tcW w:w="1983" w:type="dxa"/>
            <w:vAlign w:val="bottom"/>
          </w:tcPr>
          <w:p w14:paraId="31A765E0" w14:textId="77777777" w:rsidR="00D97933" w:rsidRPr="00D97933" w:rsidRDefault="00D97933" w:rsidP="00540403">
            <w:pPr>
              <w:jc w:val="center"/>
            </w:pPr>
            <w:r w:rsidRPr="00D97933">
              <w:t>2715480.01</w:t>
            </w:r>
          </w:p>
        </w:tc>
        <w:tc>
          <w:tcPr>
            <w:tcW w:w="1595" w:type="dxa"/>
            <w:vAlign w:val="bottom"/>
          </w:tcPr>
          <w:p w14:paraId="7DFC0C8D" w14:textId="77777777" w:rsidR="00D97933" w:rsidRPr="00D97933" w:rsidRDefault="00D97933" w:rsidP="00540403">
            <w:pPr>
              <w:jc w:val="center"/>
            </w:pPr>
            <w:r w:rsidRPr="00D97933">
              <w:t>0.87</w:t>
            </w:r>
          </w:p>
        </w:tc>
        <w:tc>
          <w:tcPr>
            <w:tcW w:w="2204" w:type="dxa"/>
            <w:vAlign w:val="bottom"/>
          </w:tcPr>
          <w:p w14:paraId="497A76AE" w14:textId="77777777" w:rsidR="00D97933" w:rsidRPr="00D97933" w:rsidRDefault="00D97933" w:rsidP="00540403">
            <w:pPr>
              <w:jc w:val="center"/>
            </w:pPr>
            <w:r w:rsidRPr="00D97933">
              <w:t>230° 37' 03''</w:t>
            </w:r>
          </w:p>
        </w:tc>
      </w:tr>
      <w:tr w:rsidR="00D97933" w:rsidRPr="00D97933" w14:paraId="70C30F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2F262A" w14:textId="77777777" w:rsidR="00D97933" w:rsidRPr="00D97933" w:rsidRDefault="00D97933" w:rsidP="00540403">
            <w:pPr>
              <w:jc w:val="center"/>
            </w:pPr>
            <w:r w:rsidRPr="00D97933">
              <w:t>223</w:t>
            </w:r>
          </w:p>
        </w:tc>
        <w:tc>
          <w:tcPr>
            <w:tcW w:w="2149" w:type="dxa"/>
            <w:vAlign w:val="bottom"/>
          </w:tcPr>
          <w:p w14:paraId="39D80E5F" w14:textId="77777777" w:rsidR="00D97933" w:rsidRPr="00D97933" w:rsidRDefault="00D97933" w:rsidP="00540403">
            <w:pPr>
              <w:jc w:val="center"/>
            </w:pPr>
            <w:r w:rsidRPr="00D97933">
              <w:t>854265.02</w:t>
            </w:r>
          </w:p>
        </w:tc>
        <w:tc>
          <w:tcPr>
            <w:tcW w:w="1983" w:type="dxa"/>
            <w:vAlign w:val="bottom"/>
          </w:tcPr>
          <w:p w14:paraId="30AC28AE" w14:textId="77777777" w:rsidR="00D97933" w:rsidRPr="00D97933" w:rsidRDefault="00D97933" w:rsidP="00540403">
            <w:pPr>
              <w:jc w:val="center"/>
            </w:pPr>
            <w:r w:rsidRPr="00D97933">
              <w:t>2715479.34</w:t>
            </w:r>
          </w:p>
        </w:tc>
        <w:tc>
          <w:tcPr>
            <w:tcW w:w="1595" w:type="dxa"/>
            <w:vAlign w:val="bottom"/>
          </w:tcPr>
          <w:p w14:paraId="57A170B4" w14:textId="77777777" w:rsidR="00D97933" w:rsidRPr="00D97933" w:rsidRDefault="00D97933" w:rsidP="00540403">
            <w:pPr>
              <w:jc w:val="center"/>
            </w:pPr>
            <w:r w:rsidRPr="00D97933">
              <w:t>29.83</w:t>
            </w:r>
          </w:p>
        </w:tc>
        <w:tc>
          <w:tcPr>
            <w:tcW w:w="2204" w:type="dxa"/>
            <w:vAlign w:val="bottom"/>
          </w:tcPr>
          <w:p w14:paraId="676D8CE5" w14:textId="77777777" w:rsidR="00D97933" w:rsidRPr="00D97933" w:rsidRDefault="00D97933" w:rsidP="00540403">
            <w:pPr>
              <w:jc w:val="center"/>
            </w:pPr>
            <w:r w:rsidRPr="00D97933">
              <w:t>315° 30' 09''</w:t>
            </w:r>
          </w:p>
        </w:tc>
      </w:tr>
      <w:tr w:rsidR="00D97933" w:rsidRPr="00D97933" w14:paraId="13CC06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338119" w14:textId="77777777" w:rsidR="00D97933" w:rsidRPr="00D97933" w:rsidRDefault="00D97933" w:rsidP="00540403">
            <w:pPr>
              <w:jc w:val="center"/>
            </w:pPr>
            <w:r w:rsidRPr="00D97933">
              <w:t>224</w:t>
            </w:r>
          </w:p>
        </w:tc>
        <w:tc>
          <w:tcPr>
            <w:tcW w:w="2149" w:type="dxa"/>
            <w:vAlign w:val="bottom"/>
          </w:tcPr>
          <w:p w14:paraId="00EC4E10" w14:textId="77777777" w:rsidR="00D97933" w:rsidRPr="00D97933" w:rsidRDefault="00D97933" w:rsidP="00540403">
            <w:pPr>
              <w:jc w:val="center"/>
            </w:pPr>
            <w:r w:rsidRPr="00D97933">
              <w:t>854286.3</w:t>
            </w:r>
          </w:p>
        </w:tc>
        <w:tc>
          <w:tcPr>
            <w:tcW w:w="1983" w:type="dxa"/>
            <w:vAlign w:val="bottom"/>
          </w:tcPr>
          <w:p w14:paraId="047B7536" w14:textId="77777777" w:rsidR="00D97933" w:rsidRPr="00D97933" w:rsidRDefault="00D97933" w:rsidP="00540403">
            <w:pPr>
              <w:jc w:val="center"/>
            </w:pPr>
            <w:r w:rsidRPr="00D97933">
              <w:t>2715458.43</w:t>
            </w:r>
          </w:p>
        </w:tc>
        <w:tc>
          <w:tcPr>
            <w:tcW w:w="1595" w:type="dxa"/>
            <w:vAlign w:val="bottom"/>
          </w:tcPr>
          <w:p w14:paraId="0F4C5158" w14:textId="77777777" w:rsidR="00D97933" w:rsidRPr="00D97933" w:rsidRDefault="00D97933" w:rsidP="00540403">
            <w:pPr>
              <w:jc w:val="center"/>
            </w:pPr>
            <w:r w:rsidRPr="00D97933">
              <w:t>108.89</w:t>
            </w:r>
          </w:p>
        </w:tc>
        <w:tc>
          <w:tcPr>
            <w:tcW w:w="2204" w:type="dxa"/>
            <w:vAlign w:val="bottom"/>
          </w:tcPr>
          <w:p w14:paraId="7DD948D5" w14:textId="77777777" w:rsidR="00D97933" w:rsidRPr="00D97933" w:rsidRDefault="00D97933" w:rsidP="00540403">
            <w:pPr>
              <w:jc w:val="center"/>
            </w:pPr>
            <w:r w:rsidRPr="00D97933">
              <w:t>317° 23' 48''</w:t>
            </w:r>
          </w:p>
        </w:tc>
      </w:tr>
      <w:tr w:rsidR="00D97933" w:rsidRPr="00D97933" w14:paraId="71FF86BB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17ABE0" w14:textId="77777777" w:rsidR="00D97933" w:rsidRPr="00D97933" w:rsidRDefault="00D97933" w:rsidP="00540403">
            <w:pPr>
              <w:jc w:val="center"/>
            </w:pPr>
            <w:r w:rsidRPr="00D97933">
              <w:t>225</w:t>
            </w:r>
          </w:p>
        </w:tc>
        <w:tc>
          <w:tcPr>
            <w:tcW w:w="2149" w:type="dxa"/>
            <w:vAlign w:val="bottom"/>
          </w:tcPr>
          <w:p w14:paraId="48296AD2" w14:textId="77777777" w:rsidR="00D97933" w:rsidRPr="00D97933" w:rsidRDefault="00D97933" w:rsidP="00540403">
            <w:pPr>
              <w:jc w:val="center"/>
            </w:pPr>
            <w:r w:rsidRPr="00D97933">
              <w:t>854366.45</w:t>
            </w:r>
          </w:p>
        </w:tc>
        <w:tc>
          <w:tcPr>
            <w:tcW w:w="1983" w:type="dxa"/>
            <w:vAlign w:val="bottom"/>
          </w:tcPr>
          <w:p w14:paraId="77F3C7D6" w14:textId="77777777" w:rsidR="00D97933" w:rsidRPr="00D97933" w:rsidRDefault="00D97933" w:rsidP="00540403">
            <w:pPr>
              <w:jc w:val="center"/>
            </w:pPr>
            <w:r w:rsidRPr="00D97933">
              <w:t>2715384.72</w:t>
            </w:r>
          </w:p>
        </w:tc>
        <w:tc>
          <w:tcPr>
            <w:tcW w:w="1595" w:type="dxa"/>
            <w:vAlign w:val="bottom"/>
          </w:tcPr>
          <w:p w14:paraId="5E465CDE" w14:textId="77777777" w:rsidR="00D97933" w:rsidRPr="00D97933" w:rsidRDefault="00D97933" w:rsidP="00540403">
            <w:pPr>
              <w:jc w:val="center"/>
            </w:pPr>
            <w:r w:rsidRPr="00D97933">
              <w:t>5.95</w:t>
            </w:r>
          </w:p>
        </w:tc>
        <w:tc>
          <w:tcPr>
            <w:tcW w:w="2204" w:type="dxa"/>
            <w:vAlign w:val="bottom"/>
          </w:tcPr>
          <w:p w14:paraId="4C65A1DD" w14:textId="77777777" w:rsidR="00D97933" w:rsidRPr="00D97933" w:rsidRDefault="00D97933" w:rsidP="00540403">
            <w:pPr>
              <w:jc w:val="center"/>
            </w:pPr>
            <w:r w:rsidRPr="00D97933">
              <w:t>216° 23' 18''</w:t>
            </w:r>
          </w:p>
        </w:tc>
      </w:tr>
      <w:tr w:rsidR="00D97933" w:rsidRPr="00D97933" w14:paraId="3C89043E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E09FE7" w14:textId="77777777" w:rsidR="00D97933" w:rsidRPr="00D97933" w:rsidRDefault="00D97933" w:rsidP="00540403">
            <w:pPr>
              <w:jc w:val="center"/>
            </w:pPr>
            <w:r w:rsidRPr="00D97933">
              <w:t>226</w:t>
            </w:r>
          </w:p>
        </w:tc>
        <w:tc>
          <w:tcPr>
            <w:tcW w:w="2149" w:type="dxa"/>
            <w:vAlign w:val="bottom"/>
          </w:tcPr>
          <w:p w14:paraId="2E635762" w14:textId="77777777" w:rsidR="00D97933" w:rsidRPr="00D97933" w:rsidRDefault="00D97933" w:rsidP="00540403">
            <w:pPr>
              <w:jc w:val="center"/>
            </w:pPr>
            <w:r w:rsidRPr="00D97933">
              <w:t>854361.66</w:t>
            </w:r>
          </w:p>
        </w:tc>
        <w:tc>
          <w:tcPr>
            <w:tcW w:w="1983" w:type="dxa"/>
            <w:vAlign w:val="bottom"/>
          </w:tcPr>
          <w:p w14:paraId="341C04D2" w14:textId="77777777" w:rsidR="00D97933" w:rsidRPr="00D97933" w:rsidRDefault="00D97933" w:rsidP="00540403">
            <w:pPr>
              <w:jc w:val="center"/>
            </w:pPr>
            <w:r w:rsidRPr="00D97933">
              <w:t>2715381.19</w:t>
            </w:r>
          </w:p>
        </w:tc>
        <w:tc>
          <w:tcPr>
            <w:tcW w:w="1595" w:type="dxa"/>
            <w:vAlign w:val="bottom"/>
          </w:tcPr>
          <w:p w14:paraId="31F1CB4D" w14:textId="77777777" w:rsidR="00D97933" w:rsidRPr="00D97933" w:rsidRDefault="00D97933" w:rsidP="00540403">
            <w:pPr>
              <w:jc w:val="center"/>
            </w:pPr>
            <w:r w:rsidRPr="00D97933">
              <w:t>77.04</w:t>
            </w:r>
          </w:p>
        </w:tc>
        <w:tc>
          <w:tcPr>
            <w:tcW w:w="2204" w:type="dxa"/>
            <w:vAlign w:val="bottom"/>
          </w:tcPr>
          <w:p w14:paraId="241108BD" w14:textId="77777777" w:rsidR="00D97933" w:rsidRPr="00D97933" w:rsidRDefault="00D97933" w:rsidP="00540403">
            <w:pPr>
              <w:jc w:val="center"/>
            </w:pPr>
            <w:r w:rsidRPr="00D97933">
              <w:t>219° 21' 32''</w:t>
            </w:r>
          </w:p>
        </w:tc>
      </w:tr>
      <w:tr w:rsidR="00D97933" w:rsidRPr="00D97933" w14:paraId="47C7273A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74803C" w14:textId="77777777" w:rsidR="00D97933" w:rsidRPr="00D97933" w:rsidRDefault="00D97933" w:rsidP="00540403">
            <w:pPr>
              <w:jc w:val="center"/>
            </w:pPr>
            <w:r w:rsidRPr="00D97933">
              <w:t>227</w:t>
            </w:r>
          </w:p>
        </w:tc>
        <w:tc>
          <w:tcPr>
            <w:tcW w:w="2149" w:type="dxa"/>
            <w:vAlign w:val="bottom"/>
          </w:tcPr>
          <w:p w14:paraId="63686319" w14:textId="77777777" w:rsidR="00D97933" w:rsidRPr="00D97933" w:rsidRDefault="00D97933" w:rsidP="00540403">
            <w:pPr>
              <w:jc w:val="center"/>
            </w:pPr>
            <w:r w:rsidRPr="00D97933">
              <w:t>854302.09</w:t>
            </w:r>
          </w:p>
        </w:tc>
        <w:tc>
          <w:tcPr>
            <w:tcW w:w="1983" w:type="dxa"/>
            <w:vAlign w:val="bottom"/>
          </w:tcPr>
          <w:p w14:paraId="36AEA61A" w14:textId="77777777" w:rsidR="00D97933" w:rsidRPr="00D97933" w:rsidRDefault="00D97933" w:rsidP="00540403">
            <w:pPr>
              <w:jc w:val="center"/>
            </w:pPr>
            <w:r w:rsidRPr="00D97933">
              <w:t>2715332.33</w:t>
            </w:r>
          </w:p>
        </w:tc>
        <w:tc>
          <w:tcPr>
            <w:tcW w:w="1595" w:type="dxa"/>
            <w:vAlign w:val="bottom"/>
          </w:tcPr>
          <w:p w14:paraId="6526FC20" w14:textId="77777777" w:rsidR="00D97933" w:rsidRPr="00D97933" w:rsidRDefault="00D97933" w:rsidP="00540403">
            <w:pPr>
              <w:jc w:val="center"/>
            </w:pPr>
            <w:r w:rsidRPr="00D97933">
              <w:t>15.53</w:t>
            </w:r>
          </w:p>
        </w:tc>
        <w:tc>
          <w:tcPr>
            <w:tcW w:w="2204" w:type="dxa"/>
            <w:vAlign w:val="bottom"/>
          </w:tcPr>
          <w:p w14:paraId="23A338CF" w14:textId="77777777" w:rsidR="00D97933" w:rsidRPr="00D97933" w:rsidRDefault="00D97933" w:rsidP="00540403">
            <w:pPr>
              <w:jc w:val="center"/>
            </w:pPr>
            <w:r w:rsidRPr="00D97933">
              <w:t>324° 02' 16''</w:t>
            </w:r>
          </w:p>
        </w:tc>
      </w:tr>
      <w:tr w:rsidR="00D97933" w:rsidRPr="00D97933" w14:paraId="291727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E38C798" w14:textId="77777777" w:rsidR="00D97933" w:rsidRPr="00D97933" w:rsidRDefault="00D97933" w:rsidP="00540403">
            <w:pPr>
              <w:jc w:val="center"/>
            </w:pPr>
            <w:r w:rsidRPr="00D97933">
              <w:t>228</w:t>
            </w:r>
          </w:p>
        </w:tc>
        <w:tc>
          <w:tcPr>
            <w:tcW w:w="2149" w:type="dxa"/>
            <w:vAlign w:val="bottom"/>
          </w:tcPr>
          <w:p w14:paraId="234DDECC" w14:textId="77777777" w:rsidR="00D97933" w:rsidRPr="00D97933" w:rsidRDefault="00D97933" w:rsidP="00540403">
            <w:pPr>
              <w:jc w:val="center"/>
            </w:pPr>
            <w:r w:rsidRPr="00D97933">
              <w:t>854314.66</w:t>
            </w:r>
          </w:p>
        </w:tc>
        <w:tc>
          <w:tcPr>
            <w:tcW w:w="1983" w:type="dxa"/>
            <w:vAlign w:val="bottom"/>
          </w:tcPr>
          <w:p w14:paraId="7D690402" w14:textId="77777777" w:rsidR="00D97933" w:rsidRPr="00D97933" w:rsidRDefault="00D97933" w:rsidP="00540403">
            <w:pPr>
              <w:jc w:val="center"/>
            </w:pPr>
            <w:r w:rsidRPr="00D97933">
              <w:t>2715323.21</w:t>
            </w:r>
          </w:p>
        </w:tc>
        <w:tc>
          <w:tcPr>
            <w:tcW w:w="1595" w:type="dxa"/>
            <w:vAlign w:val="bottom"/>
          </w:tcPr>
          <w:p w14:paraId="40CBC101" w14:textId="77777777" w:rsidR="00D97933" w:rsidRPr="00D97933" w:rsidRDefault="00D97933" w:rsidP="00540403">
            <w:pPr>
              <w:jc w:val="center"/>
            </w:pPr>
            <w:r w:rsidRPr="00D97933">
              <w:t>43.49</w:t>
            </w:r>
          </w:p>
        </w:tc>
        <w:tc>
          <w:tcPr>
            <w:tcW w:w="2204" w:type="dxa"/>
            <w:vAlign w:val="bottom"/>
          </w:tcPr>
          <w:p w14:paraId="63B81C00" w14:textId="77777777" w:rsidR="00D97933" w:rsidRPr="00D97933" w:rsidRDefault="00D97933" w:rsidP="00540403">
            <w:pPr>
              <w:jc w:val="center"/>
            </w:pPr>
            <w:r w:rsidRPr="00D97933">
              <w:t>39° 09' 28''</w:t>
            </w:r>
          </w:p>
        </w:tc>
      </w:tr>
      <w:tr w:rsidR="00D97933" w:rsidRPr="00D97933" w14:paraId="045939F2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584073" w14:textId="77777777" w:rsidR="00D97933" w:rsidRPr="00D97933" w:rsidRDefault="00D97933" w:rsidP="00540403">
            <w:pPr>
              <w:jc w:val="center"/>
            </w:pPr>
            <w:r w:rsidRPr="00D97933">
              <w:t>229</w:t>
            </w:r>
          </w:p>
        </w:tc>
        <w:tc>
          <w:tcPr>
            <w:tcW w:w="2149" w:type="dxa"/>
            <w:vAlign w:val="bottom"/>
          </w:tcPr>
          <w:p w14:paraId="6CAD6A5E" w14:textId="77777777" w:rsidR="00D97933" w:rsidRPr="00D97933" w:rsidRDefault="00D97933" w:rsidP="00540403">
            <w:pPr>
              <w:jc w:val="center"/>
            </w:pPr>
            <w:r w:rsidRPr="00D97933">
              <w:t>854348.38</w:t>
            </w:r>
          </w:p>
        </w:tc>
        <w:tc>
          <w:tcPr>
            <w:tcW w:w="1983" w:type="dxa"/>
            <w:vAlign w:val="bottom"/>
          </w:tcPr>
          <w:p w14:paraId="53D69C3F" w14:textId="77777777" w:rsidR="00D97933" w:rsidRPr="00D97933" w:rsidRDefault="00D97933" w:rsidP="00540403">
            <w:pPr>
              <w:jc w:val="center"/>
            </w:pPr>
            <w:r w:rsidRPr="00D97933">
              <w:t>2715350.67</w:t>
            </w:r>
          </w:p>
        </w:tc>
        <w:tc>
          <w:tcPr>
            <w:tcW w:w="1595" w:type="dxa"/>
            <w:vAlign w:val="bottom"/>
          </w:tcPr>
          <w:p w14:paraId="6B34FFB7" w14:textId="77777777" w:rsidR="00D97933" w:rsidRPr="00D97933" w:rsidRDefault="00D97933" w:rsidP="00540403">
            <w:pPr>
              <w:jc w:val="center"/>
            </w:pPr>
            <w:r w:rsidRPr="00D97933">
              <w:t>32.58</w:t>
            </w:r>
          </w:p>
        </w:tc>
        <w:tc>
          <w:tcPr>
            <w:tcW w:w="2204" w:type="dxa"/>
            <w:vAlign w:val="bottom"/>
          </w:tcPr>
          <w:p w14:paraId="6B42FFB9" w14:textId="77777777" w:rsidR="00D97933" w:rsidRPr="00D97933" w:rsidRDefault="00D97933" w:rsidP="00540403">
            <w:pPr>
              <w:jc w:val="center"/>
            </w:pPr>
            <w:r w:rsidRPr="00D97933">
              <w:t>39° 04' 58''</w:t>
            </w:r>
          </w:p>
        </w:tc>
      </w:tr>
      <w:tr w:rsidR="00D97933" w:rsidRPr="00D97933" w14:paraId="07E4FA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10B561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230</w:t>
            </w:r>
          </w:p>
        </w:tc>
        <w:tc>
          <w:tcPr>
            <w:tcW w:w="2149" w:type="dxa"/>
            <w:vAlign w:val="bottom"/>
          </w:tcPr>
          <w:p w14:paraId="120B3A7C" w14:textId="77777777" w:rsidR="00D97933" w:rsidRPr="00D97933" w:rsidRDefault="00D97933" w:rsidP="00540403">
            <w:pPr>
              <w:jc w:val="center"/>
            </w:pPr>
            <w:r w:rsidRPr="00D97933">
              <w:t>854373.67</w:t>
            </w:r>
          </w:p>
        </w:tc>
        <w:tc>
          <w:tcPr>
            <w:tcW w:w="1983" w:type="dxa"/>
            <w:vAlign w:val="bottom"/>
          </w:tcPr>
          <w:p w14:paraId="53CF5E6B" w14:textId="77777777" w:rsidR="00D97933" w:rsidRPr="00D97933" w:rsidRDefault="00D97933" w:rsidP="00540403">
            <w:pPr>
              <w:jc w:val="center"/>
            </w:pPr>
            <w:r w:rsidRPr="00D97933">
              <w:t>2715371.21</w:t>
            </w:r>
          </w:p>
        </w:tc>
        <w:tc>
          <w:tcPr>
            <w:tcW w:w="1595" w:type="dxa"/>
            <w:vAlign w:val="bottom"/>
          </w:tcPr>
          <w:p w14:paraId="556611A0" w14:textId="77777777" w:rsidR="00D97933" w:rsidRPr="00D97933" w:rsidRDefault="00D97933" w:rsidP="00540403">
            <w:pPr>
              <w:jc w:val="center"/>
            </w:pPr>
            <w:r w:rsidRPr="00D97933">
              <w:t>5.09</w:t>
            </w:r>
          </w:p>
        </w:tc>
        <w:tc>
          <w:tcPr>
            <w:tcW w:w="2204" w:type="dxa"/>
            <w:vAlign w:val="bottom"/>
          </w:tcPr>
          <w:p w14:paraId="47BF1066" w14:textId="77777777" w:rsidR="00D97933" w:rsidRPr="00D97933" w:rsidRDefault="00D97933" w:rsidP="00540403">
            <w:pPr>
              <w:jc w:val="center"/>
            </w:pPr>
            <w:r w:rsidRPr="00D97933">
              <w:t>39° 20' 41''</w:t>
            </w:r>
          </w:p>
        </w:tc>
      </w:tr>
      <w:tr w:rsidR="00D97933" w:rsidRPr="00D97933" w14:paraId="13E3AB2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674DF48" w14:textId="77777777" w:rsidR="00D97933" w:rsidRPr="00D97933" w:rsidRDefault="00D97933" w:rsidP="00540403">
            <w:pPr>
              <w:jc w:val="center"/>
            </w:pPr>
            <w:r w:rsidRPr="00D97933">
              <w:t>231</w:t>
            </w:r>
          </w:p>
        </w:tc>
        <w:tc>
          <w:tcPr>
            <w:tcW w:w="2149" w:type="dxa"/>
            <w:vAlign w:val="bottom"/>
          </w:tcPr>
          <w:p w14:paraId="7CA6C231" w14:textId="77777777" w:rsidR="00D97933" w:rsidRPr="00D97933" w:rsidRDefault="00D97933" w:rsidP="00540403">
            <w:pPr>
              <w:jc w:val="center"/>
            </w:pPr>
            <w:r w:rsidRPr="00D97933">
              <w:t>854377.61</w:t>
            </w:r>
          </w:p>
        </w:tc>
        <w:tc>
          <w:tcPr>
            <w:tcW w:w="1983" w:type="dxa"/>
            <w:vAlign w:val="bottom"/>
          </w:tcPr>
          <w:p w14:paraId="2474C784" w14:textId="77777777" w:rsidR="00D97933" w:rsidRPr="00D97933" w:rsidRDefault="00D97933" w:rsidP="00540403">
            <w:pPr>
              <w:jc w:val="center"/>
            </w:pPr>
            <w:r w:rsidRPr="00D97933">
              <w:t>2715374.44</w:t>
            </w:r>
          </w:p>
        </w:tc>
        <w:tc>
          <w:tcPr>
            <w:tcW w:w="1595" w:type="dxa"/>
            <w:vAlign w:val="bottom"/>
          </w:tcPr>
          <w:p w14:paraId="2F16D438" w14:textId="77777777" w:rsidR="00D97933" w:rsidRPr="00D97933" w:rsidRDefault="00D97933" w:rsidP="00540403">
            <w:pPr>
              <w:jc w:val="center"/>
            </w:pPr>
            <w:r w:rsidRPr="00D97933">
              <w:t>142.93</w:t>
            </w:r>
          </w:p>
        </w:tc>
        <w:tc>
          <w:tcPr>
            <w:tcW w:w="2204" w:type="dxa"/>
            <w:vAlign w:val="bottom"/>
          </w:tcPr>
          <w:p w14:paraId="19D823D7" w14:textId="77777777" w:rsidR="00D97933" w:rsidRPr="00D97933" w:rsidRDefault="00D97933" w:rsidP="00540403">
            <w:pPr>
              <w:jc w:val="center"/>
            </w:pPr>
            <w:r w:rsidRPr="00D97933">
              <w:t>316° 00' 13''</w:t>
            </w:r>
          </w:p>
        </w:tc>
      </w:tr>
      <w:tr w:rsidR="00D97933" w:rsidRPr="00D97933" w14:paraId="13CD8A6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28B10F" w14:textId="77777777" w:rsidR="00D97933" w:rsidRPr="00D97933" w:rsidRDefault="00D97933" w:rsidP="00540403">
            <w:pPr>
              <w:jc w:val="center"/>
            </w:pPr>
            <w:r w:rsidRPr="00D97933">
              <w:t>232</w:t>
            </w:r>
          </w:p>
        </w:tc>
        <w:tc>
          <w:tcPr>
            <w:tcW w:w="2149" w:type="dxa"/>
            <w:vAlign w:val="bottom"/>
          </w:tcPr>
          <w:p w14:paraId="541D5C66" w14:textId="77777777" w:rsidR="00D97933" w:rsidRPr="00D97933" w:rsidRDefault="00D97933" w:rsidP="00540403">
            <w:pPr>
              <w:jc w:val="center"/>
            </w:pPr>
            <w:r w:rsidRPr="00D97933">
              <w:t>854480.43</w:t>
            </w:r>
          </w:p>
        </w:tc>
        <w:tc>
          <w:tcPr>
            <w:tcW w:w="1983" w:type="dxa"/>
            <w:vAlign w:val="bottom"/>
          </w:tcPr>
          <w:p w14:paraId="056E87A1" w14:textId="77777777" w:rsidR="00D97933" w:rsidRPr="00D97933" w:rsidRDefault="00D97933" w:rsidP="00540403">
            <w:pPr>
              <w:jc w:val="center"/>
            </w:pPr>
            <w:r w:rsidRPr="00D97933">
              <w:t>2715275.16</w:t>
            </w:r>
          </w:p>
        </w:tc>
        <w:tc>
          <w:tcPr>
            <w:tcW w:w="1595" w:type="dxa"/>
            <w:vAlign w:val="bottom"/>
          </w:tcPr>
          <w:p w14:paraId="7C55E568" w14:textId="77777777" w:rsidR="00D97933" w:rsidRPr="00D97933" w:rsidRDefault="00D97933" w:rsidP="00540403">
            <w:pPr>
              <w:jc w:val="center"/>
            </w:pPr>
            <w:r w:rsidRPr="00D97933">
              <w:t>38.47</w:t>
            </w:r>
          </w:p>
        </w:tc>
        <w:tc>
          <w:tcPr>
            <w:tcW w:w="2204" w:type="dxa"/>
            <w:vAlign w:val="bottom"/>
          </w:tcPr>
          <w:p w14:paraId="064EB049" w14:textId="77777777" w:rsidR="00D97933" w:rsidRPr="00D97933" w:rsidRDefault="00D97933" w:rsidP="00540403">
            <w:pPr>
              <w:jc w:val="center"/>
            </w:pPr>
            <w:r w:rsidRPr="00D97933">
              <w:t>355° 36' 09''</w:t>
            </w:r>
          </w:p>
        </w:tc>
      </w:tr>
      <w:tr w:rsidR="00D97933" w:rsidRPr="00D97933" w14:paraId="3040986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437FDD" w14:textId="77777777" w:rsidR="00D97933" w:rsidRPr="00D97933" w:rsidRDefault="00D97933" w:rsidP="00540403">
            <w:pPr>
              <w:jc w:val="center"/>
            </w:pPr>
            <w:r w:rsidRPr="00D97933">
              <w:t>233</w:t>
            </w:r>
          </w:p>
        </w:tc>
        <w:tc>
          <w:tcPr>
            <w:tcW w:w="2149" w:type="dxa"/>
            <w:vAlign w:val="bottom"/>
          </w:tcPr>
          <w:p w14:paraId="6B8D1115" w14:textId="77777777" w:rsidR="00D97933" w:rsidRPr="00D97933" w:rsidRDefault="00D97933" w:rsidP="00540403">
            <w:pPr>
              <w:jc w:val="center"/>
            </w:pPr>
            <w:r w:rsidRPr="00D97933">
              <w:t>854518.79</w:t>
            </w:r>
          </w:p>
        </w:tc>
        <w:tc>
          <w:tcPr>
            <w:tcW w:w="1983" w:type="dxa"/>
            <w:vAlign w:val="bottom"/>
          </w:tcPr>
          <w:p w14:paraId="1DD53DA1" w14:textId="77777777" w:rsidR="00D97933" w:rsidRPr="00D97933" w:rsidRDefault="00D97933" w:rsidP="00540403">
            <w:pPr>
              <w:jc w:val="center"/>
            </w:pPr>
            <w:r w:rsidRPr="00D97933">
              <w:t>2715272.21</w:t>
            </w:r>
          </w:p>
        </w:tc>
        <w:tc>
          <w:tcPr>
            <w:tcW w:w="1595" w:type="dxa"/>
            <w:vAlign w:val="bottom"/>
          </w:tcPr>
          <w:p w14:paraId="18AA0BA7" w14:textId="77777777" w:rsidR="00D97933" w:rsidRPr="00D97933" w:rsidRDefault="00D97933" w:rsidP="00540403">
            <w:pPr>
              <w:jc w:val="center"/>
            </w:pPr>
            <w:r w:rsidRPr="00D97933">
              <w:t>28.08</w:t>
            </w:r>
          </w:p>
        </w:tc>
        <w:tc>
          <w:tcPr>
            <w:tcW w:w="2204" w:type="dxa"/>
            <w:vAlign w:val="bottom"/>
          </w:tcPr>
          <w:p w14:paraId="4E8DC80E" w14:textId="77777777" w:rsidR="00D97933" w:rsidRPr="00D97933" w:rsidRDefault="00D97933" w:rsidP="00540403">
            <w:pPr>
              <w:jc w:val="center"/>
            </w:pPr>
            <w:r w:rsidRPr="00D97933">
              <w:t>28° 51' 23''</w:t>
            </w:r>
          </w:p>
        </w:tc>
      </w:tr>
      <w:tr w:rsidR="00D97933" w:rsidRPr="00D97933" w14:paraId="3CEF07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228C2B" w14:textId="77777777" w:rsidR="00D97933" w:rsidRPr="00D97933" w:rsidRDefault="00D97933" w:rsidP="00540403">
            <w:pPr>
              <w:jc w:val="center"/>
            </w:pPr>
            <w:r w:rsidRPr="00D97933">
              <w:t>234</w:t>
            </w:r>
          </w:p>
        </w:tc>
        <w:tc>
          <w:tcPr>
            <w:tcW w:w="2149" w:type="dxa"/>
            <w:vAlign w:val="bottom"/>
          </w:tcPr>
          <w:p w14:paraId="7D6819AB" w14:textId="77777777" w:rsidR="00D97933" w:rsidRPr="00D97933" w:rsidRDefault="00D97933" w:rsidP="00540403">
            <w:pPr>
              <w:jc w:val="center"/>
            </w:pPr>
            <w:r w:rsidRPr="00D97933">
              <w:t>854543.38</w:t>
            </w:r>
          </w:p>
        </w:tc>
        <w:tc>
          <w:tcPr>
            <w:tcW w:w="1983" w:type="dxa"/>
            <w:vAlign w:val="bottom"/>
          </w:tcPr>
          <w:p w14:paraId="1DADC356" w14:textId="77777777" w:rsidR="00D97933" w:rsidRPr="00D97933" w:rsidRDefault="00D97933" w:rsidP="00540403">
            <w:pPr>
              <w:jc w:val="center"/>
            </w:pPr>
            <w:r w:rsidRPr="00D97933">
              <w:t>2715285.76</w:t>
            </w:r>
          </w:p>
        </w:tc>
        <w:tc>
          <w:tcPr>
            <w:tcW w:w="1595" w:type="dxa"/>
            <w:vAlign w:val="bottom"/>
          </w:tcPr>
          <w:p w14:paraId="2E2B8ACB" w14:textId="77777777" w:rsidR="00D97933" w:rsidRPr="00D97933" w:rsidRDefault="00D97933" w:rsidP="00540403">
            <w:pPr>
              <w:jc w:val="center"/>
            </w:pPr>
            <w:r w:rsidRPr="00D97933">
              <w:t>28.36</w:t>
            </w:r>
          </w:p>
        </w:tc>
        <w:tc>
          <w:tcPr>
            <w:tcW w:w="2204" w:type="dxa"/>
            <w:vAlign w:val="bottom"/>
          </w:tcPr>
          <w:p w14:paraId="57784B56" w14:textId="77777777" w:rsidR="00D97933" w:rsidRPr="00D97933" w:rsidRDefault="00D97933" w:rsidP="00540403">
            <w:pPr>
              <w:jc w:val="center"/>
            </w:pPr>
            <w:r w:rsidRPr="00D97933">
              <w:t>28° 51' 37''</w:t>
            </w:r>
          </w:p>
        </w:tc>
      </w:tr>
      <w:tr w:rsidR="00D97933" w:rsidRPr="00D97933" w14:paraId="75B24E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0FAEDE" w14:textId="77777777" w:rsidR="00D97933" w:rsidRPr="00D97933" w:rsidRDefault="00D97933" w:rsidP="00540403">
            <w:pPr>
              <w:jc w:val="center"/>
            </w:pPr>
            <w:r w:rsidRPr="00D97933">
              <w:t>235</w:t>
            </w:r>
          </w:p>
        </w:tc>
        <w:tc>
          <w:tcPr>
            <w:tcW w:w="2149" w:type="dxa"/>
            <w:vAlign w:val="bottom"/>
          </w:tcPr>
          <w:p w14:paraId="29B45517" w14:textId="77777777" w:rsidR="00D97933" w:rsidRPr="00D97933" w:rsidRDefault="00D97933" w:rsidP="00540403">
            <w:pPr>
              <w:jc w:val="center"/>
            </w:pPr>
            <w:r w:rsidRPr="00D97933">
              <w:t>854568.22</w:t>
            </w:r>
          </w:p>
        </w:tc>
        <w:tc>
          <w:tcPr>
            <w:tcW w:w="1983" w:type="dxa"/>
            <w:vAlign w:val="bottom"/>
          </w:tcPr>
          <w:p w14:paraId="0631100D" w14:textId="77777777" w:rsidR="00D97933" w:rsidRPr="00D97933" w:rsidRDefault="00D97933" w:rsidP="00540403">
            <w:pPr>
              <w:jc w:val="center"/>
            </w:pPr>
            <w:r w:rsidRPr="00D97933">
              <w:t>2715299.45</w:t>
            </w:r>
          </w:p>
        </w:tc>
        <w:tc>
          <w:tcPr>
            <w:tcW w:w="1595" w:type="dxa"/>
            <w:vAlign w:val="bottom"/>
          </w:tcPr>
          <w:p w14:paraId="23417B25" w14:textId="77777777" w:rsidR="00D97933" w:rsidRPr="00D97933" w:rsidRDefault="00D97933" w:rsidP="00540403">
            <w:pPr>
              <w:jc w:val="center"/>
            </w:pPr>
            <w:r w:rsidRPr="00D97933">
              <w:t>60.05</w:t>
            </w:r>
          </w:p>
        </w:tc>
        <w:tc>
          <w:tcPr>
            <w:tcW w:w="2204" w:type="dxa"/>
            <w:vAlign w:val="bottom"/>
          </w:tcPr>
          <w:p w14:paraId="221E0BAA" w14:textId="77777777" w:rsidR="00D97933" w:rsidRPr="00D97933" w:rsidRDefault="00D97933" w:rsidP="00540403">
            <w:pPr>
              <w:jc w:val="center"/>
            </w:pPr>
            <w:r w:rsidRPr="00D97933">
              <w:t>297° 04' 22''</w:t>
            </w:r>
          </w:p>
        </w:tc>
      </w:tr>
      <w:tr w:rsidR="00D97933" w:rsidRPr="00D97933" w14:paraId="6FE10FE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4820FFA" w14:textId="77777777" w:rsidR="00D97933" w:rsidRPr="00D97933" w:rsidRDefault="00D97933" w:rsidP="00540403">
            <w:pPr>
              <w:jc w:val="center"/>
            </w:pPr>
            <w:r w:rsidRPr="00D97933">
              <w:t>236</w:t>
            </w:r>
          </w:p>
        </w:tc>
        <w:tc>
          <w:tcPr>
            <w:tcW w:w="2149" w:type="dxa"/>
            <w:vAlign w:val="bottom"/>
          </w:tcPr>
          <w:p w14:paraId="1CABD9D7" w14:textId="77777777" w:rsidR="00D97933" w:rsidRPr="00D97933" w:rsidRDefault="00D97933" w:rsidP="00540403">
            <w:pPr>
              <w:jc w:val="center"/>
            </w:pPr>
            <w:r w:rsidRPr="00D97933">
              <w:t>854595.55</w:t>
            </w:r>
          </w:p>
        </w:tc>
        <w:tc>
          <w:tcPr>
            <w:tcW w:w="1983" w:type="dxa"/>
            <w:vAlign w:val="bottom"/>
          </w:tcPr>
          <w:p w14:paraId="07D0D5CA" w14:textId="77777777" w:rsidR="00D97933" w:rsidRPr="00D97933" w:rsidRDefault="00D97933" w:rsidP="00540403">
            <w:pPr>
              <w:jc w:val="center"/>
            </w:pPr>
            <w:r w:rsidRPr="00D97933">
              <w:t>2715245.98</w:t>
            </w:r>
          </w:p>
        </w:tc>
        <w:tc>
          <w:tcPr>
            <w:tcW w:w="1595" w:type="dxa"/>
            <w:vAlign w:val="bottom"/>
          </w:tcPr>
          <w:p w14:paraId="71A66133" w14:textId="77777777" w:rsidR="00D97933" w:rsidRPr="00D97933" w:rsidRDefault="00D97933" w:rsidP="00540403">
            <w:pPr>
              <w:jc w:val="center"/>
            </w:pPr>
            <w:r w:rsidRPr="00D97933">
              <w:t>76.28</w:t>
            </w:r>
          </w:p>
        </w:tc>
        <w:tc>
          <w:tcPr>
            <w:tcW w:w="2204" w:type="dxa"/>
            <w:vAlign w:val="bottom"/>
          </w:tcPr>
          <w:p w14:paraId="16EBD1EC" w14:textId="77777777" w:rsidR="00D97933" w:rsidRPr="00D97933" w:rsidRDefault="00D97933" w:rsidP="00540403">
            <w:pPr>
              <w:jc w:val="center"/>
            </w:pPr>
            <w:r w:rsidRPr="00D97933">
              <w:t>118° 31' 38''</w:t>
            </w:r>
          </w:p>
        </w:tc>
      </w:tr>
      <w:tr w:rsidR="00D97933" w:rsidRPr="00D97933" w14:paraId="05C88E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82B90C5" w14:textId="77777777" w:rsidR="00D97933" w:rsidRPr="00D97933" w:rsidRDefault="00D97933" w:rsidP="00540403">
            <w:pPr>
              <w:jc w:val="center"/>
            </w:pPr>
            <w:r w:rsidRPr="00D97933">
              <w:t>237</w:t>
            </w:r>
          </w:p>
        </w:tc>
        <w:tc>
          <w:tcPr>
            <w:tcW w:w="2149" w:type="dxa"/>
            <w:vAlign w:val="bottom"/>
          </w:tcPr>
          <w:p w14:paraId="2A5DA19F" w14:textId="77777777" w:rsidR="00D97933" w:rsidRPr="00D97933" w:rsidRDefault="00D97933" w:rsidP="00540403">
            <w:pPr>
              <w:jc w:val="center"/>
            </w:pPr>
            <w:r w:rsidRPr="00D97933">
              <w:t>854559.12</w:t>
            </w:r>
          </w:p>
        </w:tc>
        <w:tc>
          <w:tcPr>
            <w:tcW w:w="1983" w:type="dxa"/>
            <w:vAlign w:val="bottom"/>
          </w:tcPr>
          <w:p w14:paraId="650E123F" w14:textId="77777777" w:rsidR="00D97933" w:rsidRPr="00D97933" w:rsidRDefault="00D97933" w:rsidP="00540403">
            <w:pPr>
              <w:jc w:val="center"/>
            </w:pPr>
            <w:r w:rsidRPr="00D97933">
              <w:t>2715313</w:t>
            </w:r>
          </w:p>
        </w:tc>
        <w:tc>
          <w:tcPr>
            <w:tcW w:w="1595" w:type="dxa"/>
            <w:vAlign w:val="bottom"/>
          </w:tcPr>
          <w:p w14:paraId="67DEF1A5" w14:textId="77777777" w:rsidR="00D97933" w:rsidRPr="00D97933" w:rsidRDefault="00D97933" w:rsidP="00540403">
            <w:pPr>
              <w:jc w:val="center"/>
            </w:pPr>
            <w:r w:rsidRPr="00D97933">
              <w:t>32.6</w:t>
            </w:r>
          </w:p>
        </w:tc>
        <w:tc>
          <w:tcPr>
            <w:tcW w:w="2204" w:type="dxa"/>
            <w:vAlign w:val="bottom"/>
          </w:tcPr>
          <w:p w14:paraId="6EE94352" w14:textId="77777777" w:rsidR="00D97933" w:rsidRPr="00D97933" w:rsidRDefault="00D97933" w:rsidP="00540403">
            <w:pPr>
              <w:jc w:val="center"/>
            </w:pPr>
            <w:r w:rsidRPr="00D97933">
              <w:t>123° 29' 25''</w:t>
            </w:r>
          </w:p>
        </w:tc>
      </w:tr>
      <w:tr w:rsidR="00D97933" w:rsidRPr="00D97933" w14:paraId="38AD489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17A193" w14:textId="77777777" w:rsidR="00D97933" w:rsidRPr="00D97933" w:rsidRDefault="00D97933" w:rsidP="00540403">
            <w:pPr>
              <w:jc w:val="center"/>
            </w:pPr>
            <w:r w:rsidRPr="00D97933">
              <w:t>238</w:t>
            </w:r>
          </w:p>
        </w:tc>
        <w:tc>
          <w:tcPr>
            <w:tcW w:w="2149" w:type="dxa"/>
            <w:vAlign w:val="bottom"/>
          </w:tcPr>
          <w:p w14:paraId="779E6CD9" w14:textId="77777777" w:rsidR="00D97933" w:rsidRPr="00D97933" w:rsidRDefault="00D97933" w:rsidP="00540403">
            <w:pPr>
              <w:jc w:val="center"/>
            </w:pPr>
            <w:r w:rsidRPr="00D97933">
              <w:t>854541.13</w:t>
            </w:r>
          </w:p>
        </w:tc>
        <w:tc>
          <w:tcPr>
            <w:tcW w:w="1983" w:type="dxa"/>
            <w:vAlign w:val="bottom"/>
          </w:tcPr>
          <w:p w14:paraId="13C2C921" w14:textId="77777777" w:rsidR="00D97933" w:rsidRPr="00D97933" w:rsidRDefault="00D97933" w:rsidP="00540403">
            <w:pPr>
              <w:jc w:val="center"/>
            </w:pPr>
            <w:r w:rsidRPr="00D97933">
              <w:t>2715340.19</w:t>
            </w:r>
          </w:p>
        </w:tc>
        <w:tc>
          <w:tcPr>
            <w:tcW w:w="1595" w:type="dxa"/>
            <w:vAlign w:val="bottom"/>
          </w:tcPr>
          <w:p w14:paraId="32AABA0D" w14:textId="77777777" w:rsidR="00D97933" w:rsidRPr="00D97933" w:rsidRDefault="00D97933" w:rsidP="00540403">
            <w:pPr>
              <w:jc w:val="center"/>
            </w:pPr>
            <w:r w:rsidRPr="00D97933">
              <w:t>59.14</w:t>
            </w:r>
          </w:p>
        </w:tc>
        <w:tc>
          <w:tcPr>
            <w:tcW w:w="2204" w:type="dxa"/>
            <w:vAlign w:val="bottom"/>
          </w:tcPr>
          <w:p w14:paraId="5AB04E00" w14:textId="77777777" w:rsidR="00D97933" w:rsidRPr="00D97933" w:rsidRDefault="00D97933" w:rsidP="00540403">
            <w:pPr>
              <w:jc w:val="center"/>
            </w:pPr>
            <w:r w:rsidRPr="00D97933">
              <w:t>124° 31' 43''</w:t>
            </w:r>
          </w:p>
        </w:tc>
      </w:tr>
      <w:tr w:rsidR="00D97933" w:rsidRPr="00D97933" w14:paraId="465A72E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C5B219" w14:textId="77777777" w:rsidR="00D97933" w:rsidRPr="00D97933" w:rsidRDefault="00D97933" w:rsidP="00540403">
            <w:pPr>
              <w:jc w:val="center"/>
            </w:pPr>
            <w:r w:rsidRPr="00D97933">
              <w:t>239</w:t>
            </w:r>
          </w:p>
        </w:tc>
        <w:tc>
          <w:tcPr>
            <w:tcW w:w="2149" w:type="dxa"/>
            <w:vAlign w:val="bottom"/>
          </w:tcPr>
          <w:p w14:paraId="3D4E579A" w14:textId="77777777" w:rsidR="00D97933" w:rsidRPr="00D97933" w:rsidRDefault="00D97933" w:rsidP="00540403">
            <w:pPr>
              <w:jc w:val="center"/>
            </w:pPr>
            <w:r w:rsidRPr="00D97933">
              <w:t>854507.61</w:t>
            </w:r>
          </w:p>
        </w:tc>
        <w:tc>
          <w:tcPr>
            <w:tcW w:w="1983" w:type="dxa"/>
            <w:vAlign w:val="bottom"/>
          </w:tcPr>
          <w:p w14:paraId="018385CB" w14:textId="77777777" w:rsidR="00D97933" w:rsidRPr="00D97933" w:rsidRDefault="00D97933" w:rsidP="00540403">
            <w:pPr>
              <w:jc w:val="center"/>
            </w:pPr>
            <w:r w:rsidRPr="00D97933">
              <w:t>2715388.91</w:t>
            </w:r>
          </w:p>
        </w:tc>
        <w:tc>
          <w:tcPr>
            <w:tcW w:w="1595" w:type="dxa"/>
            <w:vAlign w:val="bottom"/>
          </w:tcPr>
          <w:p w14:paraId="2DB05DDE" w14:textId="77777777" w:rsidR="00D97933" w:rsidRPr="00D97933" w:rsidRDefault="00D97933" w:rsidP="00540403">
            <w:pPr>
              <w:jc w:val="center"/>
            </w:pPr>
            <w:r w:rsidRPr="00D97933">
              <w:t>1.31</w:t>
            </w:r>
          </w:p>
        </w:tc>
        <w:tc>
          <w:tcPr>
            <w:tcW w:w="2204" w:type="dxa"/>
            <w:vAlign w:val="bottom"/>
          </w:tcPr>
          <w:p w14:paraId="620DCC10" w14:textId="77777777" w:rsidR="00D97933" w:rsidRPr="00D97933" w:rsidRDefault="00D97933" w:rsidP="00540403">
            <w:pPr>
              <w:jc w:val="center"/>
            </w:pPr>
            <w:r w:rsidRPr="00D97933">
              <w:t>40° 58' 50''</w:t>
            </w:r>
          </w:p>
        </w:tc>
      </w:tr>
      <w:tr w:rsidR="00D97933" w:rsidRPr="00D97933" w14:paraId="4B589A0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F76F26" w14:textId="77777777" w:rsidR="00D97933" w:rsidRPr="00D97933" w:rsidRDefault="00D97933" w:rsidP="00540403">
            <w:pPr>
              <w:jc w:val="center"/>
            </w:pPr>
            <w:r w:rsidRPr="00D97933">
              <w:t>240</w:t>
            </w:r>
          </w:p>
        </w:tc>
        <w:tc>
          <w:tcPr>
            <w:tcW w:w="2149" w:type="dxa"/>
            <w:vAlign w:val="bottom"/>
          </w:tcPr>
          <w:p w14:paraId="2D6FCD1D" w14:textId="77777777" w:rsidR="00D97933" w:rsidRPr="00D97933" w:rsidRDefault="00D97933" w:rsidP="00540403">
            <w:pPr>
              <w:jc w:val="center"/>
            </w:pPr>
            <w:r w:rsidRPr="00D97933">
              <w:t>854508.6</w:t>
            </w:r>
          </w:p>
        </w:tc>
        <w:tc>
          <w:tcPr>
            <w:tcW w:w="1983" w:type="dxa"/>
            <w:vAlign w:val="bottom"/>
          </w:tcPr>
          <w:p w14:paraId="351C8FE0" w14:textId="77777777" w:rsidR="00D97933" w:rsidRPr="00D97933" w:rsidRDefault="00D97933" w:rsidP="00540403">
            <w:pPr>
              <w:jc w:val="center"/>
            </w:pPr>
            <w:r w:rsidRPr="00D97933">
              <w:t>2715389.77</w:t>
            </w:r>
          </w:p>
        </w:tc>
        <w:tc>
          <w:tcPr>
            <w:tcW w:w="1595" w:type="dxa"/>
            <w:vAlign w:val="bottom"/>
          </w:tcPr>
          <w:p w14:paraId="23C86303" w14:textId="77777777" w:rsidR="00D97933" w:rsidRPr="00D97933" w:rsidRDefault="00D97933" w:rsidP="0054040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598B2D60" w14:textId="77777777" w:rsidR="00D97933" w:rsidRPr="00D97933" w:rsidRDefault="00D97933" w:rsidP="00540403">
            <w:pPr>
              <w:jc w:val="center"/>
            </w:pPr>
            <w:r w:rsidRPr="00D97933">
              <w:t>131° 15' 25''</w:t>
            </w:r>
          </w:p>
        </w:tc>
      </w:tr>
      <w:tr w:rsidR="00D97933" w:rsidRPr="00D97933" w14:paraId="7FE4E013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1B17A7" w14:textId="77777777" w:rsidR="00D97933" w:rsidRPr="00D97933" w:rsidRDefault="00D97933" w:rsidP="00540403">
            <w:pPr>
              <w:jc w:val="center"/>
            </w:pPr>
            <w:r w:rsidRPr="00D97933">
              <w:t>241</w:t>
            </w:r>
          </w:p>
        </w:tc>
        <w:tc>
          <w:tcPr>
            <w:tcW w:w="2149" w:type="dxa"/>
            <w:vAlign w:val="bottom"/>
          </w:tcPr>
          <w:p w14:paraId="27673238" w14:textId="77777777" w:rsidR="00D97933" w:rsidRPr="00D97933" w:rsidRDefault="00D97933" w:rsidP="00540403">
            <w:pPr>
              <w:jc w:val="center"/>
            </w:pPr>
            <w:r w:rsidRPr="00D97933">
              <w:t>854507.6</w:t>
            </w:r>
          </w:p>
        </w:tc>
        <w:tc>
          <w:tcPr>
            <w:tcW w:w="1983" w:type="dxa"/>
            <w:vAlign w:val="bottom"/>
          </w:tcPr>
          <w:p w14:paraId="3CFE4BEF" w14:textId="77777777" w:rsidR="00D97933" w:rsidRPr="00D97933" w:rsidRDefault="00D97933" w:rsidP="00540403">
            <w:pPr>
              <w:jc w:val="center"/>
            </w:pPr>
            <w:r w:rsidRPr="00D97933">
              <w:t>2715390.91</w:t>
            </w:r>
          </w:p>
        </w:tc>
        <w:tc>
          <w:tcPr>
            <w:tcW w:w="1595" w:type="dxa"/>
            <w:vAlign w:val="bottom"/>
          </w:tcPr>
          <w:p w14:paraId="02B3F582" w14:textId="77777777" w:rsidR="00D97933" w:rsidRPr="00D97933" w:rsidRDefault="00D97933" w:rsidP="00540403">
            <w:pPr>
              <w:jc w:val="center"/>
            </w:pPr>
            <w:r w:rsidRPr="00D97933">
              <w:t>1.14</w:t>
            </w:r>
          </w:p>
        </w:tc>
        <w:tc>
          <w:tcPr>
            <w:tcW w:w="2204" w:type="dxa"/>
            <w:vAlign w:val="bottom"/>
          </w:tcPr>
          <w:p w14:paraId="4CDE1BFF" w14:textId="77777777" w:rsidR="00D97933" w:rsidRPr="00D97933" w:rsidRDefault="00D97933" w:rsidP="00540403">
            <w:pPr>
              <w:jc w:val="center"/>
            </w:pPr>
            <w:r w:rsidRPr="00D97933">
              <w:t>221° 48' 02''</w:t>
            </w:r>
          </w:p>
        </w:tc>
      </w:tr>
      <w:tr w:rsidR="00D97933" w:rsidRPr="00D97933" w14:paraId="230B10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7532F7" w14:textId="77777777" w:rsidR="00D97933" w:rsidRPr="00D97933" w:rsidRDefault="00D97933" w:rsidP="00540403">
            <w:pPr>
              <w:jc w:val="center"/>
            </w:pPr>
            <w:r w:rsidRPr="00D97933">
              <w:t>242</w:t>
            </w:r>
          </w:p>
        </w:tc>
        <w:tc>
          <w:tcPr>
            <w:tcW w:w="2149" w:type="dxa"/>
            <w:vAlign w:val="bottom"/>
          </w:tcPr>
          <w:p w14:paraId="4D30DD29" w14:textId="77777777" w:rsidR="00D97933" w:rsidRPr="00D97933" w:rsidRDefault="00D97933" w:rsidP="00540403">
            <w:pPr>
              <w:jc w:val="center"/>
            </w:pPr>
            <w:r w:rsidRPr="00D97933">
              <w:t>854506.75</w:t>
            </w:r>
          </w:p>
        </w:tc>
        <w:tc>
          <w:tcPr>
            <w:tcW w:w="1983" w:type="dxa"/>
            <w:vAlign w:val="bottom"/>
          </w:tcPr>
          <w:p w14:paraId="66A146E8" w14:textId="77777777" w:rsidR="00D97933" w:rsidRPr="00D97933" w:rsidRDefault="00D97933" w:rsidP="00540403">
            <w:pPr>
              <w:jc w:val="center"/>
            </w:pPr>
            <w:r w:rsidRPr="00D97933">
              <w:t>2715390.15</w:t>
            </w:r>
          </w:p>
        </w:tc>
        <w:tc>
          <w:tcPr>
            <w:tcW w:w="1595" w:type="dxa"/>
            <w:vAlign w:val="bottom"/>
          </w:tcPr>
          <w:p w14:paraId="542A2A64" w14:textId="77777777" w:rsidR="00D97933" w:rsidRPr="00D97933" w:rsidRDefault="00D97933" w:rsidP="0054040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70A91EAF" w14:textId="77777777" w:rsidR="00D97933" w:rsidRPr="00D97933" w:rsidRDefault="00D97933" w:rsidP="00540403">
            <w:pPr>
              <w:jc w:val="center"/>
            </w:pPr>
            <w:r w:rsidRPr="00D97933">
              <w:t>124° 28' 38''</w:t>
            </w:r>
          </w:p>
        </w:tc>
      </w:tr>
      <w:tr w:rsidR="00D97933" w:rsidRPr="00D97933" w14:paraId="098434E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A734232" w14:textId="77777777" w:rsidR="00D97933" w:rsidRPr="00D97933" w:rsidRDefault="00D97933" w:rsidP="00540403">
            <w:pPr>
              <w:jc w:val="center"/>
            </w:pPr>
            <w:r w:rsidRPr="00D97933">
              <w:t>243</w:t>
            </w:r>
          </w:p>
        </w:tc>
        <w:tc>
          <w:tcPr>
            <w:tcW w:w="2149" w:type="dxa"/>
            <w:vAlign w:val="bottom"/>
          </w:tcPr>
          <w:p w14:paraId="32BF6DF4" w14:textId="77777777" w:rsidR="00D97933" w:rsidRPr="00D97933" w:rsidRDefault="00D97933" w:rsidP="00540403">
            <w:pPr>
              <w:jc w:val="center"/>
            </w:pPr>
            <w:r w:rsidRPr="00D97933">
              <w:t>854505.15</w:t>
            </w:r>
          </w:p>
        </w:tc>
        <w:tc>
          <w:tcPr>
            <w:tcW w:w="1983" w:type="dxa"/>
            <w:vAlign w:val="bottom"/>
          </w:tcPr>
          <w:p w14:paraId="74E9F1CB" w14:textId="77777777" w:rsidR="00D97933" w:rsidRPr="00D97933" w:rsidRDefault="00D97933" w:rsidP="00540403">
            <w:pPr>
              <w:jc w:val="center"/>
            </w:pPr>
            <w:r w:rsidRPr="00D97933">
              <w:t>2715392.48</w:t>
            </w:r>
          </w:p>
        </w:tc>
        <w:tc>
          <w:tcPr>
            <w:tcW w:w="1595" w:type="dxa"/>
            <w:vAlign w:val="bottom"/>
          </w:tcPr>
          <w:p w14:paraId="4DEDF5E0" w14:textId="77777777" w:rsidR="00D97933" w:rsidRPr="00D97933" w:rsidRDefault="00D97933" w:rsidP="00540403">
            <w:pPr>
              <w:jc w:val="center"/>
            </w:pPr>
            <w:r w:rsidRPr="00D97933">
              <w:t>70.88</w:t>
            </w:r>
          </w:p>
        </w:tc>
        <w:tc>
          <w:tcPr>
            <w:tcW w:w="2204" w:type="dxa"/>
            <w:vAlign w:val="bottom"/>
          </w:tcPr>
          <w:p w14:paraId="3CFE7967" w14:textId="77777777" w:rsidR="00D97933" w:rsidRPr="00D97933" w:rsidRDefault="00D97933" w:rsidP="00540403">
            <w:pPr>
              <w:jc w:val="center"/>
            </w:pPr>
            <w:r w:rsidRPr="00D97933">
              <w:t>126° 52' 23''</w:t>
            </w:r>
          </w:p>
        </w:tc>
      </w:tr>
      <w:tr w:rsidR="00D97933" w:rsidRPr="00D97933" w14:paraId="637AE9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EDEBD1" w14:textId="77777777" w:rsidR="00D97933" w:rsidRPr="00D97933" w:rsidRDefault="00D97933" w:rsidP="00540403">
            <w:pPr>
              <w:jc w:val="center"/>
            </w:pPr>
            <w:r w:rsidRPr="00D97933">
              <w:t>244</w:t>
            </w:r>
          </w:p>
        </w:tc>
        <w:tc>
          <w:tcPr>
            <w:tcW w:w="2149" w:type="dxa"/>
            <w:vAlign w:val="bottom"/>
          </w:tcPr>
          <w:p w14:paraId="557C745C" w14:textId="77777777" w:rsidR="00D97933" w:rsidRPr="00D97933" w:rsidRDefault="00D97933" w:rsidP="00540403">
            <w:pPr>
              <w:jc w:val="center"/>
            </w:pPr>
            <w:r w:rsidRPr="00D97933">
              <w:t>854462.62</w:t>
            </w:r>
          </w:p>
        </w:tc>
        <w:tc>
          <w:tcPr>
            <w:tcW w:w="1983" w:type="dxa"/>
            <w:vAlign w:val="bottom"/>
          </w:tcPr>
          <w:p w14:paraId="2288D98C" w14:textId="77777777" w:rsidR="00D97933" w:rsidRPr="00D97933" w:rsidRDefault="00D97933" w:rsidP="00540403">
            <w:pPr>
              <w:jc w:val="center"/>
            </w:pPr>
            <w:r w:rsidRPr="00D97933">
              <w:t>2715449.18</w:t>
            </w:r>
          </w:p>
        </w:tc>
        <w:tc>
          <w:tcPr>
            <w:tcW w:w="1595" w:type="dxa"/>
            <w:vAlign w:val="bottom"/>
          </w:tcPr>
          <w:p w14:paraId="770E8774" w14:textId="77777777" w:rsidR="00D97933" w:rsidRPr="00D97933" w:rsidRDefault="00D97933" w:rsidP="00540403">
            <w:pPr>
              <w:jc w:val="center"/>
            </w:pPr>
            <w:r w:rsidRPr="00D97933">
              <w:t>27.82</w:t>
            </w:r>
          </w:p>
        </w:tc>
        <w:tc>
          <w:tcPr>
            <w:tcW w:w="2204" w:type="dxa"/>
            <w:vAlign w:val="bottom"/>
          </w:tcPr>
          <w:p w14:paraId="036F64CE" w14:textId="77777777" w:rsidR="00D97933" w:rsidRPr="00D97933" w:rsidRDefault="00D97933" w:rsidP="00540403">
            <w:pPr>
              <w:jc w:val="center"/>
            </w:pPr>
            <w:r w:rsidRPr="00D97933">
              <w:t>129° 42' 19''</w:t>
            </w:r>
          </w:p>
        </w:tc>
      </w:tr>
      <w:tr w:rsidR="00D97933" w:rsidRPr="00D97933" w14:paraId="5A385CB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5B174D" w14:textId="77777777" w:rsidR="00D97933" w:rsidRPr="00D97933" w:rsidRDefault="00D97933" w:rsidP="00540403">
            <w:pPr>
              <w:jc w:val="center"/>
            </w:pPr>
            <w:r w:rsidRPr="00D97933">
              <w:t>245</w:t>
            </w:r>
          </w:p>
        </w:tc>
        <w:tc>
          <w:tcPr>
            <w:tcW w:w="2149" w:type="dxa"/>
            <w:vAlign w:val="bottom"/>
          </w:tcPr>
          <w:p w14:paraId="2A99D119" w14:textId="77777777" w:rsidR="00D97933" w:rsidRPr="00D97933" w:rsidRDefault="00D97933" w:rsidP="00540403">
            <w:pPr>
              <w:jc w:val="center"/>
            </w:pPr>
            <w:r w:rsidRPr="00D97933">
              <w:t>854444.85</w:t>
            </w:r>
          </w:p>
        </w:tc>
        <w:tc>
          <w:tcPr>
            <w:tcW w:w="1983" w:type="dxa"/>
            <w:vAlign w:val="bottom"/>
          </w:tcPr>
          <w:p w14:paraId="69F763C0" w14:textId="77777777" w:rsidR="00D97933" w:rsidRPr="00D97933" w:rsidRDefault="00D97933" w:rsidP="00540403">
            <w:pPr>
              <w:jc w:val="center"/>
            </w:pPr>
            <w:r w:rsidRPr="00D97933">
              <w:t>2715470.58</w:t>
            </w:r>
          </w:p>
        </w:tc>
        <w:tc>
          <w:tcPr>
            <w:tcW w:w="1595" w:type="dxa"/>
            <w:vAlign w:val="bottom"/>
          </w:tcPr>
          <w:p w14:paraId="52BABB61" w14:textId="77777777" w:rsidR="00D97933" w:rsidRPr="00D97933" w:rsidRDefault="00D97933" w:rsidP="00540403">
            <w:pPr>
              <w:jc w:val="center"/>
            </w:pPr>
            <w:r w:rsidRPr="00D97933">
              <w:t>17.2</w:t>
            </w:r>
          </w:p>
        </w:tc>
        <w:tc>
          <w:tcPr>
            <w:tcW w:w="2204" w:type="dxa"/>
            <w:vAlign w:val="bottom"/>
          </w:tcPr>
          <w:p w14:paraId="60B35107" w14:textId="77777777" w:rsidR="00D97933" w:rsidRPr="00D97933" w:rsidRDefault="00D97933" w:rsidP="00540403">
            <w:pPr>
              <w:jc w:val="center"/>
            </w:pPr>
            <w:r w:rsidRPr="00D97933">
              <w:t>130° 42' 35''</w:t>
            </w:r>
          </w:p>
        </w:tc>
      </w:tr>
      <w:tr w:rsidR="00D97933" w:rsidRPr="00D97933" w14:paraId="421EA0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3F4AF81C" w14:textId="77777777" w:rsidR="00D97933" w:rsidRPr="00D97933" w:rsidRDefault="00D97933" w:rsidP="00540403">
            <w:pPr>
              <w:jc w:val="center"/>
            </w:pPr>
            <w:r w:rsidRPr="00D97933">
              <w:t>246</w:t>
            </w:r>
          </w:p>
        </w:tc>
        <w:tc>
          <w:tcPr>
            <w:tcW w:w="2149" w:type="dxa"/>
            <w:vAlign w:val="bottom"/>
          </w:tcPr>
          <w:p w14:paraId="3A1D1327" w14:textId="77777777" w:rsidR="00D97933" w:rsidRPr="00D97933" w:rsidRDefault="00D97933" w:rsidP="00540403">
            <w:pPr>
              <w:jc w:val="center"/>
            </w:pPr>
            <w:r w:rsidRPr="00D97933">
              <w:t>854433.63</w:t>
            </w:r>
          </w:p>
        </w:tc>
        <w:tc>
          <w:tcPr>
            <w:tcW w:w="1983" w:type="dxa"/>
            <w:vAlign w:val="bottom"/>
          </w:tcPr>
          <w:p w14:paraId="087495DD" w14:textId="77777777" w:rsidR="00D97933" w:rsidRPr="00D97933" w:rsidRDefault="00D97933" w:rsidP="00540403">
            <w:pPr>
              <w:jc w:val="center"/>
            </w:pPr>
            <w:r w:rsidRPr="00D97933">
              <w:t>2715483.62</w:t>
            </w:r>
          </w:p>
        </w:tc>
        <w:tc>
          <w:tcPr>
            <w:tcW w:w="1595" w:type="dxa"/>
            <w:vAlign w:val="bottom"/>
          </w:tcPr>
          <w:p w14:paraId="7BA5F8D4" w14:textId="77777777" w:rsidR="00D97933" w:rsidRPr="00D97933" w:rsidRDefault="00D97933" w:rsidP="00540403">
            <w:pPr>
              <w:jc w:val="center"/>
            </w:pPr>
            <w:r w:rsidRPr="00D97933">
              <w:t>28.23</w:t>
            </w:r>
          </w:p>
        </w:tc>
        <w:tc>
          <w:tcPr>
            <w:tcW w:w="2204" w:type="dxa"/>
            <w:vAlign w:val="bottom"/>
          </w:tcPr>
          <w:p w14:paraId="2947CA0A" w14:textId="77777777" w:rsidR="00D97933" w:rsidRPr="00D97933" w:rsidRDefault="00D97933" w:rsidP="00540403">
            <w:pPr>
              <w:jc w:val="center"/>
            </w:pPr>
            <w:r w:rsidRPr="00D97933">
              <w:t>132° 27' 34''</w:t>
            </w:r>
          </w:p>
        </w:tc>
      </w:tr>
      <w:tr w:rsidR="00D97933" w:rsidRPr="00D97933" w14:paraId="69816ED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F491B4" w14:textId="77777777" w:rsidR="00D97933" w:rsidRPr="00D97933" w:rsidRDefault="00D97933" w:rsidP="00540403">
            <w:pPr>
              <w:jc w:val="center"/>
            </w:pPr>
            <w:r w:rsidRPr="00D97933">
              <w:t>247</w:t>
            </w:r>
          </w:p>
        </w:tc>
        <w:tc>
          <w:tcPr>
            <w:tcW w:w="2149" w:type="dxa"/>
            <w:vAlign w:val="bottom"/>
          </w:tcPr>
          <w:p w14:paraId="608683AD" w14:textId="77777777" w:rsidR="00D97933" w:rsidRPr="00D97933" w:rsidRDefault="00D97933" w:rsidP="00540403">
            <w:pPr>
              <w:jc w:val="center"/>
            </w:pPr>
            <w:r w:rsidRPr="00D97933">
              <w:t>854414.57</w:t>
            </w:r>
          </w:p>
        </w:tc>
        <w:tc>
          <w:tcPr>
            <w:tcW w:w="1983" w:type="dxa"/>
            <w:vAlign w:val="bottom"/>
          </w:tcPr>
          <w:p w14:paraId="23766329" w14:textId="77777777" w:rsidR="00D97933" w:rsidRPr="00D97933" w:rsidRDefault="00D97933" w:rsidP="00540403">
            <w:pPr>
              <w:jc w:val="center"/>
            </w:pPr>
            <w:r w:rsidRPr="00D97933">
              <w:t>2715504.45</w:t>
            </w:r>
          </w:p>
        </w:tc>
        <w:tc>
          <w:tcPr>
            <w:tcW w:w="1595" w:type="dxa"/>
            <w:vAlign w:val="bottom"/>
          </w:tcPr>
          <w:p w14:paraId="0FC6D12C" w14:textId="77777777" w:rsidR="00D97933" w:rsidRPr="00D97933" w:rsidRDefault="00D97933" w:rsidP="00540403">
            <w:pPr>
              <w:jc w:val="center"/>
            </w:pPr>
            <w:r w:rsidRPr="00D97933">
              <w:t>1.06</w:t>
            </w:r>
          </w:p>
        </w:tc>
        <w:tc>
          <w:tcPr>
            <w:tcW w:w="2204" w:type="dxa"/>
            <w:vAlign w:val="bottom"/>
          </w:tcPr>
          <w:p w14:paraId="59533E14" w14:textId="77777777" w:rsidR="00D97933" w:rsidRPr="00D97933" w:rsidRDefault="00D97933" w:rsidP="00540403">
            <w:pPr>
              <w:jc w:val="center"/>
            </w:pPr>
            <w:r w:rsidRPr="00D97933">
              <w:t>41° 11' 09''</w:t>
            </w:r>
          </w:p>
        </w:tc>
      </w:tr>
      <w:tr w:rsidR="00D97933" w:rsidRPr="00D97933" w14:paraId="7AC7E25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860553" w14:textId="77777777" w:rsidR="00D97933" w:rsidRPr="00D97933" w:rsidRDefault="00D97933" w:rsidP="00540403">
            <w:pPr>
              <w:jc w:val="center"/>
            </w:pPr>
            <w:r w:rsidRPr="00D97933">
              <w:t>248</w:t>
            </w:r>
          </w:p>
        </w:tc>
        <w:tc>
          <w:tcPr>
            <w:tcW w:w="2149" w:type="dxa"/>
            <w:vAlign w:val="bottom"/>
          </w:tcPr>
          <w:p w14:paraId="2187051D" w14:textId="77777777" w:rsidR="00D97933" w:rsidRPr="00D97933" w:rsidRDefault="00D97933" w:rsidP="00540403">
            <w:pPr>
              <w:jc w:val="center"/>
            </w:pPr>
            <w:r w:rsidRPr="00D97933">
              <w:t>854415.37</w:t>
            </w:r>
          </w:p>
        </w:tc>
        <w:tc>
          <w:tcPr>
            <w:tcW w:w="1983" w:type="dxa"/>
            <w:vAlign w:val="bottom"/>
          </w:tcPr>
          <w:p w14:paraId="53DBF9B5" w14:textId="77777777" w:rsidR="00D97933" w:rsidRPr="00D97933" w:rsidRDefault="00D97933" w:rsidP="00540403">
            <w:pPr>
              <w:jc w:val="center"/>
            </w:pPr>
            <w:r w:rsidRPr="00D97933">
              <w:t>2715505.15</w:t>
            </w:r>
          </w:p>
        </w:tc>
        <w:tc>
          <w:tcPr>
            <w:tcW w:w="1595" w:type="dxa"/>
            <w:vAlign w:val="bottom"/>
          </w:tcPr>
          <w:p w14:paraId="39077C3B" w14:textId="77777777" w:rsidR="00D97933" w:rsidRPr="00D97933" w:rsidRDefault="00D97933" w:rsidP="00540403">
            <w:pPr>
              <w:jc w:val="center"/>
            </w:pPr>
            <w:r w:rsidRPr="00D97933">
              <w:t>1.52</w:t>
            </w:r>
          </w:p>
        </w:tc>
        <w:tc>
          <w:tcPr>
            <w:tcW w:w="2204" w:type="dxa"/>
            <w:vAlign w:val="bottom"/>
          </w:tcPr>
          <w:p w14:paraId="6F35B75A" w14:textId="77777777" w:rsidR="00D97933" w:rsidRPr="00D97933" w:rsidRDefault="00D97933" w:rsidP="00540403">
            <w:pPr>
              <w:jc w:val="center"/>
            </w:pPr>
            <w:r w:rsidRPr="00D97933">
              <w:t>131° 15' 25''</w:t>
            </w:r>
          </w:p>
        </w:tc>
      </w:tr>
      <w:tr w:rsidR="00D97933" w:rsidRPr="00D97933" w14:paraId="0CF20B8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142298C" w14:textId="77777777" w:rsidR="00D97933" w:rsidRPr="00D97933" w:rsidRDefault="00D97933" w:rsidP="00540403">
            <w:pPr>
              <w:jc w:val="center"/>
            </w:pPr>
            <w:r w:rsidRPr="00D97933">
              <w:t>249</w:t>
            </w:r>
          </w:p>
        </w:tc>
        <w:tc>
          <w:tcPr>
            <w:tcW w:w="2149" w:type="dxa"/>
            <w:vAlign w:val="bottom"/>
          </w:tcPr>
          <w:p w14:paraId="4240BDE5" w14:textId="77777777" w:rsidR="00D97933" w:rsidRPr="00D97933" w:rsidRDefault="00D97933" w:rsidP="00540403">
            <w:pPr>
              <w:jc w:val="center"/>
            </w:pPr>
            <w:r w:rsidRPr="00D97933">
              <w:t>854414.37</w:t>
            </w:r>
          </w:p>
        </w:tc>
        <w:tc>
          <w:tcPr>
            <w:tcW w:w="1983" w:type="dxa"/>
            <w:vAlign w:val="bottom"/>
          </w:tcPr>
          <w:p w14:paraId="48C1D275" w14:textId="77777777" w:rsidR="00D97933" w:rsidRPr="00D97933" w:rsidRDefault="00D97933" w:rsidP="00540403">
            <w:pPr>
              <w:jc w:val="center"/>
            </w:pPr>
            <w:r w:rsidRPr="00D97933">
              <w:t>2715506.29</w:t>
            </w:r>
          </w:p>
        </w:tc>
        <w:tc>
          <w:tcPr>
            <w:tcW w:w="1595" w:type="dxa"/>
            <w:vAlign w:val="bottom"/>
          </w:tcPr>
          <w:p w14:paraId="4EB3AB4B" w14:textId="77777777" w:rsidR="00D97933" w:rsidRPr="00D97933" w:rsidRDefault="00D97933" w:rsidP="00540403">
            <w:pPr>
              <w:jc w:val="center"/>
            </w:pPr>
            <w:r w:rsidRPr="00D97933">
              <w:t>1.1</w:t>
            </w:r>
          </w:p>
        </w:tc>
        <w:tc>
          <w:tcPr>
            <w:tcW w:w="2204" w:type="dxa"/>
            <w:vAlign w:val="bottom"/>
          </w:tcPr>
          <w:p w14:paraId="5DBF3F73" w14:textId="77777777" w:rsidR="00D97933" w:rsidRPr="00D97933" w:rsidRDefault="00D97933" w:rsidP="00540403">
            <w:pPr>
              <w:jc w:val="center"/>
            </w:pPr>
            <w:r w:rsidRPr="00D97933">
              <w:t>221° 40' 37''</w:t>
            </w:r>
          </w:p>
        </w:tc>
      </w:tr>
      <w:tr w:rsidR="00D97933" w:rsidRPr="00D97933" w14:paraId="43F7D699" w14:textId="77777777" w:rsidTr="00D97933">
        <w:trPr>
          <w:jc w:val="center"/>
        </w:trPr>
        <w:tc>
          <w:tcPr>
            <w:tcW w:w="1418" w:type="dxa"/>
            <w:vAlign w:val="bottom"/>
          </w:tcPr>
          <w:p w14:paraId="3CAFF67B" w14:textId="77777777" w:rsidR="00D97933" w:rsidRPr="00D97933" w:rsidRDefault="00D97933" w:rsidP="00540403">
            <w:pPr>
              <w:jc w:val="center"/>
            </w:pPr>
            <w:r w:rsidRPr="00D97933">
              <w:t>250</w:t>
            </w:r>
          </w:p>
        </w:tc>
        <w:tc>
          <w:tcPr>
            <w:tcW w:w="2149" w:type="dxa"/>
            <w:vAlign w:val="bottom"/>
          </w:tcPr>
          <w:p w14:paraId="458FA360" w14:textId="77777777" w:rsidR="00D97933" w:rsidRPr="00D97933" w:rsidRDefault="00D97933" w:rsidP="00540403">
            <w:pPr>
              <w:jc w:val="center"/>
            </w:pPr>
            <w:r w:rsidRPr="00D97933">
              <w:t>854413.55</w:t>
            </w:r>
          </w:p>
        </w:tc>
        <w:tc>
          <w:tcPr>
            <w:tcW w:w="1983" w:type="dxa"/>
            <w:vAlign w:val="bottom"/>
          </w:tcPr>
          <w:p w14:paraId="327B79C9" w14:textId="77777777" w:rsidR="00D97933" w:rsidRPr="00D97933" w:rsidRDefault="00D97933" w:rsidP="00540403">
            <w:pPr>
              <w:jc w:val="center"/>
            </w:pPr>
            <w:r w:rsidRPr="00D97933">
              <w:t>2715505.56</w:t>
            </w:r>
          </w:p>
        </w:tc>
        <w:tc>
          <w:tcPr>
            <w:tcW w:w="1595" w:type="dxa"/>
            <w:vAlign w:val="bottom"/>
          </w:tcPr>
          <w:p w14:paraId="45FBDAAD" w14:textId="77777777" w:rsidR="00D97933" w:rsidRPr="00D97933" w:rsidRDefault="00D97933" w:rsidP="00540403">
            <w:pPr>
              <w:jc w:val="center"/>
            </w:pPr>
            <w:r w:rsidRPr="00D97933">
              <w:t>54.75</w:t>
            </w:r>
          </w:p>
        </w:tc>
        <w:tc>
          <w:tcPr>
            <w:tcW w:w="2204" w:type="dxa"/>
            <w:vAlign w:val="bottom"/>
          </w:tcPr>
          <w:p w14:paraId="6A0103B3" w14:textId="77777777" w:rsidR="00D97933" w:rsidRPr="00D97933" w:rsidRDefault="00D97933" w:rsidP="00540403">
            <w:pPr>
              <w:jc w:val="center"/>
            </w:pPr>
            <w:r w:rsidRPr="00D97933">
              <w:t>132° 28' 33''</w:t>
            </w:r>
          </w:p>
        </w:tc>
      </w:tr>
      <w:tr w:rsidR="00D97933" w:rsidRPr="00D97933" w14:paraId="7AC32F8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5F08CFE" w14:textId="77777777" w:rsidR="00D97933" w:rsidRPr="00D97933" w:rsidRDefault="00D97933" w:rsidP="00540403">
            <w:pPr>
              <w:jc w:val="center"/>
            </w:pPr>
            <w:r w:rsidRPr="00D97933">
              <w:t>251</w:t>
            </w:r>
          </w:p>
        </w:tc>
        <w:tc>
          <w:tcPr>
            <w:tcW w:w="2149" w:type="dxa"/>
            <w:vAlign w:val="bottom"/>
          </w:tcPr>
          <w:p w14:paraId="485DA4D8" w14:textId="77777777" w:rsidR="00D97933" w:rsidRPr="00D97933" w:rsidRDefault="00D97933" w:rsidP="00540403">
            <w:pPr>
              <w:jc w:val="center"/>
            </w:pPr>
            <w:r w:rsidRPr="00D97933">
              <w:t>854376.58</w:t>
            </w:r>
          </w:p>
        </w:tc>
        <w:tc>
          <w:tcPr>
            <w:tcW w:w="1983" w:type="dxa"/>
            <w:vAlign w:val="bottom"/>
          </w:tcPr>
          <w:p w14:paraId="4B89D1A1" w14:textId="77777777" w:rsidR="00D97933" w:rsidRPr="00D97933" w:rsidRDefault="00D97933" w:rsidP="00540403">
            <w:pPr>
              <w:jc w:val="center"/>
            </w:pPr>
            <w:r w:rsidRPr="00D97933">
              <w:t>2715545.94</w:t>
            </w:r>
          </w:p>
        </w:tc>
        <w:tc>
          <w:tcPr>
            <w:tcW w:w="1595" w:type="dxa"/>
            <w:vAlign w:val="bottom"/>
          </w:tcPr>
          <w:p w14:paraId="013BDB31" w14:textId="77777777" w:rsidR="00D97933" w:rsidRPr="00D97933" w:rsidRDefault="00D97933" w:rsidP="00540403">
            <w:pPr>
              <w:jc w:val="center"/>
            </w:pPr>
            <w:r w:rsidRPr="00D97933">
              <w:t>22.1</w:t>
            </w:r>
          </w:p>
        </w:tc>
        <w:tc>
          <w:tcPr>
            <w:tcW w:w="2204" w:type="dxa"/>
            <w:vAlign w:val="bottom"/>
          </w:tcPr>
          <w:p w14:paraId="7054A823" w14:textId="77777777" w:rsidR="00D97933" w:rsidRPr="00D97933" w:rsidRDefault="00D97933" w:rsidP="00540403">
            <w:pPr>
              <w:jc w:val="center"/>
            </w:pPr>
            <w:r w:rsidRPr="00D97933">
              <w:t>134° 57' 48''</w:t>
            </w:r>
          </w:p>
        </w:tc>
      </w:tr>
      <w:tr w:rsidR="00D97933" w:rsidRPr="00D97933" w14:paraId="4B9534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D03AB02" w14:textId="77777777" w:rsidR="00D97933" w:rsidRPr="00D97933" w:rsidRDefault="00D97933" w:rsidP="00540403">
            <w:pPr>
              <w:jc w:val="center"/>
            </w:pPr>
            <w:r w:rsidRPr="00D97933">
              <w:t>252</w:t>
            </w:r>
          </w:p>
        </w:tc>
        <w:tc>
          <w:tcPr>
            <w:tcW w:w="2149" w:type="dxa"/>
            <w:vAlign w:val="bottom"/>
          </w:tcPr>
          <w:p w14:paraId="00C43888" w14:textId="77777777" w:rsidR="00D97933" w:rsidRPr="00D97933" w:rsidRDefault="00D97933" w:rsidP="00540403">
            <w:pPr>
              <w:jc w:val="center"/>
            </w:pPr>
            <w:r w:rsidRPr="00D97933">
              <w:t>854360.96</w:t>
            </w:r>
          </w:p>
        </w:tc>
        <w:tc>
          <w:tcPr>
            <w:tcW w:w="1983" w:type="dxa"/>
            <w:vAlign w:val="bottom"/>
          </w:tcPr>
          <w:p w14:paraId="02B973DB" w14:textId="77777777" w:rsidR="00D97933" w:rsidRPr="00D97933" w:rsidRDefault="00D97933" w:rsidP="00540403">
            <w:pPr>
              <w:jc w:val="center"/>
            </w:pPr>
            <w:r w:rsidRPr="00D97933">
              <w:t>2715561.58</w:t>
            </w:r>
          </w:p>
        </w:tc>
        <w:tc>
          <w:tcPr>
            <w:tcW w:w="1595" w:type="dxa"/>
            <w:vAlign w:val="bottom"/>
          </w:tcPr>
          <w:p w14:paraId="1F9E3FC0" w14:textId="77777777" w:rsidR="00D97933" w:rsidRPr="00D97933" w:rsidRDefault="00D97933" w:rsidP="0054040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150067A7" w14:textId="77777777" w:rsidR="00D97933" w:rsidRPr="00D97933" w:rsidRDefault="00D97933" w:rsidP="00540403">
            <w:pPr>
              <w:jc w:val="center"/>
            </w:pPr>
            <w:r w:rsidRPr="00D97933">
              <w:t>52° 36' 15''</w:t>
            </w:r>
          </w:p>
        </w:tc>
      </w:tr>
      <w:tr w:rsidR="00D97933" w:rsidRPr="00D97933" w14:paraId="76B7E2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F96471" w14:textId="77777777" w:rsidR="00D97933" w:rsidRPr="00D97933" w:rsidRDefault="00D97933" w:rsidP="00540403">
            <w:pPr>
              <w:jc w:val="center"/>
            </w:pPr>
            <w:r w:rsidRPr="00D97933">
              <w:t>253</w:t>
            </w:r>
          </w:p>
        </w:tc>
        <w:tc>
          <w:tcPr>
            <w:tcW w:w="2149" w:type="dxa"/>
            <w:vAlign w:val="bottom"/>
          </w:tcPr>
          <w:p w14:paraId="3B8F2342" w14:textId="77777777" w:rsidR="00D97933" w:rsidRPr="00D97933" w:rsidRDefault="00D97933" w:rsidP="00540403">
            <w:pPr>
              <w:jc w:val="center"/>
            </w:pPr>
            <w:r w:rsidRPr="00D97933">
              <w:t>854362.68</w:t>
            </w:r>
          </w:p>
        </w:tc>
        <w:tc>
          <w:tcPr>
            <w:tcW w:w="1983" w:type="dxa"/>
            <w:vAlign w:val="bottom"/>
          </w:tcPr>
          <w:p w14:paraId="7D487D81" w14:textId="77777777" w:rsidR="00D97933" w:rsidRPr="00D97933" w:rsidRDefault="00D97933" w:rsidP="00540403">
            <w:pPr>
              <w:jc w:val="center"/>
            </w:pPr>
            <w:r w:rsidRPr="00D97933">
              <w:t>2715563.83</w:t>
            </w:r>
          </w:p>
        </w:tc>
        <w:tc>
          <w:tcPr>
            <w:tcW w:w="1595" w:type="dxa"/>
            <w:vAlign w:val="bottom"/>
          </w:tcPr>
          <w:p w14:paraId="6103B898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6CD8D70" w14:textId="77777777" w:rsidR="00D97933" w:rsidRPr="00D97933" w:rsidRDefault="00D97933" w:rsidP="0054040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66EF4F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078A2EEA" w14:textId="77777777" w:rsidR="00D97933" w:rsidRPr="00D97933" w:rsidRDefault="00D97933" w:rsidP="00540403">
            <w:pPr>
              <w:jc w:val="center"/>
            </w:pPr>
            <w:r w:rsidRPr="00D97933">
              <w:t>254</w:t>
            </w:r>
          </w:p>
        </w:tc>
        <w:tc>
          <w:tcPr>
            <w:tcW w:w="2149" w:type="dxa"/>
            <w:vAlign w:val="bottom"/>
          </w:tcPr>
          <w:p w14:paraId="5B36881F" w14:textId="77777777" w:rsidR="00D97933" w:rsidRPr="00D97933" w:rsidRDefault="00D97933" w:rsidP="00540403">
            <w:pPr>
              <w:jc w:val="center"/>
            </w:pPr>
            <w:r w:rsidRPr="00D97933">
              <w:t>854361.52</w:t>
            </w:r>
          </w:p>
        </w:tc>
        <w:tc>
          <w:tcPr>
            <w:tcW w:w="1983" w:type="dxa"/>
            <w:vAlign w:val="bottom"/>
          </w:tcPr>
          <w:p w14:paraId="5610E12E" w14:textId="77777777" w:rsidR="00D97933" w:rsidRPr="00D97933" w:rsidRDefault="00D97933" w:rsidP="00540403">
            <w:pPr>
              <w:jc w:val="center"/>
            </w:pPr>
            <w:r w:rsidRPr="00D97933">
              <w:t>2715564.79</w:t>
            </w:r>
          </w:p>
        </w:tc>
        <w:tc>
          <w:tcPr>
            <w:tcW w:w="1595" w:type="dxa"/>
            <w:vAlign w:val="bottom"/>
          </w:tcPr>
          <w:p w14:paraId="609B8C55" w14:textId="77777777" w:rsidR="00D97933" w:rsidRPr="00D97933" w:rsidRDefault="00D97933" w:rsidP="00540403">
            <w:pPr>
              <w:jc w:val="center"/>
            </w:pPr>
            <w:r w:rsidRPr="00D97933">
              <w:t>3.76</w:t>
            </w:r>
          </w:p>
        </w:tc>
        <w:tc>
          <w:tcPr>
            <w:tcW w:w="2204" w:type="dxa"/>
            <w:vAlign w:val="bottom"/>
          </w:tcPr>
          <w:p w14:paraId="4A6384ED" w14:textId="77777777" w:rsidR="00D97933" w:rsidRPr="00D97933" w:rsidRDefault="00D97933" w:rsidP="00540403">
            <w:pPr>
              <w:jc w:val="center"/>
            </w:pPr>
            <w:r w:rsidRPr="00D97933">
              <w:t>231° 21' 50''</w:t>
            </w:r>
          </w:p>
        </w:tc>
      </w:tr>
      <w:tr w:rsidR="00D97933" w:rsidRPr="00D97933" w14:paraId="386082D1" w14:textId="77777777" w:rsidTr="00D97933">
        <w:trPr>
          <w:jc w:val="center"/>
        </w:trPr>
        <w:tc>
          <w:tcPr>
            <w:tcW w:w="1418" w:type="dxa"/>
            <w:vAlign w:val="bottom"/>
          </w:tcPr>
          <w:p w14:paraId="05B9FAC7" w14:textId="77777777" w:rsidR="00D97933" w:rsidRPr="00D97933" w:rsidRDefault="00D97933" w:rsidP="00540403">
            <w:pPr>
              <w:jc w:val="center"/>
            </w:pPr>
            <w:r w:rsidRPr="00D97933">
              <w:t>255</w:t>
            </w:r>
          </w:p>
        </w:tc>
        <w:tc>
          <w:tcPr>
            <w:tcW w:w="2149" w:type="dxa"/>
            <w:vAlign w:val="bottom"/>
          </w:tcPr>
          <w:p w14:paraId="4AD65A77" w14:textId="77777777" w:rsidR="00D97933" w:rsidRPr="00D97933" w:rsidRDefault="00D97933" w:rsidP="00540403">
            <w:pPr>
              <w:jc w:val="center"/>
            </w:pPr>
            <w:r w:rsidRPr="00D97933">
              <w:t>854359.17</w:t>
            </w:r>
          </w:p>
        </w:tc>
        <w:tc>
          <w:tcPr>
            <w:tcW w:w="1983" w:type="dxa"/>
            <w:vAlign w:val="bottom"/>
          </w:tcPr>
          <w:p w14:paraId="1C596D96" w14:textId="77777777" w:rsidR="00D97933" w:rsidRPr="00D97933" w:rsidRDefault="00D97933" w:rsidP="00540403">
            <w:pPr>
              <w:jc w:val="center"/>
            </w:pPr>
            <w:r w:rsidRPr="00D97933">
              <w:t>2715561.85</w:t>
            </w:r>
          </w:p>
        </w:tc>
        <w:tc>
          <w:tcPr>
            <w:tcW w:w="1595" w:type="dxa"/>
            <w:vAlign w:val="bottom"/>
          </w:tcPr>
          <w:p w14:paraId="2DCDCB9D" w14:textId="77777777" w:rsidR="00D97933" w:rsidRPr="00D97933" w:rsidRDefault="00D97933" w:rsidP="00540403">
            <w:pPr>
              <w:jc w:val="center"/>
            </w:pPr>
            <w:r w:rsidRPr="00D97933">
              <w:t>0.57</w:t>
            </w:r>
          </w:p>
        </w:tc>
        <w:tc>
          <w:tcPr>
            <w:tcW w:w="2204" w:type="dxa"/>
            <w:vAlign w:val="bottom"/>
          </w:tcPr>
          <w:p w14:paraId="4B0921BF" w14:textId="77777777" w:rsidR="00D97933" w:rsidRPr="00D97933" w:rsidRDefault="00D97933" w:rsidP="00540403">
            <w:pPr>
              <w:jc w:val="center"/>
            </w:pPr>
            <w:r w:rsidRPr="00D97933">
              <w:t>328° 31' 23''</w:t>
            </w:r>
          </w:p>
        </w:tc>
      </w:tr>
      <w:tr w:rsidR="00D97933" w:rsidRPr="00D97933" w14:paraId="770DCDDB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874B03" w14:textId="77777777" w:rsidR="00D97933" w:rsidRPr="00D97933" w:rsidRDefault="00D97933" w:rsidP="00540403">
            <w:pPr>
              <w:jc w:val="center"/>
            </w:pPr>
            <w:r w:rsidRPr="00D97933">
              <w:t>256</w:t>
            </w:r>
          </w:p>
        </w:tc>
        <w:tc>
          <w:tcPr>
            <w:tcW w:w="2149" w:type="dxa"/>
            <w:vAlign w:val="bottom"/>
          </w:tcPr>
          <w:p w14:paraId="0655B00C" w14:textId="77777777" w:rsidR="00D97933" w:rsidRPr="00D97933" w:rsidRDefault="00D97933" w:rsidP="00540403">
            <w:pPr>
              <w:jc w:val="center"/>
            </w:pPr>
            <w:r w:rsidRPr="00D97933">
              <w:t>854359.66</w:t>
            </w:r>
          </w:p>
        </w:tc>
        <w:tc>
          <w:tcPr>
            <w:tcW w:w="1983" w:type="dxa"/>
            <w:vAlign w:val="bottom"/>
          </w:tcPr>
          <w:p w14:paraId="204F7CCD" w14:textId="77777777" w:rsidR="00D97933" w:rsidRPr="00D97933" w:rsidRDefault="00D97933" w:rsidP="00540403">
            <w:pPr>
              <w:jc w:val="center"/>
            </w:pPr>
            <w:r w:rsidRPr="00D97933">
              <w:t>2715561.55</w:t>
            </w:r>
          </w:p>
        </w:tc>
        <w:tc>
          <w:tcPr>
            <w:tcW w:w="1595" w:type="dxa"/>
            <w:vAlign w:val="bottom"/>
          </w:tcPr>
          <w:p w14:paraId="2473800B" w14:textId="77777777" w:rsidR="00D97933" w:rsidRPr="00D97933" w:rsidRDefault="00D97933" w:rsidP="00540403">
            <w:pPr>
              <w:jc w:val="center"/>
            </w:pPr>
            <w:r w:rsidRPr="00D97933">
              <w:t>36.47</w:t>
            </w:r>
          </w:p>
        </w:tc>
        <w:tc>
          <w:tcPr>
            <w:tcW w:w="2204" w:type="dxa"/>
            <w:vAlign w:val="bottom"/>
          </w:tcPr>
          <w:p w14:paraId="7E03E8FB" w14:textId="77777777" w:rsidR="00D97933" w:rsidRPr="00D97933" w:rsidRDefault="00D97933" w:rsidP="00540403">
            <w:pPr>
              <w:jc w:val="center"/>
            </w:pPr>
            <w:r w:rsidRPr="00D97933">
              <w:t>232° 12' 23''</w:t>
            </w:r>
          </w:p>
        </w:tc>
      </w:tr>
      <w:tr w:rsidR="00D97933" w:rsidRPr="00D97933" w14:paraId="7E9148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9F4151" w14:textId="77777777" w:rsidR="00D97933" w:rsidRPr="00D97933" w:rsidRDefault="00D97933" w:rsidP="00540403">
            <w:pPr>
              <w:jc w:val="center"/>
            </w:pPr>
            <w:r w:rsidRPr="00D97933">
              <w:t>257</w:t>
            </w:r>
          </w:p>
        </w:tc>
        <w:tc>
          <w:tcPr>
            <w:tcW w:w="2149" w:type="dxa"/>
            <w:vAlign w:val="bottom"/>
          </w:tcPr>
          <w:p w14:paraId="6399BCE1" w14:textId="77777777" w:rsidR="00D97933" w:rsidRPr="00D97933" w:rsidRDefault="00D97933" w:rsidP="00540403">
            <w:pPr>
              <w:jc w:val="center"/>
            </w:pPr>
            <w:r w:rsidRPr="00D97933">
              <w:t>854337.31</w:t>
            </w:r>
          </w:p>
        </w:tc>
        <w:tc>
          <w:tcPr>
            <w:tcW w:w="1983" w:type="dxa"/>
            <w:vAlign w:val="bottom"/>
          </w:tcPr>
          <w:p w14:paraId="1BEFF8A1" w14:textId="77777777" w:rsidR="00D97933" w:rsidRPr="00D97933" w:rsidRDefault="00D97933" w:rsidP="00540403">
            <w:pPr>
              <w:jc w:val="center"/>
            </w:pPr>
            <w:r w:rsidRPr="00D97933">
              <w:t>2715532.73</w:t>
            </w:r>
          </w:p>
        </w:tc>
        <w:tc>
          <w:tcPr>
            <w:tcW w:w="1595" w:type="dxa"/>
            <w:vAlign w:val="bottom"/>
          </w:tcPr>
          <w:p w14:paraId="6021F9C0" w14:textId="77777777" w:rsidR="00D97933" w:rsidRPr="00D97933" w:rsidRDefault="00D97933" w:rsidP="00540403">
            <w:pPr>
              <w:jc w:val="center"/>
            </w:pPr>
            <w:r w:rsidRPr="00D97933">
              <w:t>38.73</w:t>
            </w:r>
          </w:p>
        </w:tc>
        <w:tc>
          <w:tcPr>
            <w:tcW w:w="2204" w:type="dxa"/>
            <w:vAlign w:val="bottom"/>
          </w:tcPr>
          <w:p w14:paraId="12771C9C" w14:textId="77777777" w:rsidR="00D97933" w:rsidRPr="00D97933" w:rsidRDefault="00D97933" w:rsidP="00540403">
            <w:pPr>
              <w:jc w:val="center"/>
            </w:pPr>
            <w:r w:rsidRPr="00D97933">
              <w:t>235° 52' 15''</w:t>
            </w:r>
          </w:p>
        </w:tc>
      </w:tr>
      <w:tr w:rsidR="00D97933" w:rsidRPr="00D97933" w14:paraId="771CBD90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9E74BC" w14:textId="77777777" w:rsidR="00D97933" w:rsidRPr="00D97933" w:rsidRDefault="00D97933" w:rsidP="00540403">
            <w:pPr>
              <w:jc w:val="center"/>
            </w:pPr>
            <w:r w:rsidRPr="00D97933">
              <w:t>258</w:t>
            </w:r>
          </w:p>
        </w:tc>
        <w:tc>
          <w:tcPr>
            <w:tcW w:w="2149" w:type="dxa"/>
            <w:vAlign w:val="bottom"/>
          </w:tcPr>
          <w:p w14:paraId="27F1203F" w14:textId="77777777" w:rsidR="00D97933" w:rsidRPr="00D97933" w:rsidRDefault="00D97933" w:rsidP="00540403">
            <w:pPr>
              <w:jc w:val="center"/>
            </w:pPr>
            <w:r w:rsidRPr="00D97933">
              <w:t>854315.58</w:t>
            </w:r>
          </w:p>
        </w:tc>
        <w:tc>
          <w:tcPr>
            <w:tcW w:w="1983" w:type="dxa"/>
            <w:vAlign w:val="bottom"/>
          </w:tcPr>
          <w:p w14:paraId="686EE375" w14:textId="77777777" w:rsidR="00D97933" w:rsidRPr="00D97933" w:rsidRDefault="00D97933" w:rsidP="00540403">
            <w:pPr>
              <w:jc w:val="center"/>
            </w:pPr>
            <w:r w:rsidRPr="00D97933">
              <w:t>2715500.67</w:t>
            </w:r>
          </w:p>
        </w:tc>
        <w:tc>
          <w:tcPr>
            <w:tcW w:w="1595" w:type="dxa"/>
            <w:vAlign w:val="bottom"/>
          </w:tcPr>
          <w:p w14:paraId="0118DFCA" w14:textId="77777777" w:rsidR="00D97933" w:rsidRPr="00D97933" w:rsidRDefault="00D97933" w:rsidP="00540403">
            <w:pPr>
              <w:jc w:val="center"/>
            </w:pPr>
            <w:r w:rsidRPr="00D97933">
              <w:t>21.64</w:t>
            </w:r>
          </w:p>
        </w:tc>
        <w:tc>
          <w:tcPr>
            <w:tcW w:w="2204" w:type="dxa"/>
            <w:vAlign w:val="bottom"/>
          </w:tcPr>
          <w:p w14:paraId="324E0B85" w14:textId="77777777" w:rsidR="00D97933" w:rsidRPr="00D97933" w:rsidRDefault="00D97933" w:rsidP="00540403">
            <w:pPr>
              <w:jc w:val="center"/>
            </w:pPr>
            <w:r w:rsidRPr="00D97933">
              <w:t>283° 11' 42''</w:t>
            </w:r>
          </w:p>
        </w:tc>
      </w:tr>
      <w:tr w:rsidR="00D97933" w:rsidRPr="00D97933" w14:paraId="697C7134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A13743" w14:textId="77777777" w:rsidR="00D97933" w:rsidRPr="00D97933" w:rsidRDefault="00D97933" w:rsidP="00540403">
            <w:pPr>
              <w:jc w:val="center"/>
            </w:pPr>
            <w:r w:rsidRPr="00D97933">
              <w:t>259</w:t>
            </w:r>
          </w:p>
        </w:tc>
        <w:tc>
          <w:tcPr>
            <w:tcW w:w="2149" w:type="dxa"/>
            <w:vAlign w:val="bottom"/>
          </w:tcPr>
          <w:p w14:paraId="57D1BD76" w14:textId="77777777" w:rsidR="00D97933" w:rsidRPr="00D97933" w:rsidRDefault="00D97933" w:rsidP="00540403">
            <w:pPr>
              <w:jc w:val="center"/>
            </w:pPr>
            <w:r w:rsidRPr="00D97933">
              <w:t>854320.52</w:t>
            </w:r>
          </w:p>
        </w:tc>
        <w:tc>
          <w:tcPr>
            <w:tcW w:w="1983" w:type="dxa"/>
            <w:vAlign w:val="bottom"/>
          </w:tcPr>
          <w:p w14:paraId="245E3395" w14:textId="77777777" w:rsidR="00D97933" w:rsidRPr="00D97933" w:rsidRDefault="00D97933" w:rsidP="00540403">
            <w:pPr>
              <w:jc w:val="center"/>
            </w:pPr>
            <w:r w:rsidRPr="00D97933">
              <w:t>2715479.6</w:t>
            </w:r>
          </w:p>
        </w:tc>
        <w:tc>
          <w:tcPr>
            <w:tcW w:w="1595" w:type="dxa"/>
            <w:vAlign w:val="bottom"/>
          </w:tcPr>
          <w:p w14:paraId="4CED9B31" w14:textId="77777777" w:rsidR="00D97933" w:rsidRPr="00D97933" w:rsidRDefault="00D97933" w:rsidP="00540403">
            <w:pPr>
              <w:jc w:val="center"/>
            </w:pPr>
            <w:r w:rsidRPr="00D97933">
              <w:t>3.85</w:t>
            </w:r>
          </w:p>
        </w:tc>
        <w:tc>
          <w:tcPr>
            <w:tcW w:w="2204" w:type="dxa"/>
            <w:vAlign w:val="bottom"/>
          </w:tcPr>
          <w:p w14:paraId="52678C41" w14:textId="77777777" w:rsidR="00D97933" w:rsidRPr="00D97933" w:rsidRDefault="00D97933" w:rsidP="00540403">
            <w:pPr>
              <w:jc w:val="center"/>
            </w:pPr>
            <w:r w:rsidRPr="00D97933">
              <w:t>324° 24' 37''</w:t>
            </w:r>
          </w:p>
        </w:tc>
      </w:tr>
      <w:tr w:rsidR="00D97933" w:rsidRPr="00D97933" w14:paraId="159E09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0FBEB1" w14:textId="77777777" w:rsidR="00D97933" w:rsidRPr="00D97933" w:rsidRDefault="00D97933" w:rsidP="00540403">
            <w:pPr>
              <w:jc w:val="center"/>
            </w:pPr>
            <w:r w:rsidRPr="00D97933">
              <w:t>260</w:t>
            </w:r>
          </w:p>
        </w:tc>
        <w:tc>
          <w:tcPr>
            <w:tcW w:w="2149" w:type="dxa"/>
            <w:vAlign w:val="bottom"/>
          </w:tcPr>
          <w:p w14:paraId="05136E3C" w14:textId="77777777" w:rsidR="00D97933" w:rsidRPr="00D97933" w:rsidRDefault="00D97933" w:rsidP="00540403">
            <w:pPr>
              <w:jc w:val="center"/>
            </w:pPr>
            <w:r w:rsidRPr="00D97933">
              <w:t>854323.65</w:t>
            </w:r>
          </w:p>
        </w:tc>
        <w:tc>
          <w:tcPr>
            <w:tcW w:w="1983" w:type="dxa"/>
            <w:vAlign w:val="bottom"/>
          </w:tcPr>
          <w:p w14:paraId="5578B6C8" w14:textId="77777777" w:rsidR="00D97933" w:rsidRPr="00D97933" w:rsidRDefault="00D97933" w:rsidP="00540403">
            <w:pPr>
              <w:jc w:val="center"/>
            </w:pPr>
            <w:r w:rsidRPr="00D97933">
              <w:t>2715477.36</w:t>
            </w:r>
          </w:p>
        </w:tc>
        <w:tc>
          <w:tcPr>
            <w:tcW w:w="1595" w:type="dxa"/>
            <w:vAlign w:val="bottom"/>
          </w:tcPr>
          <w:p w14:paraId="1308FF56" w14:textId="77777777" w:rsidR="00D97933" w:rsidRPr="00D97933" w:rsidRDefault="00D97933" w:rsidP="00540403">
            <w:pPr>
              <w:jc w:val="center"/>
            </w:pPr>
            <w:r w:rsidRPr="00D97933">
              <w:t>21.12</w:t>
            </w:r>
          </w:p>
        </w:tc>
        <w:tc>
          <w:tcPr>
            <w:tcW w:w="2204" w:type="dxa"/>
            <w:vAlign w:val="bottom"/>
          </w:tcPr>
          <w:p w14:paraId="5B383033" w14:textId="77777777" w:rsidR="00D97933" w:rsidRPr="00D97933" w:rsidRDefault="00D97933" w:rsidP="00540403">
            <w:pPr>
              <w:jc w:val="center"/>
            </w:pPr>
            <w:r w:rsidRPr="00D97933">
              <w:t>312° 28' 02''</w:t>
            </w:r>
          </w:p>
        </w:tc>
      </w:tr>
      <w:tr w:rsidR="00D97933" w:rsidRPr="00D97933" w14:paraId="49E2387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F02E3A" w14:textId="77777777" w:rsidR="00D97933" w:rsidRPr="00D97933" w:rsidRDefault="00D97933" w:rsidP="00540403">
            <w:pPr>
              <w:jc w:val="center"/>
            </w:pPr>
            <w:r w:rsidRPr="00D97933">
              <w:t>261</w:t>
            </w:r>
          </w:p>
        </w:tc>
        <w:tc>
          <w:tcPr>
            <w:tcW w:w="2149" w:type="dxa"/>
            <w:vAlign w:val="bottom"/>
          </w:tcPr>
          <w:p w14:paraId="1B2A5272" w14:textId="77777777" w:rsidR="00D97933" w:rsidRPr="00D97933" w:rsidRDefault="00D97933" w:rsidP="00540403">
            <w:pPr>
              <w:jc w:val="center"/>
            </w:pPr>
            <w:r w:rsidRPr="00D97933">
              <w:t>854337.91</w:t>
            </w:r>
          </w:p>
        </w:tc>
        <w:tc>
          <w:tcPr>
            <w:tcW w:w="1983" w:type="dxa"/>
            <w:vAlign w:val="bottom"/>
          </w:tcPr>
          <w:p w14:paraId="41A99E21" w14:textId="77777777" w:rsidR="00D97933" w:rsidRPr="00D97933" w:rsidRDefault="00D97933" w:rsidP="00540403">
            <w:pPr>
              <w:jc w:val="center"/>
            </w:pPr>
            <w:r w:rsidRPr="00D97933">
              <w:t>2715461.78</w:t>
            </w:r>
          </w:p>
        </w:tc>
        <w:tc>
          <w:tcPr>
            <w:tcW w:w="1595" w:type="dxa"/>
            <w:vAlign w:val="bottom"/>
          </w:tcPr>
          <w:p w14:paraId="2324331A" w14:textId="77777777" w:rsidR="00D97933" w:rsidRPr="00D97933" w:rsidRDefault="00D97933" w:rsidP="00540403">
            <w:pPr>
              <w:jc w:val="center"/>
            </w:pPr>
            <w:r w:rsidRPr="00D97933">
              <w:t>16.59</w:t>
            </w:r>
          </w:p>
        </w:tc>
        <w:tc>
          <w:tcPr>
            <w:tcW w:w="2204" w:type="dxa"/>
            <w:vAlign w:val="bottom"/>
          </w:tcPr>
          <w:p w14:paraId="3EC9417D" w14:textId="77777777" w:rsidR="00D97933" w:rsidRPr="00D97933" w:rsidRDefault="00D97933" w:rsidP="00540403">
            <w:pPr>
              <w:jc w:val="center"/>
            </w:pPr>
            <w:r w:rsidRPr="00D97933">
              <w:t>268° 26' 43''</w:t>
            </w:r>
          </w:p>
        </w:tc>
      </w:tr>
      <w:tr w:rsidR="00D97933" w:rsidRPr="00D97933" w14:paraId="2EBDFD1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69D2831" w14:textId="77777777" w:rsidR="00D97933" w:rsidRPr="00D97933" w:rsidRDefault="00D97933" w:rsidP="00540403">
            <w:pPr>
              <w:jc w:val="center"/>
            </w:pPr>
            <w:r w:rsidRPr="00D97933">
              <w:t>262</w:t>
            </w:r>
          </w:p>
        </w:tc>
        <w:tc>
          <w:tcPr>
            <w:tcW w:w="2149" w:type="dxa"/>
            <w:vAlign w:val="bottom"/>
          </w:tcPr>
          <w:p w14:paraId="561B960C" w14:textId="77777777" w:rsidR="00D97933" w:rsidRPr="00D97933" w:rsidRDefault="00D97933" w:rsidP="00540403">
            <w:pPr>
              <w:jc w:val="center"/>
            </w:pPr>
            <w:r w:rsidRPr="00D97933">
              <w:t>854337.46</w:t>
            </w:r>
          </w:p>
        </w:tc>
        <w:tc>
          <w:tcPr>
            <w:tcW w:w="1983" w:type="dxa"/>
            <w:vAlign w:val="bottom"/>
          </w:tcPr>
          <w:p w14:paraId="7B5837AD" w14:textId="77777777" w:rsidR="00D97933" w:rsidRPr="00D97933" w:rsidRDefault="00D97933" w:rsidP="00540403">
            <w:pPr>
              <w:jc w:val="center"/>
            </w:pPr>
            <w:r w:rsidRPr="00D97933">
              <w:t>2715445.2</w:t>
            </w:r>
          </w:p>
        </w:tc>
        <w:tc>
          <w:tcPr>
            <w:tcW w:w="1595" w:type="dxa"/>
            <w:vAlign w:val="bottom"/>
          </w:tcPr>
          <w:p w14:paraId="025CE894" w14:textId="77777777" w:rsidR="00D97933" w:rsidRPr="00D97933" w:rsidRDefault="00D97933" w:rsidP="00540403">
            <w:pPr>
              <w:jc w:val="center"/>
            </w:pPr>
            <w:r w:rsidRPr="00D97933">
              <w:t>12.09</w:t>
            </w:r>
          </w:p>
        </w:tc>
        <w:tc>
          <w:tcPr>
            <w:tcW w:w="2204" w:type="dxa"/>
            <w:vAlign w:val="bottom"/>
          </w:tcPr>
          <w:p w14:paraId="41532BA4" w14:textId="77777777" w:rsidR="00D97933" w:rsidRPr="00D97933" w:rsidRDefault="00D97933" w:rsidP="00540403">
            <w:pPr>
              <w:jc w:val="center"/>
            </w:pPr>
            <w:r w:rsidRPr="00D97933">
              <w:t>240° 17' 47''</w:t>
            </w:r>
          </w:p>
        </w:tc>
      </w:tr>
      <w:tr w:rsidR="00D97933" w:rsidRPr="00D97933" w14:paraId="21148B50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A2080F" w14:textId="77777777" w:rsidR="00D97933" w:rsidRPr="00D97933" w:rsidRDefault="00D97933" w:rsidP="00540403">
            <w:pPr>
              <w:jc w:val="center"/>
            </w:pPr>
            <w:r w:rsidRPr="00D97933">
              <w:t>263</w:t>
            </w:r>
          </w:p>
        </w:tc>
        <w:tc>
          <w:tcPr>
            <w:tcW w:w="2149" w:type="dxa"/>
            <w:vAlign w:val="bottom"/>
          </w:tcPr>
          <w:p w14:paraId="681BF898" w14:textId="77777777" w:rsidR="00D97933" w:rsidRPr="00D97933" w:rsidRDefault="00D97933" w:rsidP="00540403">
            <w:pPr>
              <w:jc w:val="center"/>
            </w:pPr>
            <w:r w:rsidRPr="00D97933">
              <w:t>854331.47</w:t>
            </w:r>
          </w:p>
        </w:tc>
        <w:tc>
          <w:tcPr>
            <w:tcW w:w="1983" w:type="dxa"/>
            <w:vAlign w:val="bottom"/>
          </w:tcPr>
          <w:p w14:paraId="141CD48F" w14:textId="77777777" w:rsidR="00D97933" w:rsidRPr="00D97933" w:rsidRDefault="00D97933" w:rsidP="00540403">
            <w:pPr>
              <w:jc w:val="center"/>
            </w:pPr>
            <w:r w:rsidRPr="00D97933">
              <w:t>2715434.7</w:t>
            </w:r>
          </w:p>
        </w:tc>
        <w:tc>
          <w:tcPr>
            <w:tcW w:w="1595" w:type="dxa"/>
            <w:vAlign w:val="bottom"/>
          </w:tcPr>
          <w:p w14:paraId="311336A9" w14:textId="77777777" w:rsidR="00D97933" w:rsidRPr="00D97933" w:rsidRDefault="00D97933" w:rsidP="00540403">
            <w:pPr>
              <w:jc w:val="center"/>
            </w:pPr>
            <w:r w:rsidRPr="00D97933">
              <w:t>212.6</w:t>
            </w:r>
          </w:p>
        </w:tc>
        <w:tc>
          <w:tcPr>
            <w:tcW w:w="2204" w:type="dxa"/>
            <w:vAlign w:val="bottom"/>
          </w:tcPr>
          <w:p w14:paraId="4924BA86" w14:textId="77777777" w:rsidR="00D97933" w:rsidRPr="00D97933" w:rsidRDefault="00D97933" w:rsidP="00540403">
            <w:pPr>
              <w:jc w:val="center"/>
            </w:pPr>
            <w:r w:rsidRPr="00D97933">
              <w:t>317° 00' 05''</w:t>
            </w:r>
          </w:p>
        </w:tc>
      </w:tr>
      <w:tr w:rsidR="00D97933" w:rsidRPr="00D97933" w14:paraId="0C04BB7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312D5E" w14:textId="77777777" w:rsidR="00D97933" w:rsidRPr="00D97933" w:rsidRDefault="00D97933" w:rsidP="00540403">
            <w:pPr>
              <w:jc w:val="center"/>
            </w:pPr>
            <w:r w:rsidRPr="00D97933">
              <w:t>264</w:t>
            </w:r>
          </w:p>
        </w:tc>
        <w:tc>
          <w:tcPr>
            <w:tcW w:w="2149" w:type="dxa"/>
            <w:vAlign w:val="bottom"/>
          </w:tcPr>
          <w:p w14:paraId="75A6368D" w14:textId="77777777" w:rsidR="00D97933" w:rsidRPr="00D97933" w:rsidRDefault="00D97933" w:rsidP="00540403">
            <w:pPr>
              <w:jc w:val="center"/>
            </w:pPr>
            <w:r w:rsidRPr="00D97933">
              <w:t>854486.96</w:t>
            </w:r>
          </w:p>
        </w:tc>
        <w:tc>
          <w:tcPr>
            <w:tcW w:w="1983" w:type="dxa"/>
            <w:vAlign w:val="bottom"/>
          </w:tcPr>
          <w:p w14:paraId="0487C366" w14:textId="77777777" w:rsidR="00D97933" w:rsidRPr="00D97933" w:rsidRDefault="00D97933" w:rsidP="00540403">
            <w:pPr>
              <w:jc w:val="center"/>
            </w:pPr>
            <w:r w:rsidRPr="00D97933">
              <w:t>2715289.71</w:t>
            </w:r>
          </w:p>
        </w:tc>
        <w:tc>
          <w:tcPr>
            <w:tcW w:w="1595" w:type="dxa"/>
            <w:vAlign w:val="bottom"/>
          </w:tcPr>
          <w:p w14:paraId="675FE36A" w14:textId="77777777" w:rsidR="00D97933" w:rsidRPr="00D97933" w:rsidRDefault="00D97933" w:rsidP="00540403">
            <w:pPr>
              <w:jc w:val="center"/>
            </w:pPr>
            <w:r w:rsidRPr="00D97933">
              <w:t>29.4</w:t>
            </w:r>
          </w:p>
        </w:tc>
        <w:tc>
          <w:tcPr>
            <w:tcW w:w="2204" w:type="dxa"/>
            <w:vAlign w:val="bottom"/>
          </w:tcPr>
          <w:p w14:paraId="64A43EA9" w14:textId="77777777" w:rsidR="00D97933" w:rsidRPr="00D97933" w:rsidRDefault="00D97933" w:rsidP="00540403">
            <w:pPr>
              <w:jc w:val="center"/>
            </w:pPr>
            <w:r w:rsidRPr="00D97933">
              <w:t>355° 21' 22''</w:t>
            </w:r>
          </w:p>
        </w:tc>
      </w:tr>
      <w:tr w:rsidR="00D97933" w:rsidRPr="00D97933" w14:paraId="7AFFDA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99083F" w14:textId="77777777" w:rsidR="00D97933" w:rsidRPr="00D97933" w:rsidRDefault="00D97933" w:rsidP="00540403">
            <w:pPr>
              <w:jc w:val="center"/>
            </w:pPr>
            <w:r w:rsidRPr="00D97933">
              <w:t>265</w:t>
            </w:r>
          </w:p>
        </w:tc>
        <w:tc>
          <w:tcPr>
            <w:tcW w:w="2149" w:type="dxa"/>
            <w:vAlign w:val="bottom"/>
          </w:tcPr>
          <w:p w14:paraId="05DE12F6" w14:textId="77777777" w:rsidR="00D97933" w:rsidRPr="00D97933" w:rsidRDefault="00D97933" w:rsidP="00540403">
            <w:pPr>
              <w:jc w:val="center"/>
            </w:pPr>
            <w:r w:rsidRPr="00D97933">
              <w:t>854516.26</w:t>
            </w:r>
          </w:p>
        </w:tc>
        <w:tc>
          <w:tcPr>
            <w:tcW w:w="1983" w:type="dxa"/>
            <w:vAlign w:val="bottom"/>
          </w:tcPr>
          <w:p w14:paraId="338A1214" w14:textId="77777777" w:rsidR="00D97933" w:rsidRPr="00D97933" w:rsidRDefault="00D97933" w:rsidP="00540403">
            <w:pPr>
              <w:jc w:val="center"/>
            </w:pPr>
            <w:r w:rsidRPr="00D97933">
              <w:t>2715287.33</w:t>
            </w:r>
          </w:p>
        </w:tc>
        <w:tc>
          <w:tcPr>
            <w:tcW w:w="1595" w:type="dxa"/>
            <w:vAlign w:val="bottom"/>
          </w:tcPr>
          <w:p w14:paraId="52E45145" w14:textId="77777777" w:rsidR="00D97933" w:rsidRPr="00D97933" w:rsidRDefault="00D97933" w:rsidP="00540403">
            <w:pPr>
              <w:jc w:val="center"/>
            </w:pPr>
            <w:r w:rsidRPr="00D97933">
              <w:t>248.17</w:t>
            </w:r>
          </w:p>
        </w:tc>
        <w:tc>
          <w:tcPr>
            <w:tcW w:w="2204" w:type="dxa"/>
            <w:vAlign w:val="bottom"/>
          </w:tcPr>
          <w:p w14:paraId="1C0EB343" w14:textId="77777777" w:rsidR="00D97933" w:rsidRPr="00D97933" w:rsidRDefault="00D97933" w:rsidP="00540403">
            <w:pPr>
              <w:jc w:val="center"/>
            </w:pPr>
            <w:r w:rsidRPr="00D97933">
              <w:t>141° 55' 15''</w:t>
            </w:r>
          </w:p>
        </w:tc>
      </w:tr>
      <w:tr w:rsidR="00D97933" w:rsidRPr="00D97933" w14:paraId="65A3D376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EB2DF" w14:textId="77777777" w:rsidR="00D97933" w:rsidRPr="00D97933" w:rsidRDefault="00D97933" w:rsidP="00540403">
            <w:pPr>
              <w:jc w:val="center"/>
            </w:pPr>
            <w:r w:rsidRPr="00D97933">
              <w:t>266</w:t>
            </w:r>
          </w:p>
        </w:tc>
        <w:tc>
          <w:tcPr>
            <w:tcW w:w="2149" w:type="dxa"/>
            <w:vAlign w:val="bottom"/>
          </w:tcPr>
          <w:p w14:paraId="0000DB13" w14:textId="77777777" w:rsidR="00D97933" w:rsidRPr="00D97933" w:rsidRDefault="00D97933" w:rsidP="00540403">
            <w:pPr>
              <w:jc w:val="center"/>
            </w:pPr>
            <w:r w:rsidRPr="00D97933">
              <w:t>854320.91</w:t>
            </w:r>
          </w:p>
        </w:tc>
        <w:tc>
          <w:tcPr>
            <w:tcW w:w="1983" w:type="dxa"/>
            <w:vAlign w:val="bottom"/>
          </w:tcPr>
          <w:p w14:paraId="3BE11502" w14:textId="77777777" w:rsidR="00D97933" w:rsidRPr="00D97933" w:rsidRDefault="00D97933" w:rsidP="00540403">
            <w:pPr>
              <w:jc w:val="center"/>
            </w:pPr>
            <w:r w:rsidRPr="00D97933">
              <w:t>2715440.39</w:t>
            </w:r>
          </w:p>
        </w:tc>
        <w:tc>
          <w:tcPr>
            <w:tcW w:w="1595" w:type="dxa"/>
            <w:vAlign w:val="bottom"/>
          </w:tcPr>
          <w:p w14:paraId="44EFD4E7" w14:textId="77777777" w:rsidR="00D97933" w:rsidRPr="00D97933" w:rsidRDefault="00D97933" w:rsidP="00540403">
            <w:pPr>
              <w:jc w:val="center"/>
            </w:pPr>
            <w:r w:rsidRPr="00D97933">
              <w:t>9.9</w:t>
            </w:r>
          </w:p>
        </w:tc>
        <w:tc>
          <w:tcPr>
            <w:tcW w:w="2204" w:type="dxa"/>
            <w:vAlign w:val="bottom"/>
          </w:tcPr>
          <w:p w14:paraId="3FC78E1D" w14:textId="77777777" w:rsidR="00D97933" w:rsidRPr="00D97933" w:rsidRDefault="00D97933" w:rsidP="00540403">
            <w:pPr>
              <w:jc w:val="center"/>
            </w:pPr>
            <w:r w:rsidRPr="00D97933">
              <w:t>51° 36' 08''</w:t>
            </w:r>
          </w:p>
        </w:tc>
      </w:tr>
      <w:tr w:rsidR="00D97933" w:rsidRPr="00D97933" w14:paraId="6D7EB0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F44968" w14:textId="77777777" w:rsidR="00D97933" w:rsidRPr="00D97933" w:rsidRDefault="00D97933" w:rsidP="00540403">
            <w:pPr>
              <w:jc w:val="center"/>
            </w:pPr>
            <w:r w:rsidRPr="00D97933">
              <w:t>267</w:t>
            </w:r>
          </w:p>
        </w:tc>
        <w:tc>
          <w:tcPr>
            <w:tcW w:w="2149" w:type="dxa"/>
            <w:vAlign w:val="bottom"/>
          </w:tcPr>
          <w:p w14:paraId="2EB0F811" w14:textId="77777777" w:rsidR="00D97933" w:rsidRPr="00D97933" w:rsidRDefault="00D97933" w:rsidP="00540403">
            <w:pPr>
              <w:jc w:val="center"/>
            </w:pPr>
            <w:r w:rsidRPr="00D97933">
              <w:t>854327.06</w:t>
            </w:r>
          </w:p>
        </w:tc>
        <w:tc>
          <w:tcPr>
            <w:tcW w:w="1983" w:type="dxa"/>
            <w:vAlign w:val="bottom"/>
          </w:tcPr>
          <w:p w14:paraId="5629837C" w14:textId="77777777" w:rsidR="00D97933" w:rsidRPr="00D97933" w:rsidRDefault="00D97933" w:rsidP="00540403">
            <w:pPr>
              <w:jc w:val="center"/>
            </w:pPr>
            <w:r w:rsidRPr="00D97933">
              <w:t>2715448.15</w:t>
            </w:r>
          </w:p>
        </w:tc>
        <w:tc>
          <w:tcPr>
            <w:tcW w:w="1595" w:type="dxa"/>
            <w:vAlign w:val="bottom"/>
          </w:tcPr>
          <w:p w14:paraId="11A607B0" w14:textId="77777777" w:rsidR="00D97933" w:rsidRPr="00D97933" w:rsidRDefault="00D97933" w:rsidP="00540403">
            <w:pPr>
              <w:jc w:val="center"/>
            </w:pPr>
            <w:r w:rsidRPr="00D97933">
              <w:t>12.71</w:t>
            </w:r>
          </w:p>
        </w:tc>
        <w:tc>
          <w:tcPr>
            <w:tcW w:w="2204" w:type="dxa"/>
            <w:vAlign w:val="bottom"/>
          </w:tcPr>
          <w:p w14:paraId="2981A409" w14:textId="77777777" w:rsidR="00D97933" w:rsidRPr="00D97933" w:rsidRDefault="00D97933" w:rsidP="00540403">
            <w:pPr>
              <w:jc w:val="center"/>
            </w:pPr>
            <w:r w:rsidRPr="00D97933">
              <w:t>89° 22' 08''</w:t>
            </w:r>
          </w:p>
        </w:tc>
      </w:tr>
      <w:tr w:rsidR="00D97933" w:rsidRPr="00D97933" w14:paraId="6E0C8B5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4535E7" w14:textId="77777777" w:rsidR="00D97933" w:rsidRPr="00D97933" w:rsidRDefault="00D97933" w:rsidP="00540403">
            <w:pPr>
              <w:jc w:val="center"/>
            </w:pPr>
            <w:r w:rsidRPr="00D97933">
              <w:t>268</w:t>
            </w:r>
          </w:p>
        </w:tc>
        <w:tc>
          <w:tcPr>
            <w:tcW w:w="2149" w:type="dxa"/>
            <w:vAlign w:val="bottom"/>
          </w:tcPr>
          <w:p w14:paraId="6A31A2E0" w14:textId="77777777" w:rsidR="00D97933" w:rsidRPr="00D97933" w:rsidRDefault="00D97933" w:rsidP="00540403">
            <w:pPr>
              <w:jc w:val="center"/>
            </w:pPr>
            <w:r w:rsidRPr="00D97933">
              <w:t>854327.2</w:t>
            </w:r>
          </w:p>
        </w:tc>
        <w:tc>
          <w:tcPr>
            <w:tcW w:w="1983" w:type="dxa"/>
            <w:vAlign w:val="bottom"/>
          </w:tcPr>
          <w:p w14:paraId="0D4261EA" w14:textId="77777777" w:rsidR="00D97933" w:rsidRPr="00D97933" w:rsidRDefault="00D97933" w:rsidP="00540403">
            <w:pPr>
              <w:jc w:val="center"/>
            </w:pPr>
            <w:r w:rsidRPr="00D97933">
              <w:t>2715460.86</w:t>
            </w:r>
          </w:p>
        </w:tc>
        <w:tc>
          <w:tcPr>
            <w:tcW w:w="1595" w:type="dxa"/>
            <w:vAlign w:val="bottom"/>
          </w:tcPr>
          <w:p w14:paraId="46B30F1F" w14:textId="77777777" w:rsidR="00D97933" w:rsidRPr="00D97933" w:rsidRDefault="00D97933" w:rsidP="00540403">
            <w:pPr>
              <w:jc w:val="center"/>
            </w:pPr>
            <w:r w:rsidRPr="00D97933">
              <w:t>23.33</w:t>
            </w:r>
          </w:p>
        </w:tc>
        <w:tc>
          <w:tcPr>
            <w:tcW w:w="2204" w:type="dxa"/>
            <w:vAlign w:val="bottom"/>
          </w:tcPr>
          <w:p w14:paraId="5E57EC2E" w14:textId="77777777" w:rsidR="00D97933" w:rsidRPr="00D97933" w:rsidRDefault="00D97933" w:rsidP="00540403">
            <w:pPr>
              <w:jc w:val="center"/>
            </w:pPr>
            <w:r w:rsidRPr="00D97933">
              <w:t>135° 10' 25''</w:t>
            </w:r>
          </w:p>
        </w:tc>
      </w:tr>
      <w:tr w:rsidR="00D97933" w:rsidRPr="00D97933" w14:paraId="5894B1A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4A27EC" w14:textId="77777777" w:rsidR="00D97933" w:rsidRPr="00D97933" w:rsidRDefault="00D97933" w:rsidP="00540403">
            <w:pPr>
              <w:jc w:val="center"/>
            </w:pPr>
            <w:r w:rsidRPr="00D97933">
              <w:t>269</w:t>
            </w:r>
          </w:p>
        </w:tc>
        <w:tc>
          <w:tcPr>
            <w:tcW w:w="2149" w:type="dxa"/>
            <w:vAlign w:val="bottom"/>
          </w:tcPr>
          <w:p w14:paraId="21EA863E" w14:textId="77777777" w:rsidR="00D97933" w:rsidRPr="00D97933" w:rsidRDefault="00D97933" w:rsidP="00540403">
            <w:pPr>
              <w:jc w:val="center"/>
            </w:pPr>
            <w:r w:rsidRPr="00D97933">
              <w:t>854310.65</w:t>
            </w:r>
          </w:p>
        </w:tc>
        <w:tc>
          <w:tcPr>
            <w:tcW w:w="1983" w:type="dxa"/>
            <w:vAlign w:val="bottom"/>
          </w:tcPr>
          <w:p w14:paraId="3D2CB597" w14:textId="77777777" w:rsidR="00D97933" w:rsidRPr="00D97933" w:rsidRDefault="00D97933" w:rsidP="00540403">
            <w:pPr>
              <w:jc w:val="center"/>
            </w:pPr>
            <w:r w:rsidRPr="00D97933">
              <w:t>2715477.31</w:t>
            </w:r>
          </w:p>
        </w:tc>
        <w:tc>
          <w:tcPr>
            <w:tcW w:w="1595" w:type="dxa"/>
            <w:vAlign w:val="bottom"/>
          </w:tcPr>
          <w:p w14:paraId="773F3D1D" w14:textId="77777777" w:rsidR="00D97933" w:rsidRPr="00D97933" w:rsidRDefault="00D97933" w:rsidP="00540403">
            <w:pPr>
              <w:jc w:val="center"/>
            </w:pPr>
            <w:r w:rsidRPr="00D97933">
              <w:t>26.62</w:t>
            </w:r>
          </w:p>
        </w:tc>
        <w:tc>
          <w:tcPr>
            <w:tcW w:w="2204" w:type="dxa"/>
            <w:vAlign w:val="bottom"/>
          </w:tcPr>
          <w:p w14:paraId="50188AE1" w14:textId="77777777" w:rsidR="00D97933" w:rsidRPr="00D97933" w:rsidRDefault="00D97933" w:rsidP="00540403">
            <w:pPr>
              <w:jc w:val="center"/>
            </w:pPr>
            <w:r w:rsidRPr="00D97933">
              <w:t>106° 08' 26''</w:t>
            </w:r>
          </w:p>
        </w:tc>
      </w:tr>
      <w:tr w:rsidR="00D97933" w:rsidRPr="00D97933" w14:paraId="60094D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B6F49CC" w14:textId="77777777" w:rsidR="00D97933" w:rsidRPr="00D97933" w:rsidRDefault="00D97933" w:rsidP="00540403">
            <w:pPr>
              <w:jc w:val="center"/>
            </w:pPr>
            <w:r w:rsidRPr="00D97933">
              <w:t>270</w:t>
            </w:r>
          </w:p>
        </w:tc>
        <w:tc>
          <w:tcPr>
            <w:tcW w:w="2149" w:type="dxa"/>
            <w:vAlign w:val="bottom"/>
          </w:tcPr>
          <w:p w14:paraId="576F0EEB" w14:textId="77777777" w:rsidR="00D97933" w:rsidRPr="00D97933" w:rsidRDefault="00D97933" w:rsidP="00540403">
            <w:pPr>
              <w:jc w:val="center"/>
            </w:pPr>
            <w:r w:rsidRPr="00D97933">
              <w:t>854303.25</w:t>
            </w:r>
          </w:p>
        </w:tc>
        <w:tc>
          <w:tcPr>
            <w:tcW w:w="1983" w:type="dxa"/>
            <w:vAlign w:val="bottom"/>
          </w:tcPr>
          <w:p w14:paraId="5A9C3838" w14:textId="77777777" w:rsidR="00D97933" w:rsidRPr="00D97933" w:rsidRDefault="00D97933" w:rsidP="00540403">
            <w:pPr>
              <w:jc w:val="center"/>
            </w:pPr>
            <w:r w:rsidRPr="00D97933">
              <w:t>2715502.88</w:t>
            </w:r>
          </w:p>
        </w:tc>
        <w:tc>
          <w:tcPr>
            <w:tcW w:w="1595" w:type="dxa"/>
            <w:vAlign w:val="bottom"/>
          </w:tcPr>
          <w:p w14:paraId="362596EF" w14:textId="77777777" w:rsidR="00D97933" w:rsidRPr="00D97933" w:rsidRDefault="00D97933" w:rsidP="00540403">
            <w:pPr>
              <w:jc w:val="center"/>
            </w:pPr>
            <w:r w:rsidRPr="00D97933">
              <w:t>8.64</w:t>
            </w:r>
          </w:p>
        </w:tc>
        <w:tc>
          <w:tcPr>
            <w:tcW w:w="2204" w:type="dxa"/>
            <w:vAlign w:val="bottom"/>
          </w:tcPr>
          <w:p w14:paraId="5B1C1974" w14:textId="77777777" w:rsidR="00D97933" w:rsidRPr="00D97933" w:rsidRDefault="00D97933" w:rsidP="00540403">
            <w:pPr>
              <w:jc w:val="center"/>
            </w:pPr>
            <w:r w:rsidRPr="00D97933">
              <w:t>46° 38' 31''</w:t>
            </w:r>
          </w:p>
        </w:tc>
      </w:tr>
      <w:tr w:rsidR="00D97933" w:rsidRPr="00D97933" w14:paraId="0D60B9D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FF6048B" w14:textId="77777777" w:rsidR="00D97933" w:rsidRPr="00D97933" w:rsidRDefault="00D97933" w:rsidP="00540403">
            <w:pPr>
              <w:jc w:val="center"/>
            </w:pPr>
            <w:r w:rsidRPr="00D97933">
              <w:t>271</w:t>
            </w:r>
          </w:p>
        </w:tc>
        <w:tc>
          <w:tcPr>
            <w:tcW w:w="2149" w:type="dxa"/>
            <w:vAlign w:val="bottom"/>
          </w:tcPr>
          <w:p w14:paraId="7C193DC1" w14:textId="77777777" w:rsidR="00D97933" w:rsidRPr="00D97933" w:rsidRDefault="00D97933" w:rsidP="00540403">
            <w:pPr>
              <w:jc w:val="center"/>
            </w:pPr>
            <w:r w:rsidRPr="00D97933">
              <w:t>854309.18</w:t>
            </w:r>
          </w:p>
        </w:tc>
        <w:tc>
          <w:tcPr>
            <w:tcW w:w="1983" w:type="dxa"/>
            <w:vAlign w:val="bottom"/>
          </w:tcPr>
          <w:p w14:paraId="6F631F94" w14:textId="77777777" w:rsidR="00D97933" w:rsidRPr="00D97933" w:rsidRDefault="00D97933" w:rsidP="00540403">
            <w:pPr>
              <w:jc w:val="center"/>
            </w:pPr>
            <w:r w:rsidRPr="00D97933">
              <w:t>2715509.16</w:t>
            </w:r>
          </w:p>
        </w:tc>
        <w:tc>
          <w:tcPr>
            <w:tcW w:w="1595" w:type="dxa"/>
            <w:vAlign w:val="bottom"/>
          </w:tcPr>
          <w:p w14:paraId="48BF6461" w14:textId="77777777" w:rsidR="00D97933" w:rsidRPr="00D97933" w:rsidRDefault="00D97933" w:rsidP="00540403">
            <w:pPr>
              <w:jc w:val="center"/>
            </w:pPr>
            <w:r w:rsidRPr="00D97933">
              <w:t>17.35</w:t>
            </w:r>
          </w:p>
        </w:tc>
        <w:tc>
          <w:tcPr>
            <w:tcW w:w="2204" w:type="dxa"/>
            <w:vAlign w:val="bottom"/>
          </w:tcPr>
          <w:p w14:paraId="717AC191" w14:textId="77777777" w:rsidR="00D97933" w:rsidRPr="00D97933" w:rsidRDefault="00D97933" w:rsidP="00540403">
            <w:pPr>
              <w:jc w:val="center"/>
            </w:pPr>
            <w:r w:rsidRPr="00D97933">
              <w:t>52° 33' 44''</w:t>
            </w:r>
          </w:p>
        </w:tc>
      </w:tr>
      <w:tr w:rsidR="00D97933" w:rsidRPr="00D97933" w14:paraId="62DF75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C5F86B" w14:textId="77777777" w:rsidR="00D97933" w:rsidRPr="00D97933" w:rsidRDefault="00D97933" w:rsidP="00540403">
            <w:pPr>
              <w:jc w:val="center"/>
            </w:pPr>
            <w:r w:rsidRPr="00D97933">
              <w:t>272</w:t>
            </w:r>
          </w:p>
        </w:tc>
        <w:tc>
          <w:tcPr>
            <w:tcW w:w="2149" w:type="dxa"/>
            <w:vAlign w:val="bottom"/>
          </w:tcPr>
          <w:p w14:paraId="0FD80B1F" w14:textId="77777777" w:rsidR="00D97933" w:rsidRPr="00D97933" w:rsidRDefault="00D97933" w:rsidP="00540403">
            <w:pPr>
              <w:jc w:val="center"/>
            </w:pPr>
            <w:r w:rsidRPr="00D97933">
              <w:t>854319.73</w:t>
            </w:r>
          </w:p>
        </w:tc>
        <w:tc>
          <w:tcPr>
            <w:tcW w:w="1983" w:type="dxa"/>
            <w:vAlign w:val="bottom"/>
          </w:tcPr>
          <w:p w14:paraId="6E2F6D77" w14:textId="77777777" w:rsidR="00D97933" w:rsidRPr="00D97933" w:rsidRDefault="00D97933" w:rsidP="00540403">
            <w:pPr>
              <w:jc w:val="center"/>
            </w:pPr>
            <w:r w:rsidRPr="00D97933">
              <w:t>2715522.94</w:t>
            </w:r>
          </w:p>
        </w:tc>
        <w:tc>
          <w:tcPr>
            <w:tcW w:w="1595" w:type="dxa"/>
            <w:vAlign w:val="bottom"/>
          </w:tcPr>
          <w:p w14:paraId="2C8759D4" w14:textId="77777777" w:rsidR="00D97933" w:rsidRPr="00D97933" w:rsidRDefault="00D97933" w:rsidP="00540403">
            <w:pPr>
              <w:jc w:val="center"/>
            </w:pPr>
            <w:r w:rsidRPr="00D97933">
              <w:t>16.08</w:t>
            </w:r>
          </w:p>
        </w:tc>
        <w:tc>
          <w:tcPr>
            <w:tcW w:w="2204" w:type="dxa"/>
            <w:vAlign w:val="bottom"/>
          </w:tcPr>
          <w:p w14:paraId="5F8DED8F" w14:textId="77777777" w:rsidR="00D97933" w:rsidRPr="00D97933" w:rsidRDefault="00D97933" w:rsidP="00540403">
            <w:pPr>
              <w:jc w:val="center"/>
            </w:pPr>
            <w:r w:rsidRPr="00D97933">
              <w:t>50° 27' 00''</w:t>
            </w:r>
          </w:p>
        </w:tc>
      </w:tr>
      <w:tr w:rsidR="00D97933" w:rsidRPr="00D97933" w14:paraId="5E3105D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19BF402" w14:textId="77777777" w:rsidR="00D97933" w:rsidRPr="00D97933" w:rsidRDefault="00D97933" w:rsidP="00540403">
            <w:pPr>
              <w:jc w:val="center"/>
            </w:pPr>
            <w:r w:rsidRPr="00D97933">
              <w:t>273</w:t>
            </w:r>
          </w:p>
        </w:tc>
        <w:tc>
          <w:tcPr>
            <w:tcW w:w="2149" w:type="dxa"/>
            <w:vAlign w:val="bottom"/>
          </w:tcPr>
          <w:p w14:paraId="46ECC5D8" w14:textId="77777777" w:rsidR="00D97933" w:rsidRPr="00D97933" w:rsidRDefault="00D97933" w:rsidP="00540403">
            <w:pPr>
              <w:jc w:val="center"/>
            </w:pPr>
            <w:r w:rsidRPr="00D97933">
              <w:t>854329.97</w:t>
            </w:r>
          </w:p>
        </w:tc>
        <w:tc>
          <w:tcPr>
            <w:tcW w:w="1983" w:type="dxa"/>
            <w:vAlign w:val="bottom"/>
          </w:tcPr>
          <w:p w14:paraId="046ED680" w14:textId="77777777" w:rsidR="00D97933" w:rsidRPr="00D97933" w:rsidRDefault="00D97933" w:rsidP="00540403">
            <w:pPr>
              <w:jc w:val="center"/>
            </w:pPr>
            <w:r w:rsidRPr="00D97933">
              <w:t>2715535.34</w:t>
            </w:r>
          </w:p>
        </w:tc>
        <w:tc>
          <w:tcPr>
            <w:tcW w:w="1595" w:type="dxa"/>
            <w:vAlign w:val="bottom"/>
          </w:tcPr>
          <w:p w14:paraId="2B27969C" w14:textId="77777777" w:rsidR="00D97933" w:rsidRPr="00D97933" w:rsidRDefault="00D97933" w:rsidP="00540403">
            <w:pPr>
              <w:jc w:val="center"/>
            </w:pPr>
            <w:r w:rsidRPr="00D97933">
              <w:t>6.77</w:t>
            </w:r>
          </w:p>
        </w:tc>
        <w:tc>
          <w:tcPr>
            <w:tcW w:w="2204" w:type="dxa"/>
            <w:vAlign w:val="bottom"/>
          </w:tcPr>
          <w:p w14:paraId="28C9BBA9" w14:textId="77777777" w:rsidR="00D97933" w:rsidRPr="00D97933" w:rsidRDefault="00D97933" w:rsidP="00540403">
            <w:pPr>
              <w:jc w:val="center"/>
            </w:pPr>
            <w:r w:rsidRPr="00D97933">
              <w:t>51° 18' 02''</w:t>
            </w:r>
          </w:p>
        </w:tc>
      </w:tr>
      <w:tr w:rsidR="00D97933" w:rsidRPr="00D97933" w14:paraId="6DC585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19B98224" w14:textId="77777777" w:rsidR="00D97933" w:rsidRPr="00D97933" w:rsidRDefault="00D97933" w:rsidP="00540403">
            <w:pPr>
              <w:jc w:val="center"/>
            </w:pPr>
            <w:r w:rsidRPr="00D97933">
              <w:t>274</w:t>
            </w:r>
          </w:p>
        </w:tc>
        <w:tc>
          <w:tcPr>
            <w:tcW w:w="2149" w:type="dxa"/>
            <w:vAlign w:val="bottom"/>
          </w:tcPr>
          <w:p w14:paraId="7CC256AC" w14:textId="77777777" w:rsidR="00D97933" w:rsidRPr="00D97933" w:rsidRDefault="00D97933" w:rsidP="00540403">
            <w:pPr>
              <w:jc w:val="center"/>
            </w:pPr>
            <w:r w:rsidRPr="00D97933">
              <w:t>854334.2</w:t>
            </w:r>
          </w:p>
        </w:tc>
        <w:tc>
          <w:tcPr>
            <w:tcW w:w="1983" w:type="dxa"/>
            <w:vAlign w:val="bottom"/>
          </w:tcPr>
          <w:p w14:paraId="4683FC25" w14:textId="77777777" w:rsidR="00D97933" w:rsidRPr="00D97933" w:rsidRDefault="00D97933" w:rsidP="00540403">
            <w:pPr>
              <w:jc w:val="center"/>
            </w:pPr>
            <w:r w:rsidRPr="00D97933">
              <w:t>2715540.62</w:t>
            </w:r>
          </w:p>
        </w:tc>
        <w:tc>
          <w:tcPr>
            <w:tcW w:w="1595" w:type="dxa"/>
            <w:vAlign w:val="bottom"/>
          </w:tcPr>
          <w:p w14:paraId="506CF46D" w14:textId="77777777" w:rsidR="00D97933" w:rsidRPr="00D97933" w:rsidRDefault="00D97933" w:rsidP="00540403">
            <w:pPr>
              <w:jc w:val="center"/>
            </w:pPr>
            <w:r w:rsidRPr="00D97933">
              <w:t>4.34</w:t>
            </w:r>
          </w:p>
        </w:tc>
        <w:tc>
          <w:tcPr>
            <w:tcW w:w="2204" w:type="dxa"/>
            <w:vAlign w:val="bottom"/>
          </w:tcPr>
          <w:p w14:paraId="7EE9E365" w14:textId="77777777" w:rsidR="00D97933" w:rsidRPr="00D97933" w:rsidRDefault="00D97933" w:rsidP="00540403">
            <w:pPr>
              <w:jc w:val="center"/>
            </w:pPr>
            <w:r w:rsidRPr="00D97933">
              <w:t>54° 28' 40''</w:t>
            </w:r>
          </w:p>
        </w:tc>
      </w:tr>
      <w:tr w:rsidR="00D97933" w:rsidRPr="00D97933" w14:paraId="5670107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AB5A99" w14:textId="77777777" w:rsidR="00D97933" w:rsidRPr="00D97933" w:rsidRDefault="00D97933" w:rsidP="00540403">
            <w:pPr>
              <w:jc w:val="center"/>
            </w:pPr>
            <w:r w:rsidRPr="00D97933">
              <w:t>275</w:t>
            </w:r>
          </w:p>
        </w:tc>
        <w:tc>
          <w:tcPr>
            <w:tcW w:w="2149" w:type="dxa"/>
            <w:vAlign w:val="bottom"/>
          </w:tcPr>
          <w:p w14:paraId="41BF77EC" w14:textId="77777777" w:rsidR="00D97933" w:rsidRPr="00D97933" w:rsidRDefault="00D97933" w:rsidP="00540403">
            <w:pPr>
              <w:jc w:val="center"/>
            </w:pPr>
            <w:r w:rsidRPr="00D97933">
              <w:t>854336.72</w:t>
            </w:r>
          </w:p>
        </w:tc>
        <w:tc>
          <w:tcPr>
            <w:tcW w:w="1983" w:type="dxa"/>
            <w:vAlign w:val="bottom"/>
          </w:tcPr>
          <w:p w14:paraId="6968787E" w14:textId="77777777" w:rsidR="00D97933" w:rsidRPr="00D97933" w:rsidRDefault="00D97933" w:rsidP="00540403">
            <w:pPr>
              <w:jc w:val="center"/>
            </w:pPr>
            <w:r w:rsidRPr="00D97933">
              <w:t>2715544.15</w:t>
            </w:r>
          </w:p>
        </w:tc>
        <w:tc>
          <w:tcPr>
            <w:tcW w:w="1595" w:type="dxa"/>
            <w:vAlign w:val="bottom"/>
          </w:tcPr>
          <w:p w14:paraId="67E358DB" w14:textId="77777777" w:rsidR="00D97933" w:rsidRPr="00D97933" w:rsidRDefault="00D97933" w:rsidP="00540403">
            <w:pPr>
              <w:jc w:val="center"/>
            </w:pPr>
            <w:r w:rsidRPr="00D97933">
              <w:t>29.61</w:t>
            </w:r>
          </w:p>
        </w:tc>
        <w:tc>
          <w:tcPr>
            <w:tcW w:w="2204" w:type="dxa"/>
            <w:vAlign w:val="bottom"/>
          </w:tcPr>
          <w:p w14:paraId="17D4B6A8" w14:textId="77777777" w:rsidR="00D97933" w:rsidRPr="00D97933" w:rsidRDefault="00D97933" w:rsidP="00540403">
            <w:pPr>
              <w:jc w:val="center"/>
            </w:pPr>
            <w:r w:rsidRPr="00D97933">
              <w:t>54° 47' 27''</w:t>
            </w:r>
          </w:p>
        </w:tc>
      </w:tr>
      <w:tr w:rsidR="00D97933" w:rsidRPr="00D97933" w14:paraId="508D87E1" w14:textId="77777777" w:rsidTr="00D97933">
        <w:trPr>
          <w:jc w:val="center"/>
        </w:trPr>
        <w:tc>
          <w:tcPr>
            <w:tcW w:w="1418" w:type="dxa"/>
            <w:vAlign w:val="bottom"/>
          </w:tcPr>
          <w:p w14:paraId="243573DD" w14:textId="77777777" w:rsidR="00D97933" w:rsidRPr="00D97933" w:rsidRDefault="00D97933" w:rsidP="00540403">
            <w:pPr>
              <w:jc w:val="center"/>
            </w:pPr>
            <w:r w:rsidRPr="00D97933">
              <w:t>276</w:t>
            </w:r>
          </w:p>
        </w:tc>
        <w:tc>
          <w:tcPr>
            <w:tcW w:w="2149" w:type="dxa"/>
            <w:vAlign w:val="bottom"/>
          </w:tcPr>
          <w:p w14:paraId="31AAA0B4" w14:textId="77777777" w:rsidR="00D97933" w:rsidRPr="00D97933" w:rsidRDefault="00D97933" w:rsidP="00540403">
            <w:pPr>
              <w:jc w:val="center"/>
            </w:pPr>
            <w:r w:rsidRPr="00D97933">
              <w:t>854353.79</w:t>
            </w:r>
          </w:p>
        </w:tc>
        <w:tc>
          <w:tcPr>
            <w:tcW w:w="1983" w:type="dxa"/>
            <w:vAlign w:val="bottom"/>
          </w:tcPr>
          <w:p w14:paraId="79E3F4CD" w14:textId="77777777" w:rsidR="00D97933" w:rsidRPr="00D97933" w:rsidRDefault="00D97933" w:rsidP="00540403">
            <w:pPr>
              <w:jc w:val="center"/>
            </w:pPr>
            <w:r w:rsidRPr="00D97933">
              <w:t>2715568.34</w:t>
            </w:r>
          </w:p>
        </w:tc>
        <w:tc>
          <w:tcPr>
            <w:tcW w:w="1595" w:type="dxa"/>
            <w:vAlign w:val="bottom"/>
          </w:tcPr>
          <w:p w14:paraId="39334D64" w14:textId="77777777" w:rsidR="00D97933" w:rsidRPr="00D97933" w:rsidRDefault="00D97933" w:rsidP="0054040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002CC4FB" w14:textId="77777777" w:rsidR="00D97933" w:rsidRPr="00D97933" w:rsidRDefault="00D97933" w:rsidP="00540403">
            <w:pPr>
              <w:jc w:val="center"/>
            </w:pPr>
            <w:r w:rsidRPr="00D97933">
              <w:t>134° 04' 46''</w:t>
            </w:r>
          </w:p>
        </w:tc>
      </w:tr>
      <w:tr w:rsidR="00D97933" w:rsidRPr="00D97933" w14:paraId="42591A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0A2B381" w14:textId="77777777" w:rsidR="00D97933" w:rsidRPr="00D97933" w:rsidRDefault="00D97933" w:rsidP="00540403">
            <w:pPr>
              <w:jc w:val="center"/>
            </w:pPr>
            <w:r w:rsidRPr="00D97933">
              <w:t>277</w:t>
            </w:r>
          </w:p>
        </w:tc>
        <w:tc>
          <w:tcPr>
            <w:tcW w:w="2149" w:type="dxa"/>
            <w:vAlign w:val="bottom"/>
          </w:tcPr>
          <w:p w14:paraId="5CCD5240" w14:textId="77777777" w:rsidR="00D97933" w:rsidRPr="00D97933" w:rsidRDefault="00D97933" w:rsidP="00540403">
            <w:pPr>
              <w:jc w:val="center"/>
            </w:pPr>
            <w:r w:rsidRPr="00D97933">
              <w:t>854340.01</w:t>
            </w:r>
          </w:p>
        </w:tc>
        <w:tc>
          <w:tcPr>
            <w:tcW w:w="1983" w:type="dxa"/>
            <w:vAlign w:val="bottom"/>
          </w:tcPr>
          <w:p w14:paraId="4BD93ACA" w14:textId="77777777" w:rsidR="00D97933" w:rsidRPr="00D97933" w:rsidRDefault="00D97933" w:rsidP="00540403">
            <w:pPr>
              <w:jc w:val="center"/>
            </w:pPr>
            <w:r w:rsidRPr="00D97933">
              <w:t>2715582.57</w:t>
            </w:r>
          </w:p>
        </w:tc>
        <w:tc>
          <w:tcPr>
            <w:tcW w:w="1595" w:type="dxa"/>
            <w:vAlign w:val="bottom"/>
          </w:tcPr>
          <w:p w14:paraId="67B1338B" w14:textId="77777777" w:rsidR="00D97933" w:rsidRPr="00D97933" w:rsidRDefault="00D97933" w:rsidP="00540403">
            <w:pPr>
              <w:jc w:val="center"/>
            </w:pPr>
            <w:r w:rsidRPr="00D97933">
              <w:t>11.6</w:t>
            </w:r>
          </w:p>
        </w:tc>
        <w:tc>
          <w:tcPr>
            <w:tcW w:w="2204" w:type="dxa"/>
            <w:vAlign w:val="bottom"/>
          </w:tcPr>
          <w:p w14:paraId="1413455F" w14:textId="77777777" w:rsidR="00D97933" w:rsidRPr="00D97933" w:rsidRDefault="00D97933" w:rsidP="00540403">
            <w:pPr>
              <w:jc w:val="center"/>
            </w:pPr>
            <w:r w:rsidRPr="00D97933">
              <w:t>146° 06' 16''</w:t>
            </w:r>
          </w:p>
        </w:tc>
      </w:tr>
      <w:tr w:rsidR="00D97933" w:rsidRPr="00D97933" w14:paraId="11F2AF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506FFF" w14:textId="77777777" w:rsidR="00D97933" w:rsidRPr="00D97933" w:rsidRDefault="00D97933" w:rsidP="00540403">
            <w:pPr>
              <w:jc w:val="center"/>
            </w:pPr>
            <w:r w:rsidRPr="00D97933">
              <w:t>278</w:t>
            </w:r>
          </w:p>
        </w:tc>
        <w:tc>
          <w:tcPr>
            <w:tcW w:w="2149" w:type="dxa"/>
            <w:vAlign w:val="bottom"/>
          </w:tcPr>
          <w:p w14:paraId="7BE581AB" w14:textId="77777777" w:rsidR="00D97933" w:rsidRPr="00D97933" w:rsidRDefault="00D97933" w:rsidP="00540403">
            <w:pPr>
              <w:jc w:val="center"/>
            </w:pPr>
            <w:r w:rsidRPr="00D97933">
              <w:t>854330.38</w:t>
            </w:r>
          </w:p>
        </w:tc>
        <w:tc>
          <w:tcPr>
            <w:tcW w:w="1983" w:type="dxa"/>
            <w:vAlign w:val="bottom"/>
          </w:tcPr>
          <w:p w14:paraId="2EAC7D06" w14:textId="77777777" w:rsidR="00D97933" w:rsidRPr="00D97933" w:rsidRDefault="00D97933" w:rsidP="00540403">
            <w:pPr>
              <w:jc w:val="center"/>
            </w:pPr>
            <w:r w:rsidRPr="00D97933">
              <w:t>2715589.04</w:t>
            </w:r>
          </w:p>
        </w:tc>
        <w:tc>
          <w:tcPr>
            <w:tcW w:w="1595" w:type="dxa"/>
            <w:vAlign w:val="bottom"/>
          </w:tcPr>
          <w:p w14:paraId="2A452B6B" w14:textId="77777777" w:rsidR="00D97933" w:rsidRPr="00D97933" w:rsidRDefault="00D97933" w:rsidP="00540403">
            <w:pPr>
              <w:jc w:val="center"/>
            </w:pPr>
            <w:r w:rsidRPr="00D97933">
              <w:t>0.89</w:t>
            </w:r>
          </w:p>
        </w:tc>
        <w:tc>
          <w:tcPr>
            <w:tcW w:w="2204" w:type="dxa"/>
            <w:vAlign w:val="bottom"/>
          </w:tcPr>
          <w:p w14:paraId="3A9F725A" w14:textId="77777777" w:rsidR="00D97933" w:rsidRPr="00D97933" w:rsidRDefault="00D97933" w:rsidP="00540403">
            <w:pPr>
              <w:jc w:val="center"/>
            </w:pPr>
            <w:r w:rsidRPr="00D97933">
              <w:t>50° 56' 15''</w:t>
            </w:r>
          </w:p>
        </w:tc>
      </w:tr>
      <w:tr w:rsidR="00D97933" w:rsidRPr="00D97933" w14:paraId="478261F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63BF730" w14:textId="77777777" w:rsidR="00D97933" w:rsidRPr="00D97933" w:rsidRDefault="00D97933" w:rsidP="00540403">
            <w:pPr>
              <w:jc w:val="center"/>
            </w:pPr>
            <w:r w:rsidRPr="00D97933">
              <w:t>279</w:t>
            </w:r>
          </w:p>
        </w:tc>
        <w:tc>
          <w:tcPr>
            <w:tcW w:w="2149" w:type="dxa"/>
            <w:vAlign w:val="bottom"/>
          </w:tcPr>
          <w:p w14:paraId="6586BA96" w14:textId="77777777" w:rsidR="00D97933" w:rsidRPr="00D97933" w:rsidRDefault="00D97933" w:rsidP="00540403">
            <w:pPr>
              <w:jc w:val="center"/>
            </w:pPr>
            <w:r w:rsidRPr="00D97933">
              <w:t>854330.94</w:t>
            </w:r>
          </w:p>
        </w:tc>
        <w:tc>
          <w:tcPr>
            <w:tcW w:w="1983" w:type="dxa"/>
            <w:vAlign w:val="bottom"/>
          </w:tcPr>
          <w:p w14:paraId="7CB0F7A3" w14:textId="77777777" w:rsidR="00D97933" w:rsidRPr="00D97933" w:rsidRDefault="00D97933" w:rsidP="00540403">
            <w:pPr>
              <w:jc w:val="center"/>
            </w:pPr>
            <w:r w:rsidRPr="00D97933">
              <w:t>2715589.73</w:t>
            </w:r>
          </w:p>
        </w:tc>
        <w:tc>
          <w:tcPr>
            <w:tcW w:w="1595" w:type="dxa"/>
            <w:vAlign w:val="bottom"/>
          </w:tcPr>
          <w:p w14:paraId="2C191EAE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BAB36E" w14:textId="77777777" w:rsidR="00D97933" w:rsidRPr="00D97933" w:rsidRDefault="00D97933" w:rsidP="0054040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58A613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6FF54D38" w14:textId="77777777" w:rsidR="00D97933" w:rsidRPr="00D97933" w:rsidRDefault="00D97933" w:rsidP="00540403">
            <w:pPr>
              <w:jc w:val="center"/>
            </w:pPr>
            <w:r w:rsidRPr="00D97933">
              <w:t>280</w:t>
            </w:r>
          </w:p>
        </w:tc>
        <w:tc>
          <w:tcPr>
            <w:tcW w:w="2149" w:type="dxa"/>
            <w:vAlign w:val="bottom"/>
          </w:tcPr>
          <w:p w14:paraId="30A04D4A" w14:textId="77777777" w:rsidR="00D97933" w:rsidRPr="00D97933" w:rsidRDefault="00D97933" w:rsidP="00540403">
            <w:pPr>
              <w:jc w:val="center"/>
            </w:pPr>
            <w:r w:rsidRPr="00D97933">
              <w:t>854329.78</w:t>
            </w:r>
          </w:p>
        </w:tc>
        <w:tc>
          <w:tcPr>
            <w:tcW w:w="1983" w:type="dxa"/>
            <w:vAlign w:val="bottom"/>
          </w:tcPr>
          <w:p w14:paraId="10C1D1BF" w14:textId="77777777" w:rsidR="00D97933" w:rsidRPr="00D97933" w:rsidRDefault="00D97933" w:rsidP="00540403">
            <w:pPr>
              <w:jc w:val="center"/>
            </w:pPr>
            <w:r w:rsidRPr="00D97933">
              <w:t>2715590.68</w:t>
            </w:r>
          </w:p>
        </w:tc>
        <w:tc>
          <w:tcPr>
            <w:tcW w:w="1595" w:type="dxa"/>
            <w:vAlign w:val="bottom"/>
          </w:tcPr>
          <w:p w14:paraId="76985943" w14:textId="77777777" w:rsidR="00D97933" w:rsidRPr="00D97933" w:rsidRDefault="00D97933" w:rsidP="00540403">
            <w:pPr>
              <w:jc w:val="center"/>
            </w:pPr>
            <w:r w:rsidRPr="00D97933">
              <w:t>1.03</w:t>
            </w:r>
          </w:p>
        </w:tc>
        <w:tc>
          <w:tcPr>
            <w:tcW w:w="2204" w:type="dxa"/>
            <w:vAlign w:val="bottom"/>
          </w:tcPr>
          <w:p w14:paraId="4DA5471D" w14:textId="77777777" w:rsidR="00D97933" w:rsidRPr="00D97933" w:rsidRDefault="00D97933" w:rsidP="00540403">
            <w:pPr>
              <w:jc w:val="center"/>
            </w:pPr>
            <w:r w:rsidRPr="00D97933">
              <w:t>230° 54' 22''</w:t>
            </w:r>
          </w:p>
        </w:tc>
      </w:tr>
      <w:tr w:rsidR="00D97933" w:rsidRPr="00D97933" w14:paraId="31E7C43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6433786" w14:textId="77777777" w:rsidR="00D97933" w:rsidRPr="00D97933" w:rsidRDefault="00D97933" w:rsidP="00540403">
            <w:pPr>
              <w:jc w:val="center"/>
            </w:pPr>
            <w:r w:rsidRPr="00D97933">
              <w:t>281</w:t>
            </w:r>
          </w:p>
        </w:tc>
        <w:tc>
          <w:tcPr>
            <w:tcW w:w="2149" w:type="dxa"/>
            <w:vAlign w:val="bottom"/>
          </w:tcPr>
          <w:p w14:paraId="0BB5F91B" w14:textId="77777777" w:rsidR="00D97933" w:rsidRPr="00D97933" w:rsidRDefault="00D97933" w:rsidP="00540403">
            <w:pPr>
              <w:jc w:val="center"/>
            </w:pPr>
            <w:r w:rsidRPr="00D97933">
              <w:t>854329.13</w:t>
            </w:r>
          </w:p>
        </w:tc>
        <w:tc>
          <w:tcPr>
            <w:tcW w:w="1983" w:type="dxa"/>
            <w:vAlign w:val="bottom"/>
          </w:tcPr>
          <w:p w14:paraId="5F224A29" w14:textId="77777777" w:rsidR="00D97933" w:rsidRPr="00D97933" w:rsidRDefault="00D97933" w:rsidP="00540403">
            <w:pPr>
              <w:jc w:val="center"/>
            </w:pPr>
            <w:r w:rsidRPr="00D97933">
              <w:t>2715589.88</w:t>
            </w:r>
          </w:p>
        </w:tc>
        <w:tc>
          <w:tcPr>
            <w:tcW w:w="1595" w:type="dxa"/>
            <w:vAlign w:val="bottom"/>
          </w:tcPr>
          <w:p w14:paraId="4184006E" w14:textId="77777777" w:rsidR="00D97933" w:rsidRPr="00D97933" w:rsidRDefault="00D97933" w:rsidP="00540403">
            <w:pPr>
              <w:jc w:val="center"/>
            </w:pPr>
            <w:r w:rsidRPr="00D97933">
              <w:t>33.71</w:t>
            </w:r>
          </w:p>
        </w:tc>
        <w:tc>
          <w:tcPr>
            <w:tcW w:w="2204" w:type="dxa"/>
            <w:vAlign w:val="bottom"/>
          </w:tcPr>
          <w:p w14:paraId="00114745" w14:textId="77777777" w:rsidR="00D97933" w:rsidRPr="00D97933" w:rsidRDefault="00D97933" w:rsidP="00540403">
            <w:pPr>
              <w:jc w:val="center"/>
            </w:pPr>
            <w:r w:rsidRPr="00D97933">
              <w:t>146° 06' 09''</w:t>
            </w:r>
          </w:p>
        </w:tc>
      </w:tr>
      <w:tr w:rsidR="00D97933" w:rsidRPr="00D97933" w14:paraId="44D44C0A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60050C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282</w:t>
            </w:r>
          </w:p>
        </w:tc>
        <w:tc>
          <w:tcPr>
            <w:tcW w:w="2149" w:type="dxa"/>
            <w:vAlign w:val="bottom"/>
          </w:tcPr>
          <w:p w14:paraId="35AE56E8" w14:textId="77777777" w:rsidR="00D97933" w:rsidRPr="00D97933" w:rsidRDefault="00D97933" w:rsidP="00540403">
            <w:pPr>
              <w:jc w:val="center"/>
            </w:pPr>
            <w:r w:rsidRPr="00D97933">
              <w:t>854301.15</w:t>
            </w:r>
          </w:p>
        </w:tc>
        <w:tc>
          <w:tcPr>
            <w:tcW w:w="1983" w:type="dxa"/>
            <w:vAlign w:val="bottom"/>
          </w:tcPr>
          <w:p w14:paraId="7C48C8EF" w14:textId="77777777" w:rsidR="00D97933" w:rsidRPr="00D97933" w:rsidRDefault="00D97933" w:rsidP="00540403">
            <w:pPr>
              <w:jc w:val="center"/>
            </w:pPr>
            <w:r w:rsidRPr="00D97933">
              <w:t>2715608.68</w:t>
            </w:r>
          </w:p>
        </w:tc>
        <w:tc>
          <w:tcPr>
            <w:tcW w:w="1595" w:type="dxa"/>
            <w:vAlign w:val="bottom"/>
          </w:tcPr>
          <w:p w14:paraId="0F51840B" w14:textId="77777777" w:rsidR="00D97933" w:rsidRPr="00D97933" w:rsidRDefault="00D97933" w:rsidP="00540403">
            <w:pPr>
              <w:jc w:val="center"/>
            </w:pPr>
            <w:r w:rsidRPr="00D97933">
              <w:t>53.48</w:t>
            </w:r>
          </w:p>
        </w:tc>
        <w:tc>
          <w:tcPr>
            <w:tcW w:w="2204" w:type="dxa"/>
            <w:vAlign w:val="bottom"/>
          </w:tcPr>
          <w:p w14:paraId="4543605B" w14:textId="77777777" w:rsidR="00D97933" w:rsidRPr="00D97933" w:rsidRDefault="00D97933" w:rsidP="00540403">
            <w:pPr>
              <w:jc w:val="center"/>
            </w:pPr>
            <w:r w:rsidRPr="00D97933">
              <w:t>148° 21' 49''</w:t>
            </w:r>
          </w:p>
        </w:tc>
      </w:tr>
      <w:tr w:rsidR="00D97933" w:rsidRPr="00D97933" w14:paraId="4E4C17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75F254" w14:textId="77777777" w:rsidR="00D97933" w:rsidRPr="00D97933" w:rsidRDefault="00D97933" w:rsidP="00540403">
            <w:pPr>
              <w:jc w:val="center"/>
            </w:pPr>
            <w:r w:rsidRPr="00D97933">
              <w:t>283</w:t>
            </w:r>
          </w:p>
        </w:tc>
        <w:tc>
          <w:tcPr>
            <w:tcW w:w="2149" w:type="dxa"/>
            <w:vAlign w:val="bottom"/>
          </w:tcPr>
          <w:p w14:paraId="0ADE3A10" w14:textId="77777777" w:rsidR="00D97933" w:rsidRPr="00D97933" w:rsidRDefault="00D97933" w:rsidP="00540403">
            <w:pPr>
              <w:jc w:val="center"/>
            </w:pPr>
            <w:r w:rsidRPr="00D97933">
              <w:t>854255.62</w:t>
            </w:r>
          </w:p>
        </w:tc>
        <w:tc>
          <w:tcPr>
            <w:tcW w:w="1983" w:type="dxa"/>
            <w:vAlign w:val="bottom"/>
          </w:tcPr>
          <w:p w14:paraId="0A663E79" w14:textId="77777777" w:rsidR="00D97933" w:rsidRPr="00D97933" w:rsidRDefault="00D97933" w:rsidP="00540403">
            <w:pPr>
              <w:jc w:val="center"/>
            </w:pPr>
            <w:r w:rsidRPr="00D97933">
              <w:t>2715636.73</w:t>
            </w:r>
          </w:p>
        </w:tc>
        <w:tc>
          <w:tcPr>
            <w:tcW w:w="1595" w:type="dxa"/>
            <w:vAlign w:val="bottom"/>
          </w:tcPr>
          <w:p w14:paraId="0F776673" w14:textId="77777777" w:rsidR="00D97933" w:rsidRPr="00D97933" w:rsidRDefault="00D97933" w:rsidP="00540403">
            <w:pPr>
              <w:jc w:val="center"/>
            </w:pPr>
            <w:r w:rsidRPr="00D97933">
              <w:t>6.14</w:t>
            </w:r>
          </w:p>
        </w:tc>
        <w:tc>
          <w:tcPr>
            <w:tcW w:w="2204" w:type="dxa"/>
            <w:vAlign w:val="bottom"/>
          </w:tcPr>
          <w:p w14:paraId="72A20FFB" w14:textId="77777777" w:rsidR="00D97933" w:rsidRPr="00D97933" w:rsidRDefault="00D97933" w:rsidP="00540403">
            <w:pPr>
              <w:jc w:val="center"/>
            </w:pPr>
            <w:r w:rsidRPr="00D97933">
              <w:t>164° 47' 09''</w:t>
            </w:r>
          </w:p>
        </w:tc>
      </w:tr>
      <w:tr w:rsidR="00D97933" w:rsidRPr="00D97933" w14:paraId="152FE184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3FCA93" w14:textId="77777777" w:rsidR="00D97933" w:rsidRPr="00D97933" w:rsidRDefault="00D97933" w:rsidP="00540403">
            <w:pPr>
              <w:jc w:val="center"/>
            </w:pPr>
            <w:r w:rsidRPr="00D97933">
              <w:t>284</w:t>
            </w:r>
          </w:p>
        </w:tc>
        <w:tc>
          <w:tcPr>
            <w:tcW w:w="2149" w:type="dxa"/>
            <w:vAlign w:val="bottom"/>
          </w:tcPr>
          <w:p w14:paraId="224B4890" w14:textId="77777777" w:rsidR="00D97933" w:rsidRPr="00D97933" w:rsidRDefault="00D97933" w:rsidP="00540403">
            <w:pPr>
              <w:jc w:val="center"/>
            </w:pPr>
            <w:r w:rsidRPr="00D97933">
              <w:t>854249.7</w:t>
            </w:r>
          </w:p>
        </w:tc>
        <w:tc>
          <w:tcPr>
            <w:tcW w:w="1983" w:type="dxa"/>
            <w:vAlign w:val="bottom"/>
          </w:tcPr>
          <w:p w14:paraId="3D2B8A03" w14:textId="77777777" w:rsidR="00D97933" w:rsidRPr="00D97933" w:rsidRDefault="00D97933" w:rsidP="00540403">
            <w:pPr>
              <w:jc w:val="center"/>
            </w:pPr>
            <w:r w:rsidRPr="00D97933">
              <w:t>2715638.34</w:t>
            </w:r>
          </w:p>
        </w:tc>
        <w:tc>
          <w:tcPr>
            <w:tcW w:w="1595" w:type="dxa"/>
            <w:vAlign w:val="bottom"/>
          </w:tcPr>
          <w:p w14:paraId="4A5A7CCA" w14:textId="77777777" w:rsidR="00D97933" w:rsidRPr="00D97933" w:rsidRDefault="00D97933" w:rsidP="00540403">
            <w:pPr>
              <w:jc w:val="center"/>
            </w:pPr>
            <w:r w:rsidRPr="00D97933">
              <w:t>25.27</w:t>
            </w:r>
          </w:p>
        </w:tc>
        <w:tc>
          <w:tcPr>
            <w:tcW w:w="2204" w:type="dxa"/>
            <w:vAlign w:val="bottom"/>
          </w:tcPr>
          <w:p w14:paraId="0C723A36" w14:textId="77777777" w:rsidR="00D97933" w:rsidRPr="00D97933" w:rsidRDefault="00D97933" w:rsidP="00540403">
            <w:pPr>
              <w:jc w:val="center"/>
            </w:pPr>
            <w:r w:rsidRPr="00D97933">
              <w:t>171° 25' 16''</w:t>
            </w:r>
          </w:p>
        </w:tc>
      </w:tr>
      <w:tr w:rsidR="00D97933" w:rsidRPr="00D97933" w14:paraId="7C6368B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EB4BC2" w14:textId="77777777" w:rsidR="00D97933" w:rsidRPr="00D97933" w:rsidRDefault="00D97933" w:rsidP="00540403">
            <w:pPr>
              <w:jc w:val="center"/>
            </w:pPr>
            <w:r w:rsidRPr="00D97933">
              <w:t>285</w:t>
            </w:r>
          </w:p>
        </w:tc>
        <w:tc>
          <w:tcPr>
            <w:tcW w:w="2149" w:type="dxa"/>
            <w:vAlign w:val="bottom"/>
          </w:tcPr>
          <w:p w14:paraId="25C64445" w14:textId="77777777" w:rsidR="00D97933" w:rsidRPr="00D97933" w:rsidRDefault="00D97933" w:rsidP="00540403">
            <w:pPr>
              <w:jc w:val="center"/>
            </w:pPr>
            <w:r w:rsidRPr="00D97933">
              <w:t>854224.71</w:t>
            </w:r>
          </w:p>
        </w:tc>
        <w:tc>
          <w:tcPr>
            <w:tcW w:w="1983" w:type="dxa"/>
            <w:vAlign w:val="bottom"/>
          </w:tcPr>
          <w:p w14:paraId="4235C908" w14:textId="77777777" w:rsidR="00D97933" w:rsidRPr="00D97933" w:rsidRDefault="00D97933" w:rsidP="00540403">
            <w:pPr>
              <w:jc w:val="center"/>
            </w:pPr>
            <w:r w:rsidRPr="00D97933">
              <w:t>2715642.11</w:t>
            </w:r>
          </w:p>
        </w:tc>
        <w:tc>
          <w:tcPr>
            <w:tcW w:w="1595" w:type="dxa"/>
            <w:vAlign w:val="bottom"/>
          </w:tcPr>
          <w:p w14:paraId="246E1A10" w14:textId="77777777" w:rsidR="00D97933" w:rsidRPr="00D97933" w:rsidRDefault="00D97933" w:rsidP="00540403">
            <w:pPr>
              <w:jc w:val="center"/>
            </w:pPr>
            <w:r w:rsidRPr="00D97933">
              <w:t>6.39</w:t>
            </w:r>
          </w:p>
        </w:tc>
        <w:tc>
          <w:tcPr>
            <w:tcW w:w="2204" w:type="dxa"/>
            <w:vAlign w:val="bottom"/>
          </w:tcPr>
          <w:p w14:paraId="2EEAAFB4" w14:textId="77777777" w:rsidR="00D97933" w:rsidRPr="00D97933" w:rsidRDefault="00D97933" w:rsidP="00540403">
            <w:pPr>
              <w:jc w:val="center"/>
            </w:pPr>
            <w:r w:rsidRPr="00D97933">
              <w:t>198° 48' 13''</w:t>
            </w:r>
          </w:p>
        </w:tc>
      </w:tr>
      <w:tr w:rsidR="00D97933" w:rsidRPr="00D97933" w14:paraId="198C90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492D7" w14:textId="77777777" w:rsidR="00D97933" w:rsidRPr="00D97933" w:rsidRDefault="00D97933" w:rsidP="00540403">
            <w:pPr>
              <w:jc w:val="center"/>
            </w:pPr>
            <w:r w:rsidRPr="00D97933">
              <w:t>286</w:t>
            </w:r>
          </w:p>
        </w:tc>
        <w:tc>
          <w:tcPr>
            <w:tcW w:w="2149" w:type="dxa"/>
            <w:vAlign w:val="bottom"/>
          </w:tcPr>
          <w:p w14:paraId="067206AB" w14:textId="77777777" w:rsidR="00D97933" w:rsidRPr="00D97933" w:rsidRDefault="00D97933" w:rsidP="00540403">
            <w:pPr>
              <w:jc w:val="center"/>
            </w:pPr>
            <w:r w:rsidRPr="00D97933">
              <w:t>854218.66</w:t>
            </w:r>
          </w:p>
        </w:tc>
        <w:tc>
          <w:tcPr>
            <w:tcW w:w="1983" w:type="dxa"/>
            <w:vAlign w:val="bottom"/>
          </w:tcPr>
          <w:p w14:paraId="5F768950" w14:textId="77777777" w:rsidR="00D97933" w:rsidRPr="00D97933" w:rsidRDefault="00D97933" w:rsidP="00540403">
            <w:pPr>
              <w:jc w:val="center"/>
            </w:pPr>
            <w:r w:rsidRPr="00D97933">
              <w:t>2715640.05</w:t>
            </w:r>
          </w:p>
        </w:tc>
        <w:tc>
          <w:tcPr>
            <w:tcW w:w="1595" w:type="dxa"/>
            <w:vAlign w:val="bottom"/>
          </w:tcPr>
          <w:p w14:paraId="617EAEEE" w14:textId="77777777" w:rsidR="00D97933" w:rsidRPr="00D97933" w:rsidRDefault="00D97933" w:rsidP="00540403">
            <w:pPr>
              <w:jc w:val="center"/>
            </w:pPr>
            <w:r w:rsidRPr="00D97933">
              <w:t>7.52</w:t>
            </w:r>
          </w:p>
        </w:tc>
        <w:tc>
          <w:tcPr>
            <w:tcW w:w="2204" w:type="dxa"/>
            <w:vAlign w:val="bottom"/>
          </w:tcPr>
          <w:p w14:paraId="5409DDBD" w14:textId="77777777" w:rsidR="00D97933" w:rsidRPr="00D97933" w:rsidRDefault="00D97933" w:rsidP="00540403">
            <w:pPr>
              <w:jc w:val="center"/>
            </w:pPr>
            <w:r w:rsidRPr="00D97933">
              <w:t>210° 10' 47''</w:t>
            </w:r>
          </w:p>
        </w:tc>
      </w:tr>
      <w:tr w:rsidR="00D97933" w:rsidRPr="00D97933" w14:paraId="6AB0B95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08F529D" w14:textId="77777777" w:rsidR="00D97933" w:rsidRPr="00D97933" w:rsidRDefault="00D97933" w:rsidP="00540403">
            <w:pPr>
              <w:jc w:val="center"/>
            </w:pPr>
            <w:r w:rsidRPr="00D97933">
              <w:t>287</w:t>
            </w:r>
          </w:p>
        </w:tc>
        <w:tc>
          <w:tcPr>
            <w:tcW w:w="2149" w:type="dxa"/>
            <w:vAlign w:val="bottom"/>
          </w:tcPr>
          <w:p w14:paraId="55613703" w14:textId="77777777" w:rsidR="00D97933" w:rsidRPr="00D97933" w:rsidRDefault="00D97933" w:rsidP="00540403">
            <w:pPr>
              <w:jc w:val="center"/>
            </w:pPr>
            <w:r w:rsidRPr="00D97933">
              <w:t>854212.16</w:t>
            </w:r>
          </w:p>
        </w:tc>
        <w:tc>
          <w:tcPr>
            <w:tcW w:w="1983" w:type="dxa"/>
            <w:vAlign w:val="bottom"/>
          </w:tcPr>
          <w:p w14:paraId="0D885019" w14:textId="77777777" w:rsidR="00D97933" w:rsidRPr="00D97933" w:rsidRDefault="00D97933" w:rsidP="00540403">
            <w:pPr>
              <w:jc w:val="center"/>
            </w:pPr>
            <w:r w:rsidRPr="00D97933">
              <w:t>2715636.27</w:t>
            </w:r>
          </w:p>
        </w:tc>
        <w:tc>
          <w:tcPr>
            <w:tcW w:w="1595" w:type="dxa"/>
            <w:vAlign w:val="bottom"/>
          </w:tcPr>
          <w:p w14:paraId="41759909" w14:textId="77777777" w:rsidR="00D97933" w:rsidRPr="00D97933" w:rsidRDefault="00D97933" w:rsidP="00540403">
            <w:pPr>
              <w:jc w:val="center"/>
            </w:pPr>
            <w:r w:rsidRPr="00D97933">
              <w:t>86.13</w:t>
            </w:r>
          </w:p>
        </w:tc>
        <w:tc>
          <w:tcPr>
            <w:tcW w:w="2204" w:type="dxa"/>
            <w:vAlign w:val="bottom"/>
          </w:tcPr>
          <w:p w14:paraId="577CD2D2" w14:textId="77777777" w:rsidR="00D97933" w:rsidRPr="00D97933" w:rsidRDefault="00D97933" w:rsidP="00540403">
            <w:pPr>
              <w:jc w:val="center"/>
            </w:pPr>
            <w:r w:rsidRPr="00D97933">
              <w:t>299° 11' 02''</w:t>
            </w:r>
          </w:p>
        </w:tc>
      </w:tr>
      <w:tr w:rsidR="00D97933" w:rsidRPr="00D97933" w14:paraId="00AED3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8C37D3A" w14:textId="77777777" w:rsidR="00D97933" w:rsidRPr="00D97933" w:rsidRDefault="00D97933" w:rsidP="00540403">
            <w:pPr>
              <w:jc w:val="center"/>
            </w:pPr>
            <w:r w:rsidRPr="00D97933">
              <w:t>288</w:t>
            </w:r>
          </w:p>
        </w:tc>
        <w:tc>
          <w:tcPr>
            <w:tcW w:w="2149" w:type="dxa"/>
            <w:vAlign w:val="bottom"/>
          </w:tcPr>
          <w:p w14:paraId="1EA7D125" w14:textId="77777777" w:rsidR="00D97933" w:rsidRPr="00D97933" w:rsidRDefault="00D97933" w:rsidP="00540403">
            <w:pPr>
              <w:jc w:val="center"/>
            </w:pPr>
            <w:r w:rsidRPr="00D97933">
              <w:t>854254.16</w:t>
            </w:r>
          </w:p>
        </w:tc>
        <w:tc>
          <w:tcPr>
            <w:tcW w:w="1983" w:type="dxa"/>
            <w:vAlign w:val="bottom"/>
          </w:tcPr>
          <w:p w14:paraId="270F3F53" w14:textId="77777777" w:rsidR="00D97933" w:rsidRPr="00D97933" w:rsidRDefault="00D97933" w:rsidP="00540403">
            <w:pPr>
              <w:jc w:val="center"/>
            </w:pPr>
            <w:r w:rsidRPr="00D97933">
              <w:t>2715561.07</w:t>
            </w:r>
          </w:p>
        </w:tc>
        <w:tc>
          <w:tcPr>
            <w:tcW w:w="1595" w:type="dxa"/>
            <w:vAlign w:val="bottom"/>
          </w:tcPr>
          <w:p w14:paraId="0EFD268D" w14:textId="77777777" w:rsidR="00D97933" w:rsidRPr="00D97933" w:rsidRDefault="00D97933" w:rsidP="00540403">
            <w:pPr>
              <w:jc w:val="center"/>
            </w:pPr>
            <w:r w:rsidRPr="00D97933">
              <w:t>16.28</w:t>
            </w:r>
          </w:p>
        </w:tc>
        <w:tc>
          <w:tcPr>
            <w:tcW w:w="2204" w:type="dxa"/>
            <w:vAlign w:val="bottom"/>
          </w:tcPr>
          <w:p w14:paraId="20BCA912" w14:textId="77777777" w:rsidR="00D97933" w:rsidRPr="00D97933" w:rsidRDefault="00D97933" w:rsidP="00540403">
            <w:pPr>
              <w:jc w:val="center"/>
            </w:pPr>
            <w:r w:rsidRPr="00D97933">
              <w:t>225° 47' 47''</w:t>
            </w:r>
          </w:p>
        </w:tc>
      </w:tr>
      <w:tr w:rsidR="00D97933" w:rsidRPr="00D97933" w14:paraId="173866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FC9B1F" w14:textId="77777777" w:rsidR="00D97933" w:rsidRPr="00D97933" w:rsidRDefault="00D97933" w:rsidP="00540403">
            <w:pPr>
              <w:jc w:val="center"/>
            </w:pPr>
            <w:r w:rsidRPr="00D97933">
              <w:t>289</w:t>
            </w:r>
          </w:p>
        </w:tc>
        <w:tc>
          <w:tcPr>
            <w:tcW w:w="2149" w:type="dxa"/>
            <w:vAlign w:val="bottom"/>
          </w:tcPr>
          <w:p w14:paraId="6ED7E254" w14:textId="77777777" w:rsidR="00D97933" w:rsidRPr="00D97933" w:rsidRDefault="00D97933" w:rsidP="00540403">
            <w:pPr>
              <w:jc w:val="center"/>
            </w:pPr>
            <w:r w:rsidRPr="00D97933">
              <w:t>854242.81</w:t>
            </w:r>
          </w:p>
        </w:tc>
        <w:tc>
          <w:tcPr>
            <w:tcW w:w="1983" w:type="dxa"/>
            <w:vAlign w:val="bottom"/>
          </w:tcPr>
          <w:p w14:paraId="6B12B5A9" w14:textId="77777777" w:rsidR="00D97933" w:rsidRPr="00D97933" w:rsidRDefault="00D97933" w:rsidP="00540403">
            <w:pPr>
              <w:jc w:val="center"/>
            </w:pPr>
            <w:r w:rsidRPr="00D97933">
              <w:t>2715549.4</w:t>
            </w:r>
          </w:p>
        </w:tc>
        <w:tc>
          <w:tcPr>
            <w:tcW w:w="1595" w:type="dxa"/>
            <w:vAlign w:val="bottom"/>
          </w:tcPr>
          <w:p w14:paraId="47D00C0E" w14:textId="77777777" w:rsidR="00D97933" w:rsidRPr="00D97933" w:rsidRDefault="00D97933" w:rsidP="00540403">
            <w:pPr>
              <w:jc w:val="center"/>
            </w:pPr>
            <w:r w:rsidRPr="00D97933">
              <w:t>19.38</w:t>
            </w:r>
          </w:p>
        </w:tc>
        <w:tc>
          <w:tcPr>
            <w:tcW w:w="2204" w:type="dxa"/>
            <w:vAlign w:val="bottom"/>
          </w:tcPr>
          <w:p w14:paraId="136B5213" w14:textId="77777777" w:rsidR="00D97933" w:rsidRPr="00D97933" w:rsidRDefault="00D97933" w:rsidP="00540403">
            <w:pPr>
              <w:jc w:val="center"/>
            </w:pPr>
            <w:r w:rsidRPr="00D97933">
              <w:t>225° 18' 49''</w:t>
            </w:r>
          </w:p>
        </w:tc>
      </w:tr>
      <w:tr w:rsidR="00D97933" w:rsidRPr="00D97933" w14:paraId="4B2B289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9BADD5D" w14:textId="77777777" w:rsidR="00D97933" w:rsidRPr="00D97933" w:rsidRDefault="00D97933" w:rsidP="00540403">
            <w:pPr>
              <w:jc w:val="center"/>
            </w:pPr>
            <w:r w:rsidRPr="00D97933">
              <w:t>290</w:t>
            </w:r>
          </w:p>
        </w:tc>
        <w:tc>
          <w:tcPr>
            <w:tcW w:w="2149" w:type="dxa"/>
            <w:vAlign w:val="bottom"/>
          </w:tcPr>
          <w:p w14:paraId="40CB16BF" w14:textId="77777777" w:rsidR="00D97933" w:rsidRPr="00D97933" w:rsidRDefault="00D97933" w:rsidP="00540403">
            <w:pPr>
              <w:jc w:val="center"/>
            </w:pPr>
            <w:r w:rsidRPr="00D97933">
              <w:t>854229.18</w:t>
            </w:r>
          </w:p>
        </w:tc>
        <w:tc>
          <w:tcPr>
            <w:tcW w:w="1983" w:type="dxa"/>
            <w:vAlign w:val="bottom"/>
          </w:tcPr>
          <w:p w14:paraId="4A346EAF" w14:textId="77777777" w:rsidR="00D97933" w:rsidRPr="00D97933" w:rsidRDefault="00D97933" w:rsidP="00540403">
            <w:pPr>
              <w:jc w:val="center"/>
            </w:pPr>
            <w:r w:rsidRPr="00D97933">
              <w:t>2715535.62</w:t>
            </w:r>
          </w:p>
        </w:tc>
        <w:tc>
          <w:tcPr>
            <w:tcW w:w="1595" w:type="dxa"/>
            <w:vAlign w:val="bottom"/>
          </w:tcPr>
          <w:p w14:paraId="58870C7C" w14:textId="77777777" w:rsidR="00D97933" w:rsidRPr="00D97933" w:rsidRDefault="00D97933" w:rsidP="00540403">
            <w:pPr>
              <w:jc w:val="center"/>
            </w:pPr>
            <w:r w:rsidRPr="00D97933">
              <w:t>95.39</w:t>
            </w:r>
          </w:p>
        </w:tc>
        <w:tc>
          <w:tcPr>
            <w:tcW w:w="2204" w:type="dxa"/>
            <w:vAlign w:val="bottom"/>
          </w:tcPr>
          <w:p w14:paraId="4FF6D3E0" w14:textId="77777777" w:rsidR="00D97933" w:rsidRPr="00D97933" w:rsidRDefault="00D97933" w:rsidP="00540403">
            <w:pPr>
              <w:jc w:val="center"/>
            </w:pPr>
            <w:r w:rsidRPr="00D97933">
              <w:t>312° 36' 30''</w:t>
            </w:r>
          </w:p>
        </w:tc>
      </w:tr>
      <w:tr w:rsidR="00D97933" w:rsidRPr="00D97933" w14:paraId="0DA3EDCD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C212FC" w14:textId="77777777" w:rsidR="00D97933" w:rsidRPr="00D97933" w:rsidRDefault="00D97933" w:rsidP="00540403">
            <w:pPr>
              <w:jc w:val="center"/>
            </w:pPr>
            <w:r w:rsidRPr="00D97933">
              <w:t>291</w:t>
            </w:r>
          </w:p>
        </w:tc>
        <w:tc>
          <w:tcPr>
            <w:tcW w:w="2149" w:type="dxa"/>
            <w:vAlign w:val="bottom"/>
          </w:tcPr>
          <w:p w14:paraId="1D5F225E" w14:textId="77777777" w:rsidR="00D97933" w:rsidRPr="00D97933" w:rsidRDefault="00D97933" w:rsidP="00540403">
            <w:pPr>
              <w:jc w:val="center"/>
            </w:pPr>
            <w:r w:rsidRPr="00D97933">
              <w:t>854293.76</w:t>
            </w:r>
          </w:p>
        </w:tc>
        <w:tc>
          <w:tcPr>
            <w:tcW w:w="1983" w:type="dxa"/>
            <w:vAlign w:val="bottom"/>
          </w:tcPr>
          <w:p w14:paraId="65B63B4D" w14:textId="77777777" w:rsidR="00D97933" w:rsidRPr="00D97933" w:rsidRDefault="00D97933" w:rsidP="00540403">
            <w:pPr>
              <w:jc w:val="center"/>
            </w:pPr>
            <w:r w:rsidRPr="00D97933">
              <w:t>2715465.41</w:t>
            </w:r>
          </w:p>
        </w:tc>
        <w:tc>
          <w:tcPr>
            <w:tcW w:w="1595" w:type="dxa"/>
            <w:vAlign w:val="bottom"/>
          </w:tcPr>
          <w:p w14:paraId="1B0DD9EF" w14:textId="77777777" w:rsidR="00D97933" w:rsidRPr="00D97933" w:rsidRDefault="00D97933" w:rsidP="00540403">
            <w:pPr>
              <w:jc w:val="center"/>
            </w:pPr>
            <w:r w:rsidRPr="00D97933">
              <w:t>33.78</w:t>
            </w:r>
          </w:p>
        </w:tc>
        <w:tc>
          <w:tcPr>
            <w:tcW w:w="2204" w:type="dxa"/>
            <w:vAlign w:val="bottom"/>
          </w:tcPr>
          <w:p w14:paraId="7D6E5AF2" w14:textId="77777777" w:rsidR="00D97933" w:rsidRPr="00D97933" w:rsidRDefault="00D97933" w:rsidP="00540403">
            <w:pPr>
              <w:jc w:val="center"/>
            </w:pPr>
            <w:r w:rsidRPr="00D97933">
              <w:t>317° 48' 26''</w:t>
            </w:r>
          </w:p>
        </w:tc>
      </w:tr>
      <w:tr w:rsidR="00D97933" w:rsidRPr="00D97933" w14:paraId="0EAB89E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4E69CEC" w14:textId="77777777" w:rsidR="00D97933" w:rsidRPr="00D97933" w:rsidRDefault="00D97933" w:rsidP="00540403">
            <w:pPr>
              <w:jc w:val="center"/>
            </w:pPr>
            <w:r w:rsidRPr="00D97933">
              <w:t>292</w:t>
            </w:r>
          </w:p>
        </w:tc>
        <w:tc>
          <w:tcPr>
            <w:tcW w:w="2149" w:type="dxa"/>
            <w:vAlign w:val="bottom"/>
          </w:tcPr>
          <w:p w14:paraId="7E1F0690" w14:textId="77777777" w:rsidR="00D97933" w:rsidRPr="00D97933" w:rsidRDefault="00D97933" w:rsidP="00540403">
            <w:pPr>
              <w:jc w:val="center"/>
            </w:pPr>
            <w:r w:rsidRPr="00D97933">
              <w:t>854318.79</w:t>
            </w:r>
          </w:p>
        </w:tc>
        <w:tc>
          <w:tcPr>
            <w:tcW w:w="1983" w:type="dxa"/>
            <w:vAlign w:val="bottom"/>
          </w:tcPr>
          <w:p w14:paraId="074BB3AF" w14:textId="77777777" w:rsidR="00D97933" w:rsidRPr="00D97933" w:rsidRDefault="00D97933" w:rsidP="00540403">
            <w:pPr>
              <w:jc w:val="center"/>
            </w:pPr>
            <w:r w:rsidRPr="00D97933">
              <w:t>2715442.72</w:t>
            </w:r>
          </w:p>
        </w:tc>
        <w:tc>
          <w:tcPr>
            <w:tcW w:w="1595" w:type="dxa"/>
            <w:vAlign w:val="bottom"/>
          </w:tcPr>
          <w:p w14:paraId="7E38ED4E" w14:textId="77777777" w:rsidR="00D97933" w:rsidRPr="00D97933" w:rsidRDefault="00D97933" w:rsidP="00540403">
            <w:pPr>
              <w:jc w:val="center"/>
            </w:pPr>
            <w:r w:rsidRPr="00D97933">
              <w:t>141.08</w:t>
            </w:r>
          </w:p>
        </w:tc>
        <w:tc>
          <w:tcPr>
            <w:tcW w:w="2204" w:type="dxa"/>
            <w:vAlign w:val="bottom"/>
          </w:tcPr>
          <w:p w14:paraId="68F4B408" w14:textId="77777777" w:rsidR="00D97933" w:rsidRPr="00D97933" w:rsidRDefault="00D97933" w:rsidP="00540403">
            <w:pPr>
              <w:jc w:val="center"/>
            </w:pPr>
            <w:r w:rsidRPr="00D97933">
              <w:t>134° 04' 41''</w:t>
            </w:r>
          </w:p>
        </w:tc>
      </w:tr>
      <w:tr w:rsidR="00D97933" w:rsidRPr="00D97933" w14:paraId="3C15E718" w14:textId="77777777" w:rsidTr="00D97933">
        <w:trPr>
          <w:jc w:val="center"/>
        </w:trPr>
        <w:tc>
          <w:tcPr>
            <w:tcW w:w="1418" w:type="dxa"/>
            <w:vAlign w:val="bottom"/>
          </w:tcPr>
          <w:p w14:paraId="65D6F59A" w14:textId="77777777" w:rsidR="00D97933" w:rsidRPr="00D97933" w:rsidRDefault="00D97933" w:rsidP="00540403">
            <w:pPr>
              <w:jc w:val="center"/>
            </w:pPr>
            <w:r w:rsidRPr="00D97933">
              <w:t>293</w:t>
            </w:r>
          </w:p>
        </w:tc>
        <w:tc>
          <w:tcPr>
            <w:tcW w:w="2149" w:type="dxa"/>
            <w:vAlign w:val="bottom"/>
          </w:tcPr>
          <w:p w14:paraId="0299111B" w14:textId="77777777" w:rsidR="00D97933" w:rsidRPr="00D97933" w:rsidRDefault="00D97933" w:rsidP="00540403">
            <w:pPr>
              <w:jc w:val="center"/>
            </w:pPr>
            <w:r w:rsidRPr="00D97933">
              <w:t>854220.65</w:t>
            </w:r>
          </w:p>
        </w:tc>
        <w:tc>
          <w:tcPr>
            <w:tcW w:w="1983" w:type="dxa"/>
            <w:vAlign w:val="bottom"/>
          </w:tcPr>
          <w:p w14:paraId="4531EB76" w14:textId="77777777" w:rsidR="00D97933" w:rsidRPr="00D97933" w:rsidRDefault="00D97933" w:rsidP="00540403">
            <w:pPr>
              <w:jc w:val="center"/>
            </w:pPr>
            <w:r w:rsidRPr="00D97933">
              <w:t>2715544.07</w:t>
            </w:r>
          </w:p>
        </w:tc>
        <w:tc>
          <w:tcPr>
            <w:tcW w:w="1595" w:type="dxa"/>
            <w:vAlign w:val="bottom"/>
          </w:tcPr>
          <w:p w14:paraId="2722DF9E" w14:textId="77777777" w:rsidR="00D97933" w:rsidRPr="00D97933" w:rsidRDefault="00D97933" w:rsidP="00540403">
            <w:pPr>
              <w:jc w:val="center"/>
            </w:pPr>
            <w:r w:rsidRPr="00D97933">
              <w:t>26.71</w:t>
            </w:r>
          </w:p>
        </w:tc>
        <w:tc>
          <w:tcPr>
            <w:tcW w:w="2204" w:type="dxa"/>
            <w:vAlign w:val="bottom"/>
          </w:tcPr>
          <w:p w14:paraId="7FE98164" w14:textId="77777777" w:rsidR="00D97933" w:rsidRPr="00D97933" w:rsidRDefault="00D97933" w:rsidP="00540403">
            <w:pPr>
              <w:jc w:val="center"/>
            </w:pPr>
            <w:r w:rsidRPr="00D97933">
              <w:t>45° 18' 12''</w:t>
            </w:r>
          </w:p>
        </w:tc>
      </w:tr>
      <w:tr w:rsidR="00D97933" w:rsidRPr="00D97933" w14:paraId="3407A27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F4F50AC" w14:textId="77777777" w:rsidR="00D97933" w:rsidRPr="00D97933" w:rsidRDefault="00D97933" w:rsidP="00540403">
            <w:pPr>
              <w:jc w:val="center"/>
            </w:pPr>
            <w:r w:rsidRPr="00D97933">
              <w:t>294</w:t>
            </w:r>
          </w:p>
        </w:tc>
        <w:tc>
          <w:tcPr>
            <w:tcW w:w="2149" w:type="dxa"/>
            <w:vAlign w:val="bottom"/>
          </w:tcPr>
          <w:p w14:paraId="10D69EDE" w14:textId="77777777" w:rsidR="00D97933" w:rsidRPr="00D97933" w:rsidRDefault="00D97933" w:rsidP="00540403">
            <w:pPr>
              <w:jc w:val="center"/>
            </w:pPr>
            <w:r w:rsidRPr="00D97933">
              <w:t>854239.44</w:t>
            </w:r>
          </w:p>
        </w:tc>
        <w:tc>
          <w:tcPr>
            <w:tcW w:w="1983" w:type="dxa"/>
            <w:vAlign w:val="bottom"/>
          </w:tcPr>
          <w:p w14:paraId="14996FF6" w14:textId="77777777" w:rsidR="00D97933" w:rsidRPr="00D97933" w:rsidRDefault="00D97933" w:rsidP="00540403">
            <w:pPr>
              <w:jc w:val="center"/>
            </w:pPr>
            <w:r w:rsidRPr="00D97933">
              <w:t>2715563.06</w:t>
            </w:r>
          </w:p>
        </w:tc>
        <w:tc>
          <w:tcPr>
            <w:tcW w:w="1595" w:type="dxa"/>
            <w:vAlign w:val="bottom"/>
          </w:tcPr>
          <w:p w14:paraId="5D68E484" w14:textId="77777777" w:rsidR="00D97933" w:rsidRPr="00D97933" w:rsidRDefault="00D97933" w:rsidP="0054040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1C1385FB" w14:textId="77777777" w:rsidR="00D97933" w:rsidRPr="00D97933" w:rsidRDefault="00D97933" w:rsidP="00540403">
            <w:pPr>
              <w:jc w:val="center"/>
            </w:pPr>
            <w:r w:rsidRPr="00D97933">
              <w:t>117° 28' 13''</w:t>
            </w:r>
          </w:p>
        </w:tc>
      </w:tr>
      <w:tr w:rsidR="00D97933" w:rsidRPr="00D97933" w14:paraId="54E2CD5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3F140A5" w14:textId="77777777" w:rsidR="00D97933" w:rsidRPr="00D97933" w:rsidRDefault="00D97933" w:rsidP="00540403">
            <w:pPr>
              <w:jc w:val="center"/>
            </w:pPr>
            <w:r w:rsidRPr="00D97933">
              <w:t>295</w:t>
            </w:r>
          </w:p>
        </w:tc>
        <w:tc>
          <w:tcPr>
            <w:tcW w:w="2149" w:type="dxa"/>
            <w:vAlign w:val="bottom"/>
          </w:tcPr>
          <w:p w14:paraId="7949CC5C" w14:textId="77777777" w:rsidR="00D97933" w:rsidRPr="00D97933" w:rsidRDefault="00D97933" w:rsidP="00540403">
            <w:pPr>
              <w:jc w:val="center"/>
            </w:pPr>
            <w:r w:rsidRPr="00D97933">
              <w:t>854215.15</w:t>
            </w:r>
          </w:p>
        </w:tc>
        <w:tc>
          <w:tcPr>
            <w:tcW w:w="1983" w:type="dxa"/>
            <w:vAlign w:val="bottom"/>
          </w:tcPr>
          <w:p w14:paraId="1F31DE22" w14:textId="77777777" w:rsidR="00D97933" w:rsidRPr="00D97933" w:rsidRDefault="00D97933" w:rsidP="00540403">
            <w:pPr>
              <w:jc w:val="center"/>
            </w:pPr>
            <w:r w:rsidRPr="00D97933">
              <w:t>2715609.78</w:t>
            </w:r>
          </w:p>
        </w:tc>
        <w:tc>
          <w:tcPr>
            <w:tcW w:w="1595" w:type="dxa"/>
            <w:vAlign w:val="bottom"/>
          </w:tcPr>
          <w:p w14:paraId="572389CE" w14:textId="77777777" w:rsidR="00D97933" w:rsidRPr="00D97933" w:rsidRDefault="00D97933" w:rsidP="00540403">
            <w:pPr>
              <w:jc w:val="center"/>
            </w:pPr>
            <w:r w:rsidRPr="00D97933">
              <w:t>35.32</w:t>
            </w:r>
          </w:p>
        </w:tc>
        <w:tc>
          <w:tcPr>
            <w:tcW w:w="2204" w:type="dxa"/>
            <w:vAlign w:val="bottom"/>
          </w:tcPr>
          <w:p w14:paraId="096A7A4F" w14:textId="77777777" w:rsidR="00D97933" w:rsidRPr="00D97933" w:rsidRDefault="00D97933" w:rsidP="00540403">
            <w:pPr>
              <w:jc w:val="center"/>
            </w:pPr>
            <w:r w:rsidRPr="00D97933">
              <w:t>119° 32' 01''</w:t>
            </w:r>
          </w:p>
        </w:tc>
      </w:tr>
      <w:tr w:rsidR="00D97933" w:rsidRPr="00D97933" w14:paraId="56337A0E" w14:textId="77777777" w:rsidTr="00D97933">
        <w:trPr>
          <w:jc w:val="center"/>
        </w:trPr>
        <w:tc>
          <w:tcPr>
            <w:tcW w:w="1418" w:type="dxa"/>
            <w:vAlign w:val="bottom"/>
          </w:tcPr>
          <w:p w14:paraId="1BEC55A1" w14:textId="77777777" w:rsidR="00D97933" w:rsidRPr="00D97933" w:rsidRDefault="00D97933" w:rsidP="00540403">
            <w:pPr>
              <w:jc w:val="center"/>
            </w:pPr>
            <w:r w:rsidRPr="00D97933">
              <w:t>296</w:t>
            </w:r>
          </w:p>
        </w:tc>
        <w:tc>
          <w:tcPr>
            <w:tcW w:w="2149" w:type="dxa"/>
            <w:vAlign w:val="bottom"/>
          </w:tcPr>
          <w:p w14:paraId="549DBEDB" w14:textId="77777777" w:rsidR="00D97933" w:rsidRPr="00D97933" w:rsidRDefault="00D97933" w:rsidP="00540403">
            <w:pPr>
              <w:jc w:val="center"/>
            </w:pPr>
            <w:r w:rsidRPr="00D97933">
              <w:t>854197.74</w:t>
            </w:r>
          </w:p>
        </w:tc>
        <w:tc>
          <w:tcPr>
            <w:tcW w:w="1983" w:type="dxa"/>
            <w:vAlign w:val="bottom"/>
          </w:tcPr>
          <w:p w14:paraId="42AFA855" w14:textId="77777777" w:rsidR="00D97933" w:rsidRPr="00D97933" w:rsidRDefault="00D97933" w:rsidP="00540403">
            <w:pPr>
              <w:jc w:val="center"/>
            </w:pPr>
            <w:r w:rsidRPr="00D97933">
              <w:t>2715640.51</w:t>
            </w:r>
          </w:p>
        </w:tc>
        <w:tc>
          <w:tcPr>
            <w:tcW w:w="1595" w:type="dxa"/>
            <w:vAlign w:val="bottom"/>
          </w:tcPr>
          <w:p w14:paraId="67D9975F" w14:textId="77777777" w:rsidR="00D97933" w:rsidRPr="00D97933" w:rsidRDefault="00D97933" w:rsidP="00540403">
            <w:pPr>
              <w:jc w:val="center"/>
            </w:pPr>
            <w:r w:rsidRPr="00D97933">
              <w:t>3.46</w:t>
            </w:r>
          </w:p>
        </w:tc>
        <w:tc>
          <w:tcPr>
            <w:tcW w:w="2204" w:type="dxa"/>
            <w:vAlign w:val="bottom"/>
          </w:tcPr>
          <w:p w14:paraId="21911731" w14:textId="77777777" w:rsidR="00D97933" w:rsidRPr="00D97933" w:rsidRDefault="00D97933" w:rsidP="00540403">
            <w:pPr>
              <w:jc w:val="center"/>
            </w:pPr>
            <w:r w:rsidRPr="00D97933">
              <w:t>61° 08' 18''</w:t>
            </w:r>
          </w:p>
        </w:tc>
      </w:tr>
      <w:tr w:rsidR="00D97933" w:rsidRPr="00D97933" w14:paraId="7E3ADDF4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DE6153" w14:textId="77777777" w:rsidR="00D97933" w:rsidRPr="00D97933" w:rsidRDefault="00D97933" w:rsidP="00540403">
            <w:pPr>
              <w:jc w:val="center"/>
            </w:pPr>
            <w:r w:rsidRPr="00D97933">
              <w:t>297</w:t>
            </w:r>
          </w:p>
        </w:tc>
        <w:tc>
          <w:tcPr>
            <w:tcW w:w="2149" w:type="dxa"/>
            <w:vAlign w:val="bottom"/>
          </w:tcPr>
          <w:p w14:paraId="614878C1" w14:textId="77777777" w:rsidR="00D97933" w:rsidRPr="00D97933" w:rsidRDefault="00D97933" w:rsidP="00540403">
            <w:pPr>
              <w:jc w:val="center"/>
            </w:pPr>
            <w:r w:rsidRPr="00D97933">
              <w:t>854199.41</w:t>
            </w:r>
          </w:p>
        </w:tc>
        <w:tc>
          <w:tcPr>
            <w:tcW w:w="1983" w:type="dxa"/>
            <w:vAlign w:val="bottom"/>
          </w:tcPr>
          <w:p w14:paraId="344D6885" w14:textId="77777777" w:rsidR="00D97933" w:rsidRPr="00D97933" w:rsidRDefault="00D97933" w:rsidP="00540403">
            <w:pPr>
              <w:jc w:val="center"/>
            </w:pPr>
            <w:r w:rsidRPr="00D97933">
              <w:t>2715643.54</w:t>
            </w:r>
          </w:p>
        </w:tc>
        <w:tc>
          <w:tcPr>
            <w:tcW w:w="1595" w:type="dxa"/>
            <w:vAlign w:val="bottom"/>
          </w:tcPr>
          <w:p w14:paraId="18AF7915" w14:textId="77777777" w:rsidR="00D97933" w:rsidRPr="00D97933" w:rsidRDefault="00D97933" w:rsidP="00540403">
            <w:pPr>
              <w:jc w:val="center"/>
            </w:pPr>
            <w:r w:rsidRPr="00D97933">
              <w:t>25.04</w:t>
            </w:r>
          </w:p>
        </w:tc>
        <w:tc>
          <w:tcPr>
            <w:tcW w:w="2204" w:type="dxa"/>
            <w:vAlign w:val="bottom"/>
          </w:tcPr>
          <w:p w14:paraId="1EC4C80A" w14:textId="77777777" w:rsidR="00D97933" w:rsidRPr="00D97933" w:rsidRDefault="00D97933" w:rsidP="00540403">
            <w:pPr>
              <w:jc w:val="center"/>
            </w:pPr>
            <w:r w:rsidRPr="00D97933">
              <w:t>136° 25' 26''</w:t>
            </w:r>
          </w:p>
        </w:tc>
      </w:tr>
      <w:tr w:rsidR="00D97933" w:rsidRPr="00D97933" w14:paraId="3C39B3DA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61CDEE" w14:textId="77777777" w:rsidR="00D97933" w:rsidRPr="00D97933" w:rsidRDefault="00D97933" w:rsidP="00540403">
            <w:pPr>
              <w:jc w:val="center"/>
            </w:pPr>
            <w:r w:rsidRPr="00D97933">
              <w:t>298</w:t>
            </w:r>
          </w:p>
        </w:tc>
        <w:tc>
          <w:tcPr>
            <w:tcW w:w="2149" w:type="dxa"/>
            <w:vAlign w:val="bottom"/>
          </w:tcPr>
          <w:p w14:paraId="4A25F9B4" w14:textId="77777777" w:rsidR="00D97933" w:rsidRPr="00D97933" w:rsidRDefault="00D97933" w:rsidP="00540403">
            <w:pPr>
              <w:jc w:val="center"/>
            </w:pPr>
            <w:r w:rsidRPr="00D97933">
              <w:t>854181.27</w:t>
            </w:r>
          </w:p>
        </w:tc>
        <w:tc>
          <w:tcPr>
            <w:tcW w:w="1983" w:type="dxa"/>
            <w:vAlign w:val="bottom"/>
          </w:tcPr>
          <w:p w14:paraId="2DE94ADB" w14:textId="77777777" w:rsidR="00D97933" w:rsidRPr="00D97933" w:rsidRDefault="00D97933" w:rsidP="00540403">
            <w:pPr>
              <w:jc w:val="center"/>
            </w:pPr>
            <w:r w:rsidRPr="00D97933">
              <w:t>2715660.8</w:t>
            </w:r>
          </w:p>
        </w:tc>
        <w:tc>
          <w:tcPr>
            <w:tcW w:w="1595" w:type="dxa"/>
            <w:vAlign w:val="bottom"/>
          </w:tcPr>
          <w:p w14:paraId="69E96C94" w14:textId="77777777" w:rsidR="00D97933" w:rsidRPr="00D97933" w:rsidRDefault="00D97933" w:rsidP="0054040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3AF74C5F" w14:textId="77777777" w:rsidR="00D97933" w:rsidRPr="00D97933" w:rsidRDefault="00D97933" w:rsidP="00540403">
            <w:pPr>
              <w:jc w:val="center"/>
            </w:pPr>
            <w:r w:rsidRPr="00D97933">
              <w:t>145° 30' 35''</w:t>
            </w:r>
          </w:p>
        </w:tc>
      </w:tr>
      <w:tr w:rsidR="00D97933" w:rsidRPr="00D97933" w14:paraId="6CBF96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B575C9" w14:textId="77777777" w:rsidR="00D97933" w:rsidRPr="00D97933" w:rsidRDefault="00D97933" w:rsidP="00540403">
            <w:pPr>
              <w:jc w:val="center"/>
            </w:pPr>
            <w:r w:rsidRPr="00D97933">
              <w:t>299</w:t>
            </w:r>
          </w:p>
        </w:tc>
        <w:tc>
          <w:tcPr>
            <w:tcW w:w="2149" w:type="dxa"/>
            <w:vAlign w:val="bottom"/>
          </w:tcPr>
          <w:p w14:paraId="28744D5A" w14:textId="77777777" w:rsidR="00D97933" w:rsidRPr="00D97933" w:rsidRDefault="00D97933" w:rsidP="00540403">
            <w:pPr>
              <w:jc w:val="center"/>
            </w:pPr>
            <w:r w:rsidRPr="00D97933">
              <w:t>854174.56</w:t>
            </w:r>
          </w:p>
        </w:tc>
        <w:tc>
          <w:tcPr>
            <w:tcW w:w="1983" w:type="dxa"/>
            <w:vAlign w:val="bottom"/>
          </w:tcPr>
          <w:p w14:paraId="10C84B6B" w14:textId="77777777" w:rsidR="00D97933" w:rsidRPr="00D97933" w:rsidRDefault="00D97933" w:rsidP="00540403">
            <w:pPr>
              <w:jc w:val="center"/>
            </w:pPr>
            <w:r w:rsidRPr="00D97933">
              <w:t>2715665.41</w:t>
            </w:r>
          </w:p>
        </w:tc>
        <w:tc>
          <w:tcPr>
            <w:tcW w:w="1595" w:type="dxa"/>
            <w:vAlign w:val="bottom"/>
          </w:tcPr>
          <w:p w14:paraId="6F01F38D" w14:textId="77777777" w:rsidR="00D97933" w:rsidRPr="00D97933" w:rsidRDefault="00D97933" w:rsidP="00540403">
            <w:pPr>
              <w:jc w:val="center"/>
            </w:pPr>
            <w:r w:rsidRPr="00D97933">
              <w:t>11.65</w:t>
            </w:r>
          </w:p>
        </w:tc>
        <w:tc>
          <w:tcPr>
            <w:tcW w:w="2204" w:type="dxa"/>
            <w:vAlign w:val="bottom"/>
          </w:tcPr>
          <w:p w14:paraId="38E96474" w14:textId="77777777" w:rsidR="00D97933" w:rsidRPr="00D97933" w:rsidRDefault="00D97933" w:rsidP="00540403">
            <w:pPr>
              <w:jc w:val="center"/>
            </w:pPr>
            <w:r w:rsidRPr="00D97933">
              <w:t>148° 32' 50''</w:t>
            </w:r>
          </w:p>
        </w:tc>
      </w:tr>
      <w:tr w:rsidR="00D97933" w:rsidRPr="00D97933" w14:paraId="30FBC379" w14:textId="77777777" w:rsidTr="00D97933">
        <w:trPr>
          <w:jc w:val="center"/>
        </w:trPr>
        <w:tc>
          <w:tcPr>
            <w:tcW w:w="1418" w:type="dxa"/>
            <w:vAlign w:val="bottom"/>
          </w:tcPr>
          <w:p w14:paraId="0CF4D6FF" w14:textId="77777777" w:rsidR="00D97933" w:rsidRPr="00D97933" w:rsidRDefault="00D97933" w:rsidP="00540403">
            <w:pPr>
              <w:jc w:val="center"/>
            </w:pPr>
            <w:r w:rsidRPr="00D97933">
              <w:t>300</w:t>
            </w:r>
          </w:p>
        </w:tc>
        <w:tc>
          <w:tcPr>
            <w:tcW w:w="2149" w:type="dxa"/>
            <w:vAlign w:val="bottom"/>
          </w:tcPr>
          <w:p w14:paraId="27E8A6EA" w14:textId="77777777" w:rsidR="00D97933" w:rsidRPr="00D97933" w:rsidRDefault="00D97933" w:rsidP="00540403">
            <w:pPr>
              <w:jc w:val="center"/>
            </w:pPr>
            <w:r w:rsidRPr="00D97933">
              <w:t>854164.62</w:t>
            </w:r>
          </w:p>
        </w:tc>
        <w:tc>
          <w:tcPr>
            <w:tcW w:w="1983" w:type="dxa"/>
            <w:vAlign w:val="bottom"/>
          </w:tcPr>
          <w:p w14:paraId="23583447" w14:textId="77777777" w:rsidR="00D97933" w:rsidRPr="00D97933" w:rsidRDefault="00D97933" w:rsidP="00540403">
            <w:pPr>
              <w:jc w:val="center"/>
            </w:pPr>
            <w:r w:rsidRPr="00D97933">
              <w:t>2715671.49</w:t>
            </w:r>
          </w:p>
        </w:tc>
        <w:tc>
          <w:tcPr>
            <w:tcW w:w="1595" w:type="dxa"/>
            <w:vAlign w:val="bottom"/>
          </w:tcPr>
          <w:p w14:paraId="09DA5665" w14:textId="77777777" w:rsidR="00D97933" w:rsidRPr="00D97933" w:rsidRDefault="00D97933" w:rsidP="00540403">
            <w:pPr>
              <w:jc w:val="center"/>
            </w:pPr>
            <w:r w:rsidRPr="00D97933">
              <w:t>15.61</w:t>
            </w:r>
          </w:p>
        </w:tc>
        <w:tc>
          <w:tcPr>
            <w:tcW w:w="2204" w:type="dxa"/>
            <w:vAlign w:val="bottom"/>
          </w:tcPr>
          <w:p w14:paraId="183128ED" w14:textId="77777777" w:rsidR="00D97933" w:rsidRPr="00D97933" w:rsidRDefault="00D97933" w:rsidP="00540403">
            <w:pPr>
              <w:jc w:val="center"/>
            </w:pPr>
            <w:r w:rsidRPr="00D97933">
              <w:t>153° 24' 08''</w:t>
            </w:r>
          </w:p>
        </w:tc>
      </w:tr>
      <w:tr w:rsidR="00D97933" w:rsidRPr="00D97933" w14:paraId="2BA9158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86B559" w14:textId="77777777" w:rsidR="00D97933" w:rsidRPr="00D97933" w:rsidRDefault="00D97933" w:rsidP="00540403">
            <w:pPr>
              <w:jc w:val="center"/>
            </w:pPr>
            <w:r w:rsidRPr="00D97933">
              <w:t>301</w:t>
            </w:r>
          </w:p>
        </w:tc>
        <w:tc>
          <w:tcPr>
            <w:tcW w:w="2149" w:type="dxa"/>
            <w:vAlign w:val="bottom"/>
          </w:tcPr>
          <w:p w14:paraId="5BE8009B" w14:textId="77777777" w:rsidR="00D97933" w:rsidRPr="00D97933" w:rsidRDefault="00D97933" w:rsidP="00540403">
            <w:pPr>
              <w:jc w:val="center"/>
            </w:pPr>
            <w:r w:rsidRPr="00D97933">
              <w:t>854150.66</w:t>
            </w:r>
          </w:p>
        </w:tc>
        <w:tc>
          <w:tcPr>
            <w:tcW w:w="1983" w:type="dxa"/>
            <w:vAlign w:val="bottom"/>
          </w:tcPr>
          <w:p w14:paraId="6E6C1C03" w14:textId="77777777" w:rsidR="00D97933" w:rsidRPr="00D97933" w:rsidRDefault="00D97933" w:rsidP="00540403">
            <w:pPr>
              <w:jc w:val="center"/>
            </w:pPr>
            <w:r w:rsidRPr="00D97933">
              <w:t>2715678.48</w:t>
            </w:r>
          </w:p>
        </w:tc>
        <w:tc>
          <w:tcPr>
            <w:tcW w:w="1595" w:type="dxa"/>
            <w:vAlign w:val="bottom"/>
          </w:tcPr>
          <w:p w14:paraId="447B99E6" w14:textId="77777777" w:rsidR="00D97933" w:rsidRPr="00D97933" w:rsidRDefault="00D97933" w:rsidP="00540403">
            <w:pPr>
              <w:jc w:val="center"/>
            </w:pPr>
            <w:r w:rsidRPr="00D97933">
              <w:t>28.7</w:t>
            </w:r>
          </w:p>
        </w:tc>
        <w:tc>
          <w:tcPr>
            <w:tcW w:w="2204" w:type="dxa"/>
            <w:vAlign w:val="bottom"/>
          </w:tcPr>
          <w:p w14:paraId="54CBDB4E" w14:textId="77777777" w:rsidR="00D97933" w:rsidRPr="00D97933" w:rsidRDefault="00D97933" w:rsidP="00540403">
            <w:pPr>
              <w:jc w:val="center"/>
            </w:pPr>
            <w:r w:rsidRPr="00D97933">
              <w:t>152° 30' 23''</w:t>
            </w:r>
          </w:p>
        </w:tc>
      </w:tr>
      <w:tr w:rsidR="00D97933" w:rsidRPr="00D97933" w14:paraId="38A562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AACB5C" w14:textId="77777777" w:rsidR="00D97933" w:rsidRPr="00D97933" w:rsidRDefault="00D97933" w:rsidP="00540403">
            <w:pPr>
              <w:jc w:val="center"/>
            </w:pPr>
            <w:r w:rsidRPr="00D97933">
              <w:t>302</w:t>
            </w:r>
          </w:p>
        </w:tc>
        <w:tc>
          <w:tcPr>
            <w:tcW w:w="2149" w:type="dxa"/>
            <w:vAlign w:val="bottom"/>
          </w:tcPr>
          <w:p w14:paraId="03484591" w14:textId="77777777" w:rsidR="00D97933" w:rsidRPr="00D97933" w:rsidRDefault="00D97933" w:rsidP="00540403">
            <w:pPr>
              <w:jc w:val="center"/>
            </w:pPr>
            <w:r w:rsidRPr="00D97933">
              <w:t>854125.2</w:t>
            </w:r>
          </w:p>
        </w:tc>
        <w:tc>
          <w:tcPr>
            <w:tcW w:w="1983" w:type="dxa"/>
            <w:vAlign w:val="bottom"/>
          </w:tcPr>
          <w:p w14:paraId="06A1878C" w14:textId="77777777" w:rsidR="00D97933" w:rsidRPr="00D97933" w:rsidRDefault="00D97933" w:rsidP="00540403">
            <w:pPr>
              <w:jc w:val="center"/>
            </w:pPr>
            <w:r w:rsidRPr="00D97933">
              <w:t>2715691.73</w:t>
            </w:r>
          </w:p>
        </w:tc>
        <w:tc>
          <w:tcPr>
            <w:tcW w:w="1595" w:type="dxa"/>
            <w:vAlign w:val="bottom"/>
          </w:tcPr>
          <w:p w14:paraId="7DD9BE5B" w14:textId="77777777" w:rsidR="00D97933" w:rsidRPr="00D97933" w:rsidRDefault="00D97933" w:rsidP="00540403">
            <w:pPr>
              <w:jc w:val="center"/>
            </w:pPr>
            <w:r w:rsidRPr="00D97933">
              <w:t>57.6</w:t>
            </w:r>
          </w:p>
        </w:tc>
        <w:tc>
          <w:tcPr>
            <w:tcW w:w="2204" w:type="dxa"/>
            <w:vAlign w:val="bottom"/>
          </w:tcPr>
          <w:p w14:paraId="2568983F" w14:textId="77777777" w:rsidR="00D97933" w:rsidRPr="00D97933" w:rsidRDefault="00D97933" w:rsidP="00540403">
            <w:pPr>
              <w:jc w:val="center"/>
            </w:pPr>
            <w:r w:rsidRPr="00D97933">
              <w:t>153° 03' 25''</w:t>
            </w:r>
          </w:p>
        </w:tc>
      </w:tr>
      <w:tr w:rsidR="00D97933" w:rsidRPr="00D97933" w14:paraId="7087FD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BC0E2DA" w14:textId="77777777" w:rsidR="00D97933" w:rsidRPr="00D97933" w:rsidRDefault="00D97933" w:rsidP="00540403">
            <w:pPr>
              <w:jc w:val="center"/>
            </w:pPr>
            <w:r w:rsidRPr="00D97933">
              <w:t>303</w:t>
            </w:r>
          </w:p>
        </w:tc>
        <w:tc>
          <w:tcPr>
            <w:tcW w:w="2149" w:type="dxa"/>
            <w:vAlign w:val="bottom"/>
          </w:tcPr>
          <w:p w14:paraId="71CBA5ED" w14:textId="77777777" w:rsidR="00D97933" w:rsidRPr="00D97933" w:rsidRDefault="00D97933" w:rsidP="00540403">
            <w:pPr>
              <w:jc w:val="center"/>
            </w:pPr>
            <w:r w:rsidRPr="00D97933">
              <w:t>854073.85</w:t>
            </w:r>
          </w:p>
        </w:tc>
        <w:tc>
          <w:tcPr>
            <w:tcW w:w="1983" w:type="dxa"/>
            <w:vAlign w:val="bottom"/>
          </w:tcPr>
          <w:p w14:paraId="2CA9620B" w14:textId="77777777" w:rsidR="00D97933" w:rsidRPr="00D97933" w:rsidRDefault="00D97933" w:rsidP="00540403">
            <w:pPr>
              <w:jc w:val="center"/>
            </w:pPr>
            <w:r w:rsidRPr="00D97933">
              <w:t>2715717.83</w:t>
            </w:r>
          </w:p>
        </w:tc>
        <w:tc>
          <w:tcPr>
            <w:tcW w:w="1595" w:type="dxa"/>
            <w:vAlign w:val="bottom"/>
          </w:tcPr>
          <w:p w14:paraId="79231E07" w14:textId="77777777" w:rsidR="00D97933" w:rsidRPr="00D97933" w:rsidRDefault="00D97933" w:rsidP="00540403">
            <w:pPr>
              <w:jc w:val="center"/>
            </w:pPr>
            <w:r w:rsidRPr="00D97933">
              <w:t>24.51</w:t>
            </w:r>
          </w:p>
        </w:tc>
        <w:tc>
          <w:tcPr>
            <w:tcW w:w="2204" w:type="dxa"/>
            <w:vAlign w:val="bottom"/>
          </w:tcPr>
          <w:p w14:paraId="5343F12C" w14:textId="77777777" w:rsidR="00D97933" w:rsidRPr="00D97933" w:rsidRDefault="00D97933" w:rsidP="00540403">
            <w:pPr>
              <w:jc w:val="center"/>
            </w:pPr>
            <w:r w:rsidRPr="00D97933">
              <w:t>153° 04' 08''</w:t>
            </w:r>
          </w:p>
        </w:tc>
      </w:tr>
      <w:tr w:rsidR="00D97933" w:rsidRPr="00D97933" w14:paraId="780E07B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2537E1" w14:textId="77777777" w:rsidR="00D97933" w:rsidRPr="00D97933" w:rsidRDefault="00D97933" w:rsidP="00540403">
            <w:pPr>
              <w:jc w:val="center"/>
            </w:pPr>
            <w:r w:rsidRPr="00D97933">
              <w:t>304</w:t>
            </w:r>
          </w:p>
        </w:tc>
        <w:tc>
          <w:tcPr>
            <w:tcW w:w="2149" w:type="dxa"/>
            <w:vAlign w:val="bottom"/>
          </w:tcPr>
          <w:p w14:paraId="2ADD7101" w14:textId="77777777" w:rsidR="00D97933" w:rsidRPr="00D97933" w:rsidRDefault="00D97933" w:rsidP="00540403">
            <w:pPr>
              <w:jc w:val="center"/>
            </w:pPr>
            <w:r w:rsidRPr="00D97933">
              <w:t>854052</w:t>
            </w:r>
          </w:p>
        </w:tc>
        <w:tc>
          <w:tcPr>
            <w:tcW w:w="1983" w:type="dxa"/>
            <w:vAlign w:val="bottom"/>
          </w:tcPr>
          <w:p w14:paraId="0C450B08" w14:textId="77777777" w:rsidR="00D97933" w:rsidRPr="00D97933" w:rsidRDefault="00D97933" w:rsidP="00540403">
            <w:pPr>
              <w:jc w:val="center"/>
            </w:pPr>
            <w:r w:rsidRPr="00D97933">
              <w:t>2715728.93</w:t>
            </w:r>
          </w:p>
        </w:tc>
        <w:tc>
          <w:tcPr>
            <w:tcW w:w="1595" w:type="dxa"/>
            <w:vAlign w:val="bottom"/>
          </w:tcPr>
          <w:p w14:paraId="4FC4F950" w14:textId="77777777" w:rsidR="00D97933" w:rsidRPr="00D97933" w:rsidRDefault="00D97933" w:rsidP="00540403">
            <w:pPr>
              <w:jc w:val="center"/>
            </w:pPr>
            <w:r w:rsidRPr="00D97933">
              <w:t>22.73</w:t>
            </w:r>
          </w:p>
        </w:tc>
        <w:tc>
          <w:tcPr>
            <w:tcW w:w="2204" w:type="dxa"/>
            <w:vAlign w:val="bottom"/>
          </w:tcPr>
          <w:p w14:paraId="529D4FDF" w14:textId="77777777" w:rsidR="00D97933" w:rsidRPr="00D97933" w:rsidRDefault="00D97933" w:rsidP="00540403">
            <w:pPr>
              <w:jc w:val="center"/>
            </w:pPr>
            <w:r w:rsidRPr="00D97933">
              <w:t>163° 24' 25''</w:t>
            </w:r>
          </w:p>
        </w:tc>
      </w:tr>
      <w:tr w:rsidR="00D97933" w:rsidRPr="00D97933" w14:paraId="35442C05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4B9C73" w14:textId="77777777" w:rsidR="00D97933" w:rsidRPr="00D97933" w:rsidRDefault="00D97933" w:rsidP="00540403">
            <w:pPr>
              <w:jc w:val="center"/>
            </w:pPr>
            <w:r w:rsidRPr="00D97933">
              <w:t>305</w:t>
            </w:r>
          </w:p>
        </w:tc>
        <w:tc>
          <w:tcPr>
            <w:tcW w:w="2149" w:type="dxa"/>
            <w:vAlign w:val="bottom"/>
          </w:tcPr>
          <w:p w14:paraId="68BDCA02" w14:textId="77777777" w:rsidR="00D97933" w:rsidRPr="00D97933" w:rsidRDefault="00D97933" w:rsidP="00540403">
            <w:pPr>
              <w:jc w:val="center"/>
            </w:pPr>
            <w:r w:rsidRPr="00D97933">
              <w:t>854030.22</w:t>
            </w:r>
          </w:p>
        </w:tc>
        <w:tc>
          <w:tcPr>
            <w:tcW w:w="1983" w:type="dxa"/>
            <w:vAlign w:val="bottom"/>
          </w:tcPr>
          <w:p w14:paraId="53FB8D96" w14:textId="77777777" w:rsidR="00D97933" w:rsidRPr="00D97933" w:rsidRDefault="00D97933" w:rsidP="00540403">
            <w:pPr>
              <w:jc w:val="center"/>
            </w:pPr>
            <w:r w:rsidRPr="00D97933">
              <w:t>2715735.42</w:t>
            </w:r>
          </w:p>
        </w:tc>
        <w:tc>
          <w:tcPr>
            <w:tcW w:w="1595" w:type="dxa"/>
            <w:vAlign w:val="bottom"/>
          </w:tcPr>
          <w:p w14:paraId="74738BAE" w14:textId="77777777" w:rsidR="00D97933" w:rsidRPr="00D97933" w:rsidRDefault="00D97933" w:rsidP="00540403">
            <w:pPr>
              <w:jc w:val="center"/>
            </w:pPr>
            <w:r w:rsidRPr="00D97933">
              <w:t>3.79</w:t>
            </w:r>
          </w:p>
        </w:tc>
        <w:tc>
          <w:tcPr>
            <w:tcW w:w="2204" w:type="dxa"/>
            <w:vAlign w:val="bottom"/>
          </w:tcPr>
          <w:p w14:paraId="0FC28A66" w14:textId="77777777" w:rsidR="00D97933" w:rsidRPr="00D97933" w:rsidRDefault="00D97933" w:rsidP="00540403">
            <w:pPr>
              <w:jc w:val="center"/>
            </w:pPr>
            <w:r w:rsidRPr="00D97933">
              <w:t>252° 19' 49''</w:t>
            </w:r>
          </w:p>
        </w:tc>
      </w:tr>
      <w:tr w:rsidR="00D97933" w:rsidRPr="00D97933" w14:paraId="7F8A7F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35981CD" w14:textId="77777777" w:rsidR="00D97933" w:rsidRPr="00D97933" w:rsidRDefault="00D97933" w:rsidP="00540403">
            <w:pPr>
              <w:jc w:val="center"/>
            </w:pPr>
            <w:r w:rsidRPr="00D97933">
              <w:t>306</w:t>
            </w:r>
          </w:p>
        </w:tc>
        <w:tc>
          <w:tcPr>
            <w:tcW w:w="2149" w:type="dxa"/>
            <w:vAlign w:val="bottom"/>
          </w:tcPr>
          <w:p w14:paraId="6BD561F9" w14:textId="77777777" w:rsidR="00D97933" w:rsidRPr="00D97933" w:rsidRDefault="00D97933" w:rsidP="00540403">
            <w:pPr>
              <w:jc w:val="center"/>
            </w:pPr>
            <w:r w:rsidRPr="00D97933">
              <w:t>854029.07</w:t>
            </w:r>
          </w:p>
        </w:tc>
        <w:tc>
          <w:tcPr>
            <w:tcW w:w="1983" w:type="dxa"/>
            <w:vAlign w:val="bottom"/>
          </w:tcPr>
          <w:p w14:paraId="741C78C0" w14:textId="77777777" w:rsidR="00D97933" w:rsidRPr="00D97933" w:rsidRDefault="00D97933" w:rsidP="00540403">
            <w:pPr>
              <w:jc w:val="center"/>
            </w:pPr>
            <w:r w:rsidRPr="00D97933">
              <w:t>2715731.81</w:t>
            </w:r>
          </w:p>
        </w:tc>
        <w:tc>
          <w:tcPr>
            <w:tcW w:w="1595" w:type="dxa"/>
            <w:vAlign w:val="bottom"/>
          </w:tcPr>
          <w:p w14:paraId="03516227" w14:textId="77777777" w:rsidR="00D97933" w:rsidRPr="00D97933" w:rsidRDefault="00D97933" w:rsidP="00540403">
            <w:pPr>
              <w:jc w:val="center"/>
            </w:pPr>
            <w:r w:rsidRPr="00D97933">
              <w:t>19.23</w:t>
            </w:r>
          </w:p>
        </w:tc>
        <w:tc>
          <w:tcPr>
            <w:tcW w:w="2204" w:type="dxa"/>
            <w:vAlign w:val="bottom"/>
          </w:tcPr>
          <w:p w14:paraId="642F2425" w14:textId="77777777" w:rsidR="00D97933" w:rsidRPr="00D97933" w:rsidRDefault="00D97933" w:rsidP="00540403">
            <w:pPr>
              <w:jc w:val="center"/>
            </w:pPr>
            <w:r w:rsidRPr="00D97933">
              <w:t>252° 17' 26''</w:t>
            </w:r>
          </w:p>
        </w:tc>
      </w:tr>
      <w:tr w:rsidR="00D97933" w:rsidRPr="00D97933" w14:paraId="56A138F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3EBD9C" w14:textId="77777777" w:rsidR="00D97933" w:rsidRPr="00D97933" w:rsidRDefault="00D97933" w:rsidP="00540403">
            <w:pPr>
              <w:jc w:val="center"/>
            </w:pPr>
            <w:r w:rsidRPr="00D97933">
              <w:t>307</w:t>
            </w:r>
          </w:p>
        </w:tc>
        <w:tc>
          <w:tcPr>
            <w:tcW w:w="2149" w:type="dxa"/>
            <w:vAlign w:val="bottom"/>
          </w:tcPr>
          <w:p w14:paraId="24FD1411" w14:textId="77777777" w:rsidR="00D97933" w:rsidRPr="00D97933" w:rsidRDefault="00D97933" w:rsidP="00540403">
            <w:pPr>
              <w:jc w:val="center"/>
            </w:pPr>
            <w:r w:rsidRPr="00D97933">
              <w:t>854023.22</w:t>
            </w:r>
          </w:p>
        </w:tc>
        <w:tc>
          <w:tcPr>
            <w:tcW w:w="1983" w:type="dxa"/>
            <w:vAlign w:val="bottom"/>
          </w:tcPr>
          <w:p w14:paraId="1BF79689" w14:textId="77777777" w:rsidR="00D97933" w:rsidRPr="00D97933" w:rsidRDefault="00D97933" w:rsidP="00540403">
            <w:pPr>
              <w:jc w:val="center"/>
            </w:pPr>
            <w:r w:rsidRPr="00D97933">
              <w:t>2715713.49</w:t>
            </w:r>
          </w:p>
        </w:tc>
        <w:tc>
          <w:tcPr>
            <w:tcW w:w="1595" w:type="dxa"/>
            <w:vAlign w:val="bottom"/>
          </w:tcPr>
          <w:p w14:paraId="0456CEC1" w14:textId="77777777" w:rsidR="00D97933" w:rsidRPr="00D97933" w:rsidRDefault="00D97933" w:rsidP="00540403">
            <w:pPr>
              <w:jc w:val="center"/>
            </w:pPr>
            <w:r w:rsidRPr="00D97933">
              <w:t>62.49</w:t>
            </w:r>
          </w:p>
        </w:tc>
        <w:tc>
          <w:tcPr>
            <w:tcW w:w="2204" w:type="dxa"/>
            <w:vAlign w:val="bottom"/>
          </w:tcPr>
          <w:p w14:paraId="11467272" w14:textId="77777777" w:rsidR="00D97933" w:rsidRPr="00D97933" w:rsidRDefault="00D97933" w:rsidP="00540403">
            <w:pPr>
              <w:jc w:val="center"/>
            </w:pPr>
            <w:r w:rsidRPr="00D97933">
              <w:t>320° 10' 03''</w:t>
            </w:r>
          </w:p>
        </w:tc>
      </w:tr>
      <w:tr w:rsidR="00D97933" w:rsidRPr="00D97933" w14:paraId="6B60099A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12FC07" w14:textId="77777777" w:rsidR="00D97933" w:rsidRPr="00D97933" w:rsidRDefault="00D97933" w:rsidP="00540403">
            <w:pPr>
              <w:jc w:val="center"/>
            </w:pPr>
            <w:r w:rsidRPr="00D97933">
              <w:t>308</w:t>
            </w:r>
          </w:p>
        </w:tc>
        <w:tc>
          <w:tcPr>
            <w:tcW w:w="2149" w:type="dxa"/>
            <w:vAlign w:val="bottom"/>
          </w:tcPr>
          <w:p w14:paraId="2D5B5709" w14:textId="77777777" w:rsidR="00D97933" w:rsidRPr="00D97933" w:rsidRDefault="00D97933" w:rsidP="00540403">
            <w:pPr>
              <w:jc w:val="center"/>
            </w:pPr>
            <w:r w:rsidRPr="00D97933">
              <w:t>854071.21</w:t>
            </w:r>
          </w:p>
        </w:tc>
        <w:tc>
          <w:tcPr>
            <w:tcW w:w="1983" w:type="dxa"/>
            <w:vAlign w:val="bottom"/>
          </w:tcPr>
          <w:p w14:paraId="2426BA7B" w14:textId="77777777" w:rsidR="00D97933" w:rsidRPr="00D97933" w:rsidRDefault="00D97933" w:rsidP="00540403">
            <w:pPr>
              <w:jc w:val="center"/>
            </w:pPr>
            <w:r w:rsidRPr="00D97933">
              <w:t>2715673.46</w:t>
            </w:r>
          </w:p>
        </w:tc>
        <w:tc>
          <w:tcPr>
            <w:tcW w:w="1595" w:type="dxa"/>
            <w:vAlign w:val="bottom"/>
          </w:tcPr>
          <w:p w14:paraId="7CCCD2BA" w14:textId="77777777" w:rsidR="00D97933" w:rsidRPr="00D97933" w:rsidRDefault="00D97933" w:rsidP="00540403">
            <w:pPr>
              <w:jc w:val="center"/>
            </w:pPr>
            <w:r w:rsidRPr="00D97933">
              <w:t>33.98</w:t>
            </w:r>
          </w:p>
        </w:tc>
        <w:tc>
          <w:tcPr>
            <w:tcW w:w="2204" w:type="dxa"/>
            <w:vAlign w:val="bottom"/>
          </w:tcPr>
          <w:p w14:paraId="58BD25CD" w14:textId="77777777" w:rsidR="00D97933" w:rsidRPr="00D97933" w:rsidRDefault="00D97933" w:rsidP="00540403">
            <w:pPr>
              <w:jc w:val="center"/>
            </w:pPr>
            <w:r w:rsidRPr="00D97933">
              <w:t>324° 13' 09''</w:t>
            </w:r>
          </w:p>
        </w:tc>
      </w:tr>
      <w:tr w:rsidR="00D97933" w:rsidRPr="00D97933" w14:paraId="138522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5E5D5ADF" w14:textId="77777777" w:rsidR="00D97933" w:rsidRPr="00D97933" w:rsidRDefault="00D97933" w:rsidP="00540403">
            <w:pPr>
              <w:jc w:val="center"/>
            </w:pPr>
            <w:r w:rsidRPr="00D97933">
              <w:t>309</w:t>
            </w:r>
          </w:p>
        </w:tc>
        <w:tc>
          <w:tcPr>
            <w:tcW w:w="2149" w:type="dxa"/>
            <w:vAlign w:val="bottom"/>
          </w:tcPr>
          <w:p w14:paraId="3E73F5A7" w14:textId="77777777" w:rsidR="00D97933" w:rsidRPr="00D97933" w:rsidRDefault="00D97933" w:rsidP="00540403">
            <w:pPr>
              <w:jc w:val="center"/>
            </w:pPr>
            <w:r w:rsidRPr="00D97933">
              <w:t>854098.78</w:t>
            </w:r>
          </w:p>
        </w:tc>
        <w:tc>
          <w:tcPr>
            <w:tcW w:w="1983" w:type="dxa"/>
            <w:vAlign w:val="bottom"/>
          </w:tcPr>
          <w:p w14:paraId="01A3DCF1" w14:textId="77777777" w:rsidR="00D97933" w:rsidRPr="00D97933" w:rsidRDefault="00D97933" w:rsidP="00540403">
            <w:pPr>
              <w:jc w:val="center"/>
            </w:pPr>
            <w:r w:rsidRPr="00D97933">
              <w:t>2715653.59</w:t>
            </w:r>
          </w:p>
        </w:tc>
        <w:tc>
          <w:tcPr>
            <w:tcW w:w="1595" w:type="dxa"/>
            <w:vAlign w:val="bottom"/>
          </w:tcPr>
          <w:p w14:paraId="065FB1CB" w14:textId="77777777" w:rsidR="00D97933" w:rsidRPr="00D97933" w:rsidRDefault="00D97933" w:rsidP="00540403">
            <w:pPr>
              <w:jc w:val="center"/>
            </w:pPr>
            <w:r w:rsidRPr="00D97933">
              <w:t>5.26</w:t>
            </w:r>
          </w:p>
        </w:tc>
        <w:tc>
          <w:tcPr>
            <w:tcW w:w="2204" w:type="dxa"/>
            <w:vAlign w:val="bottom"/>
          </w:tcPr>
          <w:p w14:paraId="20345A9E" w14:textId="77777777" w:rsidR="00D97933" w:rsidRPr="00D97933" w:rsidRDefault="00D97933" w:rsidP="00540403">
            <w:pPr>
              <w:jc w:val="center"/>
            </w:pPr>
            <w:r w:rsidRPr="00D97933">
              <w:t>55° 04' 14''</w:t>
            </w:r>
          </w:p>
        </w:tc>
      </w:tr>
      <w:tr w:rsidR="00D97933" w:rsidRPr="00D97933" w14:paraId="6E5E1F9C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807476" w14:textId="77777777" w:rsidR="00D97933" w:rsidRPr="00D97933" w:rsidRDefault="00D97933" w:rsidP="00540403">
            <w:pPr>
              <w:jc w:val="center"/>
            </w:pPr>
            <w:r w:rsidRPr="00D97933">
              <w:t>310</w:t>
            </w:r>
          </w:p>
        </w:tc>
        <w:tc>
          <w:tcPr>
            <w:tcW w:w="2149" w:type="dxa"/>
            <w:vAlign w:val="bottom"/>
          </w:tcPr>
          <w:p w14:paraId="5C00CEAF" w14:textId="77777777" w:rsidR="00D97933" w:rsidRPr="00D97933" w:rsidRDefault="00D97933" w:rsidP="00540403">
            <w:pPr>
              <w:jc w:val="center"/>
            </w:pPr>
            <w:r w:rsidRPr="00D97933">
              <w:t>854101.79</w:t>
            </w:r>
          </w:p>
        </w:tc>
        <w:tc>
          <w:tcPr>
            <w:tcW w:w="1983" w:type="dxa"/>
            <w:vAlign w:val="bottom"/>
          </w:tcPr>
          <w:p w14:paraId="260602E4" w14:textId="77777777" w:rsidR="00D97933" w:rsidRPr="00D97933" w:rsidRDefault="00D97933" w:rsidP="00540403">
            <w:pPr>
              <w:jc w:val="center"/>
            </w:pPr>
            <w:r w:rsidRPr="00D97933">
              <w:t>2715657.9</w:t>
            </w:r>
          </w:p>
        </w:tc>
        <w:tc>
          <w:tcPr>
            <w:tcW w:w="1595" w:type="dxa"/>
            <w:vAlign w:val="bottom"/>
          </w:tcPr>
          <w:p w14:paraId="4FA9AD35" w14:textId="77777777" w:rsidR="00D97933" w:rsidRPr="00D97933" w:rsidRDefault="00D97933" w:rsidP="00540403">
            <w:pPr>
              <w:jc w:val="center"/>
            </w:pPr>
            <w:r w:rsidRPr="00D97933">
              <w:t>28.04</w:t>
            </w:r>
          </w:p>
        </w:tc>
        <w:tc>
          <w:tcPr>
            <w:tcW w:w="2204" w:type="dxa"/>
            <w:vAlign w:val="bottom"/>
          </w:tcPr>
          <w:p w14:paraId="3B66B5ED" w14:textId="77777777" w:rsidR="00D97933" w:rsidRPr="00D97933" w:rsidRDefault="00D97933" w:rsidP="00540403">
            <w:pPr>
              <w:jc w:val="center"/>
            </w:pPr>
            <w:r w:rsidRPr="00D97933">
              <w:t>316° 01' 33''</w:t>
            </w:r>
          </w:p>
        </w:tc>
      </w:tr>
      <w:tr w:rsidR="00D97933" w:rsidRPr="00D97933" w14:paraId="1932A672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EF8DB2" w14:textId="77777777" w:rsidR="00D97933" w:rsidRPr="00D97933" w:rsidRDefault="00D97933" w:rsidP="00540403">
            <w:pPr>
              <w:jc w:val="center"/>
            </w:pPr>
            <w:r w:rsidRPr="00D97933">
              <w:t>311</w:t>
            </w:r>
          </w:p>
        </w:tc>
        <w:tc>
          <w:tcPr>
            <w:tcW w:w="2149" w:type="dxa"/>
            <w:vAlign w:val="bottom"/>
          </w:tcPr>
          <w:p w14:paraId="201BC068" w14:textId="77777777" w:rsidR="00D97933" w:rsidRPr="00D97933" w:rsidRDefault="00D97933" w:rsidP="00540403">
            <w:pPr>
              <w:jc w:val="center"/>
            </w:pPr>
            <w:r w:rsidRPr="00D97933">
              <w:t>854121.97</w:t>
            </w:r>
          </w:p>
        </w:tc>
        <w:tc>
          <w:tcPr>
            <w:tcW w:w="1983" w:type="dxa"/>
            <w:vAlign w:val="bottom"/>
          </w:tcPr>
          <w:p w14:paraId="63B107FB" w14:textId="77777777" w:rsidR="00D97933" w:rsidRPr="00D97933" w:rsidRDefault="00D97933" w:rsidP="00540403">
            <w:pPr>
              <w:jc w:val="center"/>
            </w:pPr>
            <w:r w:rsidRPr="00D97933">
              <w:t>2715638.43</w:t>
            </w:r>
          </w:p>
        </w:tc>
        <w:tc>
          <w:tcPr>
            <w:tcW w:w="1595" w:type="dxa"/>
            <w:vAlign w:val="bottom"/>
          </w:tcPr>
          <w:p w14:paraId="198C1CDA" w14:textId="77777777" w:rsidR="00D97933" w:rsidRPr="00D97933" w:rsidRDefault="00D97933" w:rsidP="00540403">
            <w:pPr>
              <w:jc w:val="center"/>
            </w:pPr>
            <w:r w:rsidRPr="00D97933">
              <w:t>55.71</w:t>
            </w:r>
          </w:p>
        </w:tc>
        <w:tc>
          <w:tcPr>
            <w:tcW w:w="2204" w:type="dxa"/>
            <w:vAlign w:val="bottom"/>
          </w:tcPr>
          <w:p w14:paraId="2F3B838E" w14:textId="77777777" w:rsidR="00D97933" w:rsidRPr="00D97933" w:rsidRDefault="00D97933" w:rsidP="00540403">
            <w:pPr>
              <w:jc w:val="center"/>
            </w:pPr>
            <w:r w:rsidRPr="00D97933">
              <w:t>314° 54' 20''</w:t>
            </w:r>
          </w:p>
        </w:tc>
      </w:tr>
      <w:tr w:rsidR="00D97933" w:rsidRPr="00D97933" w14:paraId="20CF55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47281E4F" w14:textId="77777777" w:rsidR="00D97933" w:rsidRPr="00D97933" w:rsidRDefault="00D97933" w:rsidP="00540403">
            <w:pPr>
              <w:jc w:val="center"/>
            </w:pPr>
            <w:r w:rsidRPr="00D97933">
              <w:t>312</w:t>
            </w:r>
          </w:p>
        </w:tc>
        <w:tc>
          <w:tcPr>
            <w:tcW w:w="2149" w:type="dxa"/>
            <w:vAlign w:val="bottom"/>
          </w:tcPr>
          <w:p w14:paraId="691F8DB2" w14:textId="77777777" w:rsidR="00D97933" w:rsidRPr="00D97933" w:rsidRDefault="00D97933" w:rsidP="00540403">
            <w:pPr>
              <w:jc w:val="center"/>
            </w:pPr>
            <w:r w:rsidRPr="00D97933">
              <w:t>854161.3</w:t>
            </w:r>
          </w:p>
        </w:tc>
        <w:tc>
          <w:tcPr>
            <w:tcW w:w="1983" w:type="dxa"/>
            <w:vAlign w:val="bottom"/>
          </w:tcPr>
          <w:p w14:paraId="7A8BCD10" w14:textId="77777777" w:rsidR="00D97933" w:rsidRPr="00D97933" w:rsidRDefault="00D97933" w:rsidP="00540403">
            <w:pPr>
              <w:jc w:val="center"/>
            </w:pPr>
            <w:r w:rsidRPr="00D97933">
              <w:t>2715598.97</w:t>
            </w:r>
          </w:p>
        </w:tc>
        <w:tc>
          <w:tcPr>
            <w:tcW w:w="1595" w:type="dxa"/>
            <w:vAlign w:val="bottom"/>
          </w:tcPr>
          <w:p w14:paraId="6046D220" w14:textId="77777777" w:rsidR="00D97933" w:rsidRPr="00D97933" w:rsidRDefault="00D97933" w:rsidP="00540403">
            <w:pPr>
              <w:jc w:val="center"/>
            </w:pPr>
            <w:r w:rsidRPr="00D97933">
              <w:t>36.44</w:t>
            </w:r>
          </w:p>
        </w:tc>
        <w:tc>
          <w:tcPr>
            <w:tcW w:w="2204" w:type="dxa"/>
            <w:vAlign w:val="bottom"/>
          </w:tcPr>
          <w:p w14:paraId="17F80472" w14:textId="77777777" w:rsidR="00D97933" w:rsidRPr="00D97933" w:rsidRDefault="00D97933" w:rsidP="00540403">
            <w:pPr>
              <w:jc w:val="center"/>
            </w:pPr>
            <w:r w:rsidRPr="00D97933">
              <w:t>314° 56' 40''</w:t>
            </w:r>
          </w:p>
        </w:tc>
      </w:tr>
      <w:tr w:rsidR="00D97933" w:rsidRPr="00D97933" w14:paraId="37D1AD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4D173DB1" w14:textId="77777777" w:rsidR="00D97933" w:rsidRPr="00D97933" w:rsidRDefault="00D97933" w:rsidP="00540403">
            <w:pPr>
              <w:jc w:val="center"/>
            </w:pPr>
            <w:r w:rsidRPr="00D97933">
              <w:t>313</w:t>
            </w:r>
          </w:p>
        </w:tc>
        <w:tc>
          <w:tcPr>
            <w:tcW w:w="2149" w:type="dxa"/>
            <w:vAlign w:val="bottom"/>
          </w:tcPr>
          <w:p w14:paraId="0FA699B4" w14:textId="77777777" w:rsidR="00D97933" w:rsidRPr="00D97933" w:rsidRDefault="00D97933" w:rsidP="00540403">
            <w:pPr>
              <w:jc w:val="center"/>
            </w:pPr>
            <w:r w:rsidRPr="00D97933">
              <w:t>854187.04</w:t>
            </w:r>
          </w:p>
        </w:tc>
        <w:tc>
          <w:tcPr>
            <w:tcW w:w="1983" w:type="dxa"/>
            <w:vAlign w:val="bottom"/>
          </w:tcPr>
          <w:p w14:paraId="05633F2C" w14:textId="77777777" w:rsidR="00D97933" w:rsidRPr="00D97933" w:rsidRDefault="00D97933" w:rsidP="00540403">
            <w:pPr>
              <w:jc w:val="center"/>
            </w:pPr>
            <w:r w:rsidRPr="00D97933">
              <w:t>2715573.18</w:t>
            </w:r>
          </w:p>
        </w:tc>
        <w:tc>
          <w:tcPr>
            <w:tcW w:w="1595" w:type="dxa"/>
            <w:vAlign w:val="bottom"/>
          </w:tcPr>
          <w:p w14:paraId="4B7B37FA" w14:textId="77777777" w:rsidR="00D97933" w:rsidRPr="00D97933" w:rsidRDefault="00D97933" w:rsidP="00540403">
            <w:pPr>
              <w:jc w:val="center"/>
            </w:pPr>
            <w:r w:rsidRPr="00D97933">
              <w:t>427.52</w:t>
            </w:r>
          </w:p>
        </w:tc>
        <w:tc>
          <w:tcPr>
            <w:tcW w:w="2204" w:type="dxa"/>
            <w:vAlign w:val="bottom"/>
          </w:tcPr>
          <w:p w14:paraId="511F461D" w14:textId="77777777" w:rsidR="00D97933" w:rsidRPr="00D97933" w:rsidRDefault="00D97933" w:rsidP="00540403">
            <w:pPr>
              <w:jc w:val="center"/>
            </w:pPr>
            <w:r w:rsidRPr="00D97933">
              <w:t>159° 49' 23''</w:t>
            </w:r>
          </w:p>
        </w:tc>
      </w:tr>
      <w:tr w:rsidR="00D97933" w:rsidRPr="00D97933" w14:paraId="1B438965" w14:textId="77777777" w:rsidTr="00D97933">
        <w:trPr>
          <w:jc w:val="center"/>
        </w:trPr>
        <w:tc>
          <w:tcPr>
            <w:tcW w:w="1418" w:type="dxa"/>
            <w:vAlign w:val="bottom"/>
          </w:tcPr>
          <w:p w14:paraId="01FF1DA9" w14:textId="77777777" w:rsidR="00D97933" w:rsidRPr="00D97933" w:rsidRDefault="00D97933" w:rsidP="00540403">
            <w:pPr>
              <w:jc w:val="center"/>
            </w:pPr>
            <w:r w:rsidRPr="00D97933">
              <w:t>314</w:t>
            </w:r>
          </w:p>
        </w:tc>
        <w:tc>
          <w:tcPr>
            <w:tcW w:w="2149" w:type="dxa"/>
            <w:vAlign w:val="bottom"/>
          </w:tcPr>
          <w:p w14:paraId="33218EE6" w14:textId="77777777" w:rsidR="00D97933" w:rsidRPr="00D97933" w:rsidRDefault="00D97933" w:rsidP="00540403">
            <w:pPr>
              <w:jc w:val="center"/>
            </w:pPr>
            <w:r w:rsidRPr="00D97933">
              <w:t>853785.76</w:t>
            </w:r>
          </w:p>
        </w:tc>
        <w:tc>
          <w:tcPr>
            <w:tcW w:w="1983" w:type="dxa"/>
            <w:vAlign w:val="bottom"/>
          </w:tcPr>
          <w:p w14:paraId="2973D15E" w14:textId="77777777" w:rsidR="00D97933" w:rsidRPr="00D97933" w:rsidRDefault="00D97933" w:rsidP="00540403">
            <w:pPr>
              <w:jc w:val="center"/>
            </w:pPr>
            <w:r w:rsidRPr="00D97933">
              <w:t>2715720.64</w:t>
            </w:r>
          </w:p>
        </w:tc>
        <w:tc>
          <w:tcPr>
            <w:tcW w:w="1595" w:type="dxa"/>
            <w:vAlign w:val="bottom"/>
          </w:tcPr>
          <w:p w14:paraId="5B33DC63" w14:textId="77777777" w:rsidR="00D97933" w:rsidRPr="00D97933" w:rsidRDefault="00D97933" w:rsidP="00540403">
            <w:pPr>
              <w:jc w:val="center"/>
            </w:pPr>
            <w:r w:rsidRPr="00D97933">
              <w:t>18.42</w:t>
            </w:r>
          </w:p>
        </w:tc>
        <w:tc>
          <w:tcPr>
            <w:tcW w:w="2204" w:type="dxa"/>
            <w:vAlign w:val="bottom"/>
          </w:tcPr>
          <w:p w14:paraId="6F9AA89D" w14:textId="77777777" w:rsidR="00D97933" w:rsidRPr="00D97933" w:rsidRDefault="00D97933" w:rsidP="00540403">
            <w:pPr>
              <w:jc w:val="center"/>
            </w:pPr>
            <w:r w:rsidRPr="00D97933">
              <w:t>61° 49' 17''</w:t>
            </w:r>
          </w:p>
        </w:tc>
      </w:tr>
      <w:tr w:rsidR="00D97933" w:rsidRPr="00D97933" w14:paraId="08980BCE" w14:textId="77777777" w:rsidTr="00D97933">
        <w:trPr>
          <w:jc w:val="center"/>
        </w:trPr>
        <w:tc>
          <w:tcPr>
            <w:tcW w:w="1418" w:type="dxa"/>
            <w:vAlign w:val="bottom"/>
          </w:tcPr>
          <w:p w14:paraId="08FAB2FF" w14:textId="77777777" w:rsidR="00D97933" w:rsidRPr="00D97933" w:rsidRDefault="00D97933" w:rsidP="00540403">
            <w:pPr>
              <w:jc w:val="center"/>
            </w:pPr>
            <w:r w:rsidRPr="00D97933">
              <w:t>315</w:t>
            </w:r>
          </w:p>
        </w:tc>
        <w:tc>
          <w:tcPr>
            <w:tcW w:w="2149" w:type="dxa"/>
            <w:vAlign w:val="bottom"/>
          </w:tcPr>
          <w:p w14:paraId="14B1A92C" w14:textId="77777777" w:rsidR="00D97933" w:rsidRPr="00D97933" w:rsidRDefault="00D97933" w:rsidP="00540403">
            <w:pPr>
              <w:jc w:val="center"/>
            </w:pPr>
            <w:r w:rsidRPr="00D97933">
              <w:t>853794.46</w:t>
            </w:r>
          </w:p>
        </w:tc>
        <w:tc>
          <w:tcPr>
            <w:tcW w:w="1983" w:type="dxa"/>
            <w:vAlign w:val="bottom"/>
          </w:tcPr>
          <w:p w14:paraId="7EB3A9DD" w14:textId="77777777" w:rsidR="00D97933" w:rsidRPr="00D97933" w:rsidRDefault="00D97933" w:rsidP="00540403">
            <w:pPr>
              <w:jc w:val="center"/>
            </w:pPr>
            <w:r w:rsidRPr="00D97933">
              <w:t>2715736.88</w:t>
            </w:r>
          </w:p>
        </w:tc>
        <w:tc>
          <w:tcPr>
            <w:tcW w:w="1595" w:type="dxa"/>
            <w:vAlign w:val="bottom"/>
          </w:tcPr>
          <w:p w14:paraId="4D887BEB" w14:textId="77777777" w:rsidR="00D97933" w:rsidRPr="00D97933" w:rsidRDefault="00D97933" w:rsidP="00540403">
            <w:pPr>
              <w:jc w:val="center"/>
            </w:pPr>
            <w:r w:rsidRPr="00D97933">
              <w:t>25.83</w:t>
            </w:r>
          </w:p>
        </w:tc>
        <w:tc>
          <w:tcPr>
            <w:tcW w:w="2204" w:type="dxa"/>
            <w:vAlign w:val="bottom"/>
          </w:tcPr>
          <w:p w14:paraId="0806D14C" w14:textId="77777777" w:rsidR="00D97933" w:rsidRPr="00D97933" w:rsidRDefault="00D97933" w:rsidP="00540403">
            <w:pPr>
              <w:jc w:val="center"/>
            </w:pPr>
            <w:r w:rsidRPr="00D97933">
              <w:t>60° 57' 14''</w:t>
            </w:r>
          </w:p>
        </w:tc>
      </w:tr>
      <w:tr w:rsidR="00D97933" w:rsidRPr="00D97933" w14:paraId="32CA5E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09A458" w14:textId="77777777" w:rsidR="00D97933" w:rsidRPr="00D97933" w:rsidRDefault="00D97933" w:rsidP="00540403">
            <w:pPr>
              <w:jc w:val="center"/>
            </w:pPr>
            <w:r w:rsidRPr="00D97933">
              <w:t>316</w:t>
            </w:r>
          </w:p>
        </w:tc>
        <w:tc>
          <w:tcPr>
            <w:tcW w:w="2149" w:type="dxa"/>
            <w:vAlign w:val="bottom"/>
          </w:tcPr>
          <w:p w14:paraId="28F29AE3" w14:textId="77777777" w:rsidR="00D97933" w:rsidRPr="00D97933" w:rsidRDefault="00D97933" w:rsidP="00540403">
            <w:pPr>
              <w:jc w:val="center"/>
            </w:pPr>
            <w:r w:rsidRPr="00D97933">
              <w:t>853807</w:t>
            </w:r>
          </w:p>
        </w:tc>
        <w:tc>
          <w:tcPr>
            <w:tcW w:w="1983" w:type="dxa"/>
            <w:vAlign w:val="bottom"/>
          </w:tcPr>
          <w:p w14:paraId="7E2CC4E9" w14:textId="77777777" w:rsidR="00D97933" w:rsidRPr="00D97933" w:rsidRDefault="00D97933" w:rsidP="00540403">
            <w:pPr>
              <w:jc w:val="center"/>
            </w:pPr>
            <w:r w:rsidRPr="00D97933">
              <w:t>2715759.46</w:t>
            </w:r>
          </w:p>
        </w:tc>
        <w:tc>
          <w:tcPr>
            <w:tcW w:w="1595" w:type="dxa"/>
            <w:vAlign w:val="bottom"/>
          </w:tcPr>
          <w:p w14:paraId="168B25AB" w14:textId="77777777" w:rsidR="00D97933" w:rsidRPr="00D97933" w:rsidRDefault="00D97933" w:rsidP="00540403">
            <w:pPr>
              <w:jc w:val="center"/>
            </w:pPr>
            <w:r w:rsidRPr="00D97933">
              <w:t>37.4</w:t>
            </w:r>
          </w:p>
        </w:tc>
        <w:tc>
          <w:tcPr>
            <w:tcW w:w="2204" w:type="dxa"/>
            <w:vAlign w:val="bottom"/>
          </w:tcPr>
          <w:p w14:paraId="7330D0E2" w14:textId="77777777" w:rsidR="00D97933" w:rsidRPr="00D97933" w:rsidRDefault="00D97933" w:rsidP="00540403">
            <w:pPr>
              <w:jc w:val="center"/>
            </w:pPr>
            <w:r w:rsidRPr="00D97933">
              <w:t>60° 58' 04''</w:t>
            </w:r>
          </w:p>
        </w:tc>
      </w:tr>
      <w:tr w:rsidR="00D97933" w:rsidRPr="00D97933" w14:paraId="51654A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886B439" w14:textId="77777777" w:rsidR="00D97933" w:rsidRPr="00D97933" w:rsidRDefault="00D97933" w:rsidP="00540403">
            <w:pPr>
              <w:jc w:val="center"/>
            </w:pPr>
            <w:r w:rsidRPr="00D97933">
              <w:t>317</w:t>
            </w:r>
          </w:p>
        </w:tc>
        <w:tc>
          <w:tcPr>
            <w:tcW w:w="2149" w:type="dxa"/>
            <w:vAlign w:val="bottom"/>
          </w:tcPr>
          <w:p w14:paraId="02BCBB96" w14:textId="77777777" w:rsidR="00D97933" w:rsidRPr="00D97933" w:rsidRDefault="00D97933" w:rsidP="00540403">
            <w:pPr>
              <w:jc w:val="center"/>
            </w:pPr>
            <w:r w:rsidRPr="00D97933">
              <w:t>853825.15</w:t>
            </w:r>
          </w:p>
        </w:tc>
        <w:tc>
          <w:tcPr>
            <w:tcW w:w="1983" w:type="dxa"/>
            <w:vAlign w:val="bottom"/>
          </w:tcPr>
          <w:p w14:paraId="1D752AE8" w14:textId="77777777" w:rsidR="00D97933" w:rsidRPr="00D97933" w:rsidRDefault="00D97933" w:rsidP="00540403">
            <w:pPr>
              <w:jc w:val="center"/>
            </w:pPr>
            <w:r w:rsidRPr="00D97933">
              <w:t>2715792.16</w:t>
            </w:r>
          </w:p>
        </w:tc>
        <w:tc>
          <w:tcPr>
            <w:tcW w:w="1595" w:type="dxa"/>
            <w:vAlign w:val="bottom"/>
          </w:tcPr>
          <w:p w14:paraId="32FBCFB7" w14:textId="77777777" w:rsidR="00D97933" w:rsidRPr="00D97933" w:rsidRDefault="00D97933" w:rsidP="00540403">
            <w:pPr>
              <w:jc w:val="center"/>
            </w:pPr>
            <w:r w:rsidRPr="00D97933">
              <w:t>18.03</w:t>
            </w:r>
          </w:p>
        </w:tc>
        <w:tc>
          <w:tcPr>
            <w:tcW w:w="2204" w:type="dxa"/>
            <w:vAlign w:val="bottom"/>
          </w:tcPr>
          <w:p w14:paraId="015C6A43" w14:textId="77777777" w:rsidR="00D97933" w:rsidRPr="00D97933" w:rsidRDefault="00D97933" w:rsidP="00540403">
            <w:pPr>
              <w:jc w:val="center"/>
            </w:pPr>
            <w:r w:rsidRPr="00D97933">
              <w:t>59° 41' 44''</w:t>
            </w:r>
          </w:p>
        </w:tc>
      </w:tr>
      <w:tr w:rsidR="00D97933" w:rsidRPr="00D97933" w14:paraId="51C8610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5E6343C" w14:textId="77777777" w:rsidR="00D97933" w:rsidRPr="00D97933" w:rsidRDefault="00D97933" w:rsidP="00540403">
            <w:pPr>
              <w:jc w:val="center"/>
            </w:pPr>
            <w:r w:rsidRPr="00D97933">
              <w:t>318</w:t>
            </w:r>
          </w:p>
        </w:tc>
        <w:tc>
          <w:tcPr>
            <w:tcW w:w="2149" w:type="dxa"/>
            <w:vAlign w:val="bottom"/>
          </w:tcPr>
          <w:p w14:paraId="5B6EBCE9" w14:textId="77777777" w:rsidR="00D97933" w:rsidRPr="00D97933" w:rsidRDefault="00D97933" w:rsidP="00540403">
            <w:pPr>
              <w:jc w:val="center"/>
            </w:pPr>
            <w:r w:rsidRPr="00D97933">
              <w:t>853834.25</w:t>
            </w:r>
          </w:p>
        </w:tc>
        <w:tc>
          <w:tcPr>
            <w:tcW w:w="1983" w:type="dxa"/>
            <w:vAlign w:val="bottom"/>
          </w:tcPr>
          <w:p w14:paraId="42520BB0" w14:textId="77777777" w:rsidR="00D97933" w:rsidRPr="00D97933" w:rsidRDefault="00D97933" w:rsidP="00540403">
            <w:pPr>
              <w:jc w:val="center"/>
            </w:pPr>
            <w:r w:rsidRPr="00D97933">
              <w:t>2715807.73</w:t>
            </w:r>
          </w:p>
        </w:tc>
        <w:tc>
          <w:tcPr>
            <w:tcW w:w="1595" w:type="dxa"/>
            <w:vAlign w:val="bottom"/>
          </w:tcPr>
          <w:p w14:paraId="60973EFE" w14:textId="77777777" w:rsidR="00D97933" w:rsidRPr="00D97933" w:rsidRDefault="00D97933" w:rsidP="00540403">
            <w:pPr>
              <w:jc w:val="center"/>
            </w:pPr>
            <w:r w:rsidRPr="00D97933">
              <w:t>10.19</w:t>
            </w:r>
          </w:p>
        </w:tc>
        <w:tc>
          <w:tcPr>
            <w:tcW w:w="2204" w:type="dxa"/>
            <w:vAlign w:val="bottom"/>
          </w:tcPr>
          <w:p w14:paraId="2558913C" w14:textId="77777777" w:rsidR="00D97933" w:rsidRPr="00D97933" w:rsidRDefault="00D97933" w:rsidP="00540403">
            <w:pPr>
              <w:jc w:val="center"/>
            </w:pPr>
            <w:r w:rsidRPr="00D97933">
              <w:t>145° 35' 34''</w:t>
            </w:r>
          </w:p>
        </w:tc>
      </w:tr>
      <w:tr w:rsidR="00D97933" w:rsidRPr="00D97933" w14:paraId="015AE2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F3FD052" w14:textId="77777777" w:rsidR="00D97933" w:rsidRPr="00D97933" w:rsidRDefault="00D97933" w:rsidP="00540403">
            <w:pPr>
              <w:jc w:val="center"/>
            </w:pPr>
            <w:r w:rsidRPr="00D97933">
              <w:t>319</w:t>
            </w:r>
          </w:p>
        </w:tc>
        <w:tc>
          <w:tcPr>
            <w:tcW w:w="2149" w:type="dxa"/>
            <w:vAlign w:val="bottom"/>
          </w:tcPr>
          <w:p w14:paraId="1E278DCB" w14:textId="77777777" w:rsidR="00D97933" w:rsidRPr="00D97933" w:rsidRDefault="00D97933" w:rsidP="00540403">
            <w:pPr>
              <w:jc w:val="center"/>
            </w:pPr>
            <w:r w:rsidRPr="00D97933">
              <w:t>853825.84</w:t>
            </w:r>
          </w:p>
        </w:tc>
        <w:tc>
          <w:tcPr>
            <w:tcW w:w="1983" w:type="dxa"/>
            <w:vAlign w:val="bottom"/>
          </w:tcPr>
          <w:p w14:paraId="6E775A78" w14:textId="77777777" w:rsidR="00D97933" w:rsidRPr="00D97933" w:rsidRDefault="00D97933" w:rsidP="00540403">
            <w:pPr>
              <w:jc w:val="center"/>
            </w:pPr>
            <w:r w:rsidRPr="00D97933">
              <w:t>2715813.49</w:t>
            </w:r>
          </w:p>
        </w:tc>
        <w:tc>
          <w:tcPr>
            <w:tcW w:w="1595" w:type="dxa"/>
            <w:vAlign w:val="bottom"/>
          </w:tcPr>
          <w:p w14:paraId="73D6907F" w14:textId="77777777" w:rsidR="00D97933" w:rsidRPr="00D97933" w:rsidRDefault="00D97933" w:rsidP="00540403">
            <w:pPr>
              <w:jc w:val="center"/>
            </w:pPr>
            <w:r w:rsidRPr="00D97933">
              <w:t>11.12</w:t>
            </w:r>
          </w:p>
        </w:tc>
        <w:tc>
          <w:tcPr>
            <w:tcW w:w="2204" w:type="dxa"/>
            <w:vAlign w:val="bottom"/>
          </w:tcPr>
          <w:p w14:paraId="09724F5A" w14:textId="77777777" w:rsidR="00D97933" w:rsidRPr="00D97933" w:rsidRDefault="00D97933" w:rsidP="00540403">
            <w:pPr>
              <w:jc w:val="center"/>
            </w:pPr>
            <w:r w:rsidRPr="00D97933">
              <w:t>149° 41' 57''</w:t>
            </w:r>
          </w:p>
        </w:tc>
      </w:tr>
      <w:tr w:rsidR="00D97933" w:rsidRPr="00D97933" w14:paraId="0A120E04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BE612D" w14:textId="77777777" w:rsidR="00D97933" w:rsidRPr="00D97933" w:rsidRDefault="00D97933" w:rsidP="00540403">
            <w:pPr>
              <w:jc w:val="center"/>
            </w:pPr>
            <w:r w:rsidRPr="00D97933">
              <w:t>320</w:t>
            </w:r>
          </w:p>
        </w:tc>
        <w:tc>
          <w:tcPr>
            <w:tcW w:w="2149" w:type="dxa"/>
            <w:vAlign w:val="bottom"/>
          </w:tcPr>
          <w:p w14:paraId="20A2BEDD" w14:textId="77777777" w:rsidR="00D97933" w:rsidRPr="00D97933" w:rsidRDefault="00D97933" w:rsidP="00540403">
            <w:pPr>
              <w:jc w:val="center"/>
            </w:pPr>
            <w:r w:rsidRPr="00D97933">
              <w:t>853816.24</w:t>
            </w:r>
          </w:p>
        </w:tc>
        <w:tc>
          <w:tcPr>
            <w:tcW w:w="1983" w:type="dxa"/>
            <w:vAlign w:val="bottom"/>
          </w:tcPr>
          <w:p w14:paraId="1E80D627" w14:textId="77777777" w:rsidR="00D97933" w:rsidRPr="00D97933" w:rsidRDefault="00D97933" w:rsidP="00540403">
            <w:pPr>
              <w:jc w:val="center"/>
            </w:pPr>
            <w:r w:rsidRPr="00D97933">
              <w:t>2715819.1</w:t>
            </w:r>
          </w:p>
        </w:tc>
        <w:tc>
          <w:tcPr>
            <w:tcW w:w="1595" w:type="dxa"/>
            <w:vAlign w:val="bottom"/>
          </w:tcPr>
          <w:p w14:paraId="4FA4584B" w14:textId="77777777" w:rsidR="00D97933" w:rsidRPr="00D97933" w:rsidRDefault="00D97933" w:rsidP="00540403">
            <w:pPr>
              <w:jc w:val="center"/>
            </w:pPr>
            <w:r w:rsidRPr="00D97933">
              <w:t>40.69</w:t>
            </w:r>
          </w:p>
        </w:tc>
        <w:tc>
          <w:tcPr>
            <w:tcW w:w="2204" w:type="dxa"/>
            <w:vAlign w:val="bottom"/>
          </w:tcPr>
          <w:p w14:paraId="6EDC0754" w14:textId="77777777" w:rsidR="00D97933" w:rsidRPr="00D97933" w:rsidRDefault="00D97933" w:rsidP="00540403">
            <w:pPr>
              <w:jc w:val="center"/>
            </w:pPr>
            <w:r w:rsidRPr="00D97933">
              <w:t>155° 19' 06''</w:t>
            </w:r>
          </w:p>
        </w:tc>
      </w:tr>
      <w:tr w:rsidR="00D97933" w:rsidRPr="00D97933" w14:paraId="1BDD0B0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B06387" w14:textId="77777777" w:rsidR="00D97933" w:rsidRPr="00D97933" w:rsidRDefault="00D97933" w:rsidP="00540403">
            <w:pPr>
              <w:jc w:val="center"/>
            </w:pPr>
            <w:r w:rsidRPr="00D97933">
              <w:t>321</w:t>
            </w:r>
          </w:p>
        </w:tc>
        <w:tc>
          <w:tcPr>
            <w:tcW w:w="2149" w:type="dxa"/>
            <w:vAlign w:val="bottom"/>
          </w:tcPr>
          <w:p w14:paraId="16E7151A" w14:textId="77777777" w:rsidR="00D97933" w:rsidRPr="00D97933" w:rsidRDefault="00D97933" w:rsidP="00540403">
            <w:pPr>
              <w:jc w:val="center"/>
            </w:pPr>
            <w:r w:rsidRPr="00D97933">
              <w:t>853779.27</w:t>
            </w:r>
          </w:p>
        </w:tc>
        <w:tc>
          <w:tcPr>
            <w:tcW w:w="1983" w:type="dxa"/>
            <w:vAlign w:val="bottom"/>
          </w:tcPr>
          <w:p w14:paraId="3A213F04" w14:textId="77777777" w:rsidR="00D97933" w:rsidRPr="00D97933" w:rsidRDefault="00D97933" w:rsidP="00540403">
            <w:pPr>
              <w:jc w:val="center"/>
            </w:pPr>
            <w:r w:rsidRPr="00D97933">
              <w:t>2715836.09</w:t>
            </w:r>
          </w:p>
        </w:tc>
        <w:tc>
          <w:tcPr>
            <w:tcW w:w="1595" w:type="dxa"/>
            <w:vAlign w:val="bottom"/>
          </w:tcPr>
          <w:p w14:paraId="287B5B9D" w14:textId="77777777" w:rsidR="00D97933" w:rsidRPr="00D97933" w:rsidRDefault="00D97933" w:rsidP="00540403">
            <w:pPr>
              <w:jc w:val="center"/>
            </w:pPr>
            <w:r w:rsidRPr="00D97933">
              <w:t>79.36</w:t>
            </w:r>
          </w:p>
        </w:tc>
        <w:tc>
          <w:tcPr>
            <w:tcW w:w="2204" w:type="dxa"/>
            <w:vAlign w:val="bottom"/>
          </w:tcPr>
          <w:p w14:paraId="1F7663BD" w14:textId="77777777" w:rsidR="00D97933" w:rsidRPr="00D97933" w:rsidRDefault="00D97933" w:rsidP="00540403">
            <w:pPr>
              <w:jc w:val="center"/>
            </w:pPr>
            <w:r w:rsidRPr="00D97933">
              <w:t>230° 02' 24''</w:t>
            </w:r>
          </w:p>
        </w:tc>
      </w:tr>
      <w:tr w:rsidR="00D97933" w:rsidRPr="00D97933" w14:paraId="4B420D3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9FBC177" w14:textId="77777777" w:rsidR="00D97933" w:rsidRPr="00D97933" w:rsidRDefault="00D97933" w:rsidP="00540403">
            <w:pPr>
              <w:jc w:val="center"/>
            </w:pPr>
            <w:r w:rsidRPr="00D97933">
              <w:t>322</w:t>
            </w:r>
          </w:p>
        </w:tc>
        <w:tc>
          <w:tcPr>
            <w:tcW w:w="2149" w:type="dxa"/>
            <w:vAlign w:val="bottom"/>
          </w:tcPr>
          <w:p w14:paraId="1A39AA21" w14:textId="77777777" w:rsidR="00D97933" w:rsidRPr="00D97933" w:rsidRDefault="00D97933" w:rsidP="00540403">
            <w:pPr>
              <w:jc w:val="center"/>
            </w:pPr>
            <w:r w:rsidRPr="00D97933">
              <w:t>853728.3</w:t>
            </w:r>
          </w:p>
        </w:tc>
        <w:tc>
          <w:tcPr>
            <w:tcW w:w="1983" w:type="dxa"/>
            <w:vAlign w:val="bottom"/>
          </w:tcPr>
          <w:p w14:paraId="31407ACC" w14:textId="77777777" w:rsidR="00D97933" w:rsidRPr="00D97933" w:rsidRDefault="00D97933" w:rsidP="00540403">
            <w:pPr>
              <w:jc w:val="center"/>
            </w:pPr>
            <w:r w:rsidRPr="00D97933">
              <w:t>2715775.26</w:t>
            </w:r>
          </w:p>
        </w:tc>
        <w:tc>
          <w:tcPr>
            <w:tcW w:w="1595" w:type="dxa"/>
            <w:vAlign w:val="bottom"/>
          </w:tcPr>
          <w:p w14:paraId="11B3B08A" w14:textId="77777777" w:rsidR="00D97933" w:rsidRPr="00D97933" w:rsidRDefault="00D97933" w:rsidP="00540403">
            <w:pPr>
              <w:jc w:val="center"/>
            </w:pPr>
            <w:r w:rsidRPr="00D97933">
              <w:t>24.59</w:t>
            </w:r>
          </w:p>
        </w:tc>
        <w:tc>
          <w:tcPr>
            <w:tcW w:w="2204" w:type="dxa"/>
            <w:vAlign w:val="bottom"/>
          </w:tcPr>
          <w:p w14:paraId="35885C19" w14:textId="77777777" w:rsidR="00D97933" w:rsidRPr="00D97933" w:rsidRDefault="00D97933" w:rsidP="00540403">
            <w:pPr>
              <w:jc w:val="center"/>
            </w:pPr>
            <w:r w:rsidRPr="00D97933">
              <w:t>233° 08' 05''</w:t>
            </w:r>
          </w:p>
        </w:tc>
      </w:tr>
      <w:tr w:rsidR="00D97933" w:rsidRPr="00D97933" w14:paraId="25E6542E" w14:textId="77777777" w:rsidTr="00D97933">
        <w:trPr>
          <w:jc w:val="center"/>
        </w:trPr>
        <w:tc>
          <w:tcPr>
            <w:tcW w:w="1418" w:type="dxa"/>
            <w:vAlign w:val="bottom"/>
          </w:tcPr>
          <w:p w14:paraId="4002B50D" w14:textId="77777777" w:rsidR="00D97933" w:rsidRPr="00D97933" w:rsidRDefault="00D97933" w:rsidP="00540403">
            <w:pPr>
              <w:jc w:val="center"/>
            </w:pPr>
            <w:r w:rsidRPr="00D97933">
              <w:t>323</w:t>
            </w:r>
          </w:p>
        </w:tc>
        <w:tc>
          <w:tcPr>
            <w:tcW w:w="2149" w:type="dxa"/>
            <w:vAlign w:val="bottom"/>
          </w:tcPr>
          <w:p w14:paraId="42E89009" w14:textId="77777777" w:rsidR="00D97933" w:rsidRPr="00D97933" w:rsidRDefault="00D97933" w:rsidP="00540403">
            <w:pPr>
              <w:jc w:val="center"/>
            </w:pPr>
            <w:r w:rsidRPr="00D97933">
              <w:t>853713.55</w:t>
            </w:r>
          </w:p>
        </w:tc>
        <w:tc>
          <w:tcPr>
            <w:tcW w:w="1983" w:type="dxa"/>
            <w:vAlign w:val="bottom"/>
          </w:tcPr>
          <w:p w14:paraId="6EEA7AB7" w14:textId="77777777" w:rsidR="00D97933" w:rsidRPr="00D97933" w:rsidRDefault="00D97933" w:rsidP="00540403">
            <w:pPr>
              <w:jc w:val="center"/>
            </w:pPr>
            <w:r w:rsidRPr="00D97933">
              <w:t>2715755.59</w:t>
            </w:r>
          </w:p>
        </w:tc>
        <w:tc>
          <w:tcPr>
            <w:tcW w:w="1595" w:type="dxa"/>
            <w:vAlign w:val="bottom"/>
          </w:tcPr>
          <w:p w14:paraId="3472A954" w14:textId="77777777" w:rsidR="00D97933" w:rsidRPr="00D97933" w:rsidRDefault="00D97933" w:rsidP="00540403">
            <w:pPr>
              <w:jc w:val="center"/>
            </w:pPr>
            <w:r w:rsidRPr="00D97933">
              <w:t>15.84</w:t>
            </w:r>
          </w:p>
        </w:tc>
        <w:tc>
          <w:tcPr>
            <w:tcW w:w="2204" w:type="dxa"/>
            <w:vAlign w:val="bottom"/>
          </w:tcPr>
          <w:p w14:paraId="2DD6D641" w14:textId="77777777" w:rsidR="00D97933" w:rsidRPr="00D97933" w:rsidRDefault="00D97933" w:rsidP="00540403">
            <w:pPr>
              <w:jc w:val="center"/>
            </w:pPr>
            <w:r w:rsidRPr="00D97933">
              <w:t>233° 39' 03''</w:t>
            </w:r>
          </w:p>
        </w:tc>
      </w:tr>
      <w:tr w:rsidR="00D97933" w:rsidRPr="00D97933" w14:paraId="2DA2DDF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383704" w14:textId="77777777" w:rsidR="00D97933" w:rsidRPr="00D97933" w:rsidRDefault="00D97933" w:rsidP="00540403">
            <w:pPr>
              <w:jc w:val="center"/>
            </w:pPr>
            <w:r w:rsidRPr="00D97933">
              <w:t>324</w:t>
            </w:r>
          </w:p>
        </w:tc>
        <w:tc>
          <w:tcPr>
            <w:tcW w:w="2149" w:type="dxa"/>
            <w:vAlign w:val="bottom"/>
          </w:tcPr>
          <w:p w14:paraId="57A340CF" w14:textId="77777777" w:rsidR="00D97933" w:rsidRPr="00D97933" w:rsidRDefault="00D97933" w:rsidP="00540403">
            <w:pPr>
              <w:jc w:val="center"/>
            </w:pPr>
            <w:r w:rsidRPr="00D97933">
              <w:t>853704.16</w:t>
            </w:r>
          </w:p>
        </w:tc>
        <w:tc>
          <w:tcPr>
            <w:tcW w:w="1983" w:type="dxa"/>
            <w:vAlign w:val="bottom"/>
          </w:tcPr>
          <w:p w14:paraId="2CFA336C" w14:textId="77777777" w:rsidR="00D97933" w:rsidRPr="00D97933" w:rsidRDefault="00D97933" w:rsidP="00540403">
            <w:pPr>
              <w:jc w:val="center"/>
            </w:pPr>
            <w:r w:rsidRPr="00D97933">
              <w:t>2715742.83</w:t>
            </w:r>
          </w:p>
        </w:tc>
        <w:tc>
          <w:tcPr>
            <w:tcW w:w="1595" w:type="dxa"/>
            <w:vAlign w:val="bottom"/>
          </w:tcPr>
          <w:p w14:paraId="15937122" w14:textId="77777777" w:rsidR="00D97933" w:rsidRPr="00D97933" w:rsidRDefault="00D97933" w:rsidP="00540403">
            <w:pPr>
              <w:jc w:val="center"/>
            </w:pPr>
            <w:r w:rsidRPr="00D97933">
              <w:t>14.35</w:t>
            </w:r>
          </w:p>
        </w:tc>
        <w:tc>
          <w:tcPr>
            <w:tcW w:w="2204" w:type="dxa"/>
            <w:vAlign w:val="bottom"/>
          </w:tcPr>
          <w:p w14:paraId="5467CFFC" w14:textId="77777777" w:rsidR="00D97933" w:rsidRPr="00D97933" w:rsidRDefault="00D97933" w:rsidP="00540403">
            <w:pPr>
              <w:jc w:val="center"/>
            </w:pPr>
            <w:r w:rsidRPr="00D97933">
              <w:t>232° 09' 49''</w:t>
            </w:r>
          </w:p>
        </w:tc>
      </w:tr>
      <w:tr w:rsidR="00D97933" w:rsidRPr="00D97933" w14:paraId="1724AD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C29803A" w14:textId="77777777" w:rsidR="00D97933" w:rsidRPr="00D97933" w:rsidRDefault="00D97933" w:rsidP="00540403">
            <w:pPr>
              <w:jc w:val="center"/>
            </w:pPr>
            <w:r w:rsidRPr="00D97933">
              <w:t>325</w:t>
            </w:r>
          </w:p>
        </w:tc>
        <w:tc>
          <w:tcPr>
            <w:tcW w:w="2149" w:type="dxa"/>
            <w:vAlign w:val="bottom"/>
          </w:tcPr>
          <w:p w14:paraId="3F291FD1" w14:textId="77777777" w:rsidR="00D97933" w:rsidRPr="00D97933" w:rsidRDefault="00D97933" w:rsidP="00540403">
            <w:pPr>
              <w:jc w:val="center"/>
            </w:pPr>
            <w:r w:rsidRPr="00D97933">
              <w:t>853695.36</w:t>
            </w:r>
          </w:p>
        </w:tc>
        <w:tc>
          <w:tcPr>
            <w:tcW w:w="1983" w:type="dxa"/>
            <w:vAlign w:val="bottom"/>
          </w:tcPr>
          <w:p w14:paraId="27B65A3C" w14:textId="77777777" w:rsidR="00D97933" w:rsidRPr="00D97933" w:rsidRDefault="00D97933" w:rsidP="00540403">
            <w:pPr>
              <w:jc w:val="center"/>
            </w:pPr>
            <w:r w:rsidRPr="00D97933">
              <w:t>2715731.5</w:t>
            </w:r>
          </w:p>
        </w:tc>
        <w:tc>
          <w:tcPr>
            <w:tcW w:w="1595" w:type="dxa"/>
            <w:vAlign w:val="bottom"/>
          </w:tcPr>
          <w:p w14:paraId="19B08A50" w14:textId="77777777" w:rsidR="00D97933" w:rsidRPr="00D97933" w:rsidRDefault="00D97933" w:rsidP="00540403">
            <w:pPr>
              <w:jc w:val="center"/>
            </w:pPr>
            <w:r w:rsidRPr="00D97933">
              <w:t>1.12</w:t>
            </w:r>
          </w:p>
        </w:tc>
        <w:tc>
          <w:tcPr>
            <w:tcW w:w="2204" w:type="dxa"/>
            <w:vAlign w:val="bottom"/>
          </w:tcPr>
          <w:p w14:paraId="24B6E2BA" w14:textId="77777777" w:rsidR="00D97933" w:rsidRPr="00D97933" w:rsidRDefault="00D97933" w:rsidP="00540403">
            <w:pPr>
              <w:jc w:val="center"/>
            </w:pPr>
            <w:r w:rsidRPr="00D97933">
              <w:t>140° 46' 57''</w:t>
            </w:r>
          </w:p>
        </w:tc>
      </w:tr>
      <w:tr w:rsidR="00D97933" w:rsidRPr="00D97933" w14:paraId="7C21F01D" w14:textId="77777777" w:rsidTr="00D97933">
        <w:trPr>
          <w:jc w:val="center"/>
        </w:trPr>
        <w:tc>
          <w:tcPr>
            <w:tcW w:w="1418" w:type="dxa"/>
            <w:vAlign w:val="bottom"/>
          </w:tcPr>
          <w:p w14:paraId="752F159B" w14:textId="77777777" w:rsidR="00D97933" w:rsidRPr="00D97933" w:rsidRDefault="00D97933" w:rsidP="00540403">
            <w:pPr>
              <w:jc w:val="center"/>
            </w:pPr>
            <w:r w:rsidRPr="00D97933">
              <w:t>326</w:t>
            </w:r>
          </w:p>
        </w:tc>
        <w:tc>
          <w:tcPr>
            <w:tcW w:w="2149" w:type="dxa"/>
            <w:vAlign w:val="bottom"/>
          </w:tcPr>
          <w:p w14:paraId="2A5CD418" w14:textId="77777777" w:rsidR="00D97933" w:rsidRPr="00D97933" w:rsidRDefault="00D97933" w:rsidP="00540403">
            <w:pPr>
              <w:jc w:val="center"/>
            </w:pPr>
            <w:r w:rsidRPr="00D97933">
              <w:t>853694.49</w:t>
            </w:r>
          </w:p>
        </w:tc>
        <w:tc>
          <w:tcPr>
            <w:tcW w:w="1983" w:type="dxa"/>
            <w:vAlign w:val="bottom"/>
          </w:tcPr>
          <w:p w14:paraId="46416F11" w14:textId="77777777" w:rsidR="00D97933" w:rsidRPr="00D97933" w:rsidRDefault="00D97933" w:rsidP="00540403">
            <w:pPr>
              <w:jc w:val="center"/>
            </w:pPr>
            <w:r w:rsidRPr="00D97933">
              <w:t>2715732.21</w:t>
            </w:r>
          </w:p>
        </w:tc>
        <w:tc>
          <w:tcPr>
            <w:tcW w:w="1595" w:type="dxa"/>
            <w:vAlign w:val="bottom"/>
          </w:tcPr>
          <w:p w14:paraId="574EAA8D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FF1D915" w14:textId="77777777" w:rsidR="00D97933" w:rsidRPr="00D97933" w:rsidRDefault="00D97933" w:rsidP="0054040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39A4185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D05818B" w14:textId="77777777" w:rsidR="00D97933" w:rsidRPr="00D97933" w:rsidRDefault="00D97933" w:rsidP="00540403">
            <w:pPr>
              <w:jc w:val="center"/>
            </w:pPr>
            <w:r w:rsidRPr="00D97933">
              <w:t>327</w:t>
            </w:r>
          </w:p>
        </w:tc>
        <w:tc>
          <w:tcPr>
            <w:tcW w:w="2149" w:type="dxa"/>
            <w:vAlign w:val="bottom"/>
          </w:tcPr>
          <w:p w14:paraId="174798D3" w14:textId="77777777" w:rsidR="00D97933" w:rsidRPr="00D97933" w:rsidRDefault="00D97933" w:rsidP="00540403">
            <w:pPr>
              <w:jc w:val="center"/>
            </w:pPr>
            <w:r w:rsidRPr="00D97933">
              <w:t>853693.54</w:t>
            </w:r>
          </w:p>
        </w:tc>
        <w:tc>
          <w:tcPr>
            <w:tcW w:w="1983" w:type="dxa"/>
            <w:vAlign w:val="bottom"/>
          </w:tcPr>
          <w:p w14:paraId="30BE9CA3" w14:textId="77777777" w:rsidR="00D97933" w:rsidRPr="00D97933" w:rsidRDefault="00D97933" w:rsidP="00540403">
            <w:pPr>
              <w:jc w:val="center"/>
            </w:pPr>
            <w:r w:rsidRPr="00D97933">
              <w:t>2715731.04</w:t>
            </w:r>
          </w:p>
        </w:tc>
        <w:tc>
          <w:tcPr>
            <w:tcW w:w="1595" w:type="dxa"/>
            <w:vAlign w:val="bottom"/>
          </w:tcPr>
          <w:p w14:paraId="1B8BE5B8" w14:textId="77777777" w:rsidR="00D97933" w:rsidRPr="00D97933" w:rsidRDefault="00D97933" w:rsidP="00540403">
            <w:pPr>
              <w:jc w:val="center"/>
            </w:pPr>
            <w:r w:rsidRPr="00D97933">
              <w:t>1.16</w:t>
            </w:r>
          </w:p>
        </w:tc>
        <w:tc>
          <w:tcPr>
            <w:tcW w:w="2204" w:type="dxa"/>
            <w:vAlign w:val="bottom"/>
          </w:tcPr>
          <w:p w14:paraId="60F888C7" w14:textId="77777777" w:rsidR="00D97933" w:rsidRPr="00D97933" w:rsidRDefault="00D97933" w:rsidP="00540403">
            <w:pPr>
              <w:jc w:val="center"/>
            </w:pPr>
            <w:r w:rsidRPr="00D97933">
              <w:t>320° 57' 15''</w:t>
            </w:r>
          </w:p>
        </w:tc>
      </w:tr>
      <w:tr w:rsidR="00D97933" w:rsidRPr="00D97933" w14:paraId="1768A85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4626C7" w14:textId="77777777" w:rsidR="00D97933" w:rsidRPr="00D97933" w:rsidRDefault="00D97933" w:rsidP="00540403">
            <w:pPr>
              <w:jc w:val="center"/>
            </w:pPr>
            <w:r w:rsidRPr="00D97933">
              <w:t>328</w:t>
            </w:r>
          </w:p>
        </w:tc>
        <w:tc>
          <w:tcPr>
            <w:tcW w:w="2149" w:type="dxa"/>
            <w:vAlign w:val="bottom"/>
          </w:tcPr>
          <w:p w14:paraId="094A9F73" w14:textId="77777777" w:rsidR="00D97933" w:rsidRPr="00D97933" w:rsidRDefault="00D97933" w:rsidP="00540403">
            <w:pPr>
              <w:jc w:val="center"/>
            </w:pPr>
            <w:r w:rsidRPr="00D97933">
              <w:t>853694.44</w:t>
            </w:r>
          </w:p>
        </w:tc>
        <w:tc>
          <w:tcPr>
            <w:tcW w:w="1983" w:type="dxa"/>
            <w:vAlign w:val="bottom"/>
          </w:tcPr>
          <w:p w14:paraId="0ED3BB9F" w14:textId="77777777" w:rsidR="00D97933" w:rsidRPr="00D97933" w:rsidRDefault="00D97933" w:rsidP="00540403">
            <w:pPr>
              <w:jc w:val="center"/>
            </w:pPr>
            <w:r w:rsidRPr="00D97933">
              <w:t>2715730.31</w:t>
            </w:r>
          </w:p>
        </w:tc>
        <w:tc>
          <w:tcPr>
            <w:tcW w:w="1595" w:type="dxa"/>
            <w:vAlign w:val="bottom"/>
          </w:tcPr>
          <w:p w14:paraId="6BD1891E" w14:textId="77777777" w:rsidR="00D97933" w:rsidRPr="00D97933" w:rsidRDefault="00D97933" w:rsidP="00540403">
            <w:pPr>
              <w:jc w:val="center"/>
            </w:pPr>
            <w:r w:rsidRPr="00D97933">
              <w:t>26.3</w:t>
            </w:r>
          </w:p>
        </w:tc>
        <w:tc>
          <w:tcPr>
            <w:tcW w:w="2204" w:type="dxa"/>
            <w:vAlign w:val="bottom"/>
          </w:tcPr>
          <w:p w14:paraId="6086333D" w14:textId="77777777" w:rsidR="00D97933" w:rsidRPr="00D97933" w:rsidRDefault="00D97933" w:rsidP="00540403">
            <w:pPr>
              <w:jc w:val="center"/>
            </w:pPr>
            <w:r w:rsidRPr="00D97933">
              <w:t>232° 11' 51''</w:t>
            </w:r>
          </w:p>
        </w:tc>
      </w:tr>
      <w:tr w:rsidR="00D97933" w:rsidRPr="00D97933" w14:paraId="685A4E26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0FE5A2" w14:textId="77777777" w:rsidR="00D97933" w:rsidRPr="00D97933" w:rsidRDefault="00D97933" w:rsidP="00540403">
            <w:pPr>
              <w:jc w:val="center"/>
            </w:pPr>
            <w:r w:rsidRPr="00D97933">
              <w:t>329</w:t>
            </w:r>
          </w:p>
        </w:tc>
        <w:tc>
          <w:tcPr>
            <w:tcW w:w="2149" w:type="dxa"/>
            <w:vAlign w:val="bottom"/>
          </w:tcPr>
          <w:p w14:paraId="6DE93644" w14:textId="77777777" w:rsidR="00D97933" w:rsidRPr="00D97933" w:rsidRDefault="00D97933" w:rsidP="00540403">
            <w:pPr>
              <w:jc w:val="center"/>
            </w:pPr>
            <w:r w:rsidRPr="00D97933">
              <w:t>853678.32</w:t>
            </w:r>
          </w:p>
        </w:tc>
        <w:tc>
          <w:tcPr>
            <w:tcW w:w="1983" w:type="dxa"/>
            <w:vAlign w:val="bottom"/>
          </w:tcPr>
          <w:p w14:paraId="26D3B44F" w14:textId="77777777" w:rsidR="00D97933" w:rsidRPr="00D97933" w:rsidRDefault="00D97933" w:rsidP="00540403">
            <w:pPr>
              <w:jc w:val="center"/>
            </w:pPr>
            <w:r w:rsidRPr="00D97933">
              <w:t>2715709.53</w:t>
            </w:r>
          </w:p>
        </w:tc>
        <w:tc>
          <w:tcPr>
            <w:tcW w:w="1595" w:type="dxa"/>
            <w:vAlign w:val="bottom"/>
          </w:tcPr>
          <w:p w14:paraId="22B8F9DE" w14:textId="77777777" w:rsidR="00D97933" w:rsidRPr="00D97933" w:rsidRDefault="00D97933" w:rsidP="00540403">
            <w:pPr>
              <w:jc w:val="center"/>
            </w:pPr>
            <w:r w:rsidRPr="00D97933">
              <w:t>37.82</w:t>
            </w:r>
          </w:p>
        </w:tc>
        <w:tc>
          <w:tcPr>
            <w:tcW w:w="2204" w:type="dxa"/>
            <w:vAlign w:val="bottom"/>
          </w:tcPr>
          <w:p w14:paraId="2D5671D9" w14:textId="77777777" w:rsidR="00D97933" w:rsidRPr="00D97933" w:rsidRDefault="00D97933" w:rsidP="00540403">
            <w:pPr>
              <w:jc w:val="center"/>
            </w:pPr>
            <w:r w:rsidRPr="00D97933">
              <w:t>328° 20' 24''</w:t>
            </w:r>
          </w:p>
        </w:tc>
      </w:tr>
      <w:tr w:rsidR="00D97933" w:rsidRPr="00D97933" w14:paraId="5822496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B74EA1C" w14:textId="77777777" w:rsidR="00D97933" w:rsidRPr="00D97933" w:rsidRDefault="00D97933" w:rsidP="00540403">
            <w:pPr>
              <w:jc w:val="center"/>
            </w:pPr>
            <w:r w:rsidRPr="00D97933">
              <w:t>330</w:t>
            </w:r>
          </w:p>
        </w:tc>
        <w:tc>
          <w:tcPr>
            <w:tcW w:w="2149" w:type="dxa"/>
            <w:vAlign w:val="bottom"/>
          </w:tcPr>
          <w:p w14:paraId="7F4619FF" w14:textId="77777777" w:rsidR="00D97933" w:rsidRPr="00D97933" w:rsidRDefault="00D97933" w:rsidP="00540403">
            <w:pPr>
              <w:jc w:val="center"/>
            </w:pPr>
            <w:r w:rsidRPr="00D97933">
              <w:t>853710.51</w:t>
            </w:r>
          </w:p>
        </w:tc>
        <w:tc>
          <w:tcPr>
            <w:tcW w:w="1983" w:type="dxa"/>
            <w:vAlign w:val="bottom"/>
          </w:tcPr>
          <w:p w14:paraId="3F604625" w14:textId="77777777" w:rsidR="00D97933" w:rsidRPr="00D97933" w:rsidRDefault="00D97933" w:rsidP="00540403">
            <w:pPr>
              <w:jc w:val="center"/>
            </w:pPr>
            <w:r w:rsidRPr="00D97933">
              <w:t>2715689.68</w:t>
            </w:r>
          </w:p>
        </w:tc>
        <w:tc>
          <w:tcPr>
            <w:tcW w:w="1595" w:type="dxa"/>
            <w:vAlign w:val="bottom"/>
          </w:tcPr>
          <w:p w14:paraId="6B6FD2AE" w14:textId="77777777" w:rsidR="00D97933" w:rsidRPr="00D97933" w:rsidRDefault="00D97933" w:rsidP="00540403">
            <w:pPr>
              <w:jc w:val="center"/>
            </w:pPr>
            <w:r w:rsidRPr="00D97933">
              <w:t>11.35</w:t>
            </w:r>
          </w:p>
        </w:tc>
        <w:tc>
          <w:tcPr>
            <w:tcW w:w="2204" w:type="dxa"/>
            <w:vAlign w:val="bottom"/>
          </w:tcPr>
          <w:p w14:paraId="3BF243DD" w14:textId="77777777" w:rsidR="00D97933" w:rsidRPr="00D97933" w:rsidRDefault="00D97933" w:rsidP="00540403">
            <w:pPr>
              <w:jc w:val="center"/>
            </w:pPr>
            <w:r w:rsidRPr="00D97933">
              <w:t>357° 34' 34''</w:t>
            </w:r>
          </w:p>
        </w:tc>
      </w:tr>
      <w:tr w:rsidR="00D97933" w:rsidRPr="00D97933" w14:paraId="38EDB6A2" w14:textId="77777777" w:rsidTr="00D97933">
        <w:trPr>
          <w:jc w:val="center"/>
        </w:trPr>
        <w:tc>
          <w:tcPr>
            <w:tcW w:w="1418" w:type="dxa"/>
            <w:vAlign w:val="bottom"/>
          </w:tcPr>
          <w:p w14:paraId="3667DA20" w14:textId="77777777" w:rsidR="00D97933" w:rsidRPr="00D97933" w:rsidRDefault="00D97933" w:rsidP="00540403">
            <w:pPr>
              <w:jc w:val="center"/>
            </w:pPr>
            <w:r w:rsidRPr="00D97933">
              <w:t>331</w:t>
            </w:r>
          </w:p>
        </w:tc>
        <w:tc>
          <w:tcPr>
            <w:tcW w:w="2149" w:type="dxa"/>
            <w:vAlign w:val="bottom"/>
          </w:tcPr>
          <w:p w14:paraId="4927DD4F" w14:textId="77777777" w:rsidR="00D97933" w:rsidRPr="00D97933" w:rsidRDefault="00D97933" w:rsidP="00540403">
            <w:pPr>
              <w:jc w:val="center"/>
            </w:pPr>
            <w:r w:rsidRPr="00D97933">
              <w:t>853721.85</w:t>
            </w:r>
          </w:p>
        </w:tc>
        <w:tc>
          <w:tcPr>
            <w:tcW w:w="1983" w:type="dxa"/>
            <w:vAlign w:val="bottom"/>
          </w:tcPr>
          <w:p w14:paraId="1961F7D1" w14:textId="77777777" w:rsidR="00D97933" w:rsidRPr="00D97933" w:rsidRDefault="00D97933" w:rsidP="00540403">
            <w:pPr>
              <w:jc w:val="center"/>
            </w:pPr>
            <w:r w:rsidRPr="00D97933">
              <w:t>2715689.2</w:t>
            </w:r>
          </w:p>
        </w:tc>
        <w:tc>
          <w:tcPr>
            <w:tcW w:w="1595" w:type="dxa"/>
            <w:vAlign w:val="bottom"/>
          </w:tcPr>
          <w:p w14:paraId="5E6CD7C7" w14:textId="77777777" w:rsidR="00D97933" w:rsidRPr="00D97933" w:rsidRDefault="00D97933" w:rsidP="00540403">
            <w:pPr>
              <w:jc w:val="center"/>
            </w:pPr>
            <w:r w:rsidRPr="00D97933">
              <w:t>15.4</w:t>
            </w:r>
          </w:p>
        </w:tc>
        <w:tc>
          <w:tcPr>
            <w:tcW w:w="2204" w:type="dxa"/>
            <w:vAlign w:val="bottom"/>
          </w:tcPr>
          <w:p w14:paraId="109ED8BE" w14:textId="77777777" w:rsidR="00D97933" w:rsidRPr="00D97933" w:rsidRDefault="00D97933" w:rsidP="00540403">
            <w:pPr>
              <w:jc w:val="center"/>
            </w:pPr>
            <w:r w:rsidRPr="00D97933">
              <w:t>359° 55' 32''</w:t>
            </w:r>
          </w:p>
        </w:tc>
      </w:tr>
      <w:tr w:rsidR="00D97933" w:rsidRPr="00D97933" w14:paraId="7D5A91E7" w14:textId="77777777" w:rsidTr="00D97933">
        <w:trPr>
          <w:jc w:val="center"/>
        </w:trPr>
        <w:tc>
          <w:tcPr>
            <w:tcW w:w="1418" w:type="dxa"/>
            <w:vAlign w:val="bottom"/>
          </w:tcPr>
          <w:p w14:paraId="128434E1" w14:textId="77777777" w:rsidR="00D97933" w:rsidRPr="00D97933" w:rsidRDefault="00D97933" w:rsidP="00540403">
            <w:pPr>
              <w:jc w:val="center"/>
            </w:pPr>
            <w:r w:rsidRPr="00D97933">
              <w:t>332</w:t>
            </w:r>
          </w:p>
        </w:tc>
        <w:tc>
          <w:tcPr>
            <w:tcW w:w="2149" w:type="dxa"/>
            <w:vAlign w:val="bottom"/>
          </w:tcPr>
          <w:p w14:paraId="74ED4EE9" w14:textId="77777777" w:rsidR="00D97933" w:rsidRPr="00D97933" w:rsidRDefault="00D97933" w:rsidP="00540403">
            <w:pPr>
              <w:jc w:val="center"/>
            </w:pPr>
            <w:r w:rsidRPr="00D97933">
              <w:t>853737.25</w:t>
            </w:r>
          </w:p>
        </w:tc>
        <w:tc>
          <w:tcPr>
            <w:tcW w:w="1983" w:type="dxa"/>
            <w:vAlign w:val="bottom"/>
          </w:tcPr>
          <w:p w14:paraId="4EF9432B" w14:textId="77777777" w:rsidR="00D97933" w:rsidRPr="00D97933" w:rsidRDefault="00D97933" w:rsidP="00540403">
            <w:pPr>
              <w:jc w:val="center"/>
            </w:pPr>
            <w:r w:rsidRPr="00D97933">
              <w:t>2715689.18</w:t>
            </w:r>
          </w:p>
        </w:tc>
        <w:tc>
          <w:tcPr>
            <w:tcW w:w="1595" w:type="dxa"/>
            <w:vAlign w:val="bottom"/>
          </w:tcPr>
          <w:p w14:paraId="4B92B2A5" w14:textId="77777777" w:rsidR="00D97933" w:rsidRPr="00D97933" w:rsidRDefault="00D97933" w:rsidP="00540403">
            <w:pPr>
              <w:jc w:val="center"/>
            </w:pPr>
            <w:r w:rsidRPr="00D97933">
              <w:t>300.32</w:t>
            </w:r>
          </w:p>
        </w:tc>
        <w:tc>
          <w:tcPr>
            <w:tcW w:w="2204" w:type="dxa"/>
            <w:vAlign w:val="bottom"/>
          </w:tcPr>
          <w:p w14:paraId="55DC3E9B" w14:textId="77777777" w:rsidR="00D97933" w:rsidRPr="00D97933" w:rsidRDefault="00D97933" w:rsidP="00540403">
            <w:pPr>
              <w:jc w:val="center"/>
            </w:pPr>
            <w:r w:rsidRPr="00D97933">
              <w:t>12° 39' 58''</w:t>
            </w:r>
          </w:p>
        </w:tc>
      </w:tr>
      <w:tr w:rsidR="00D97933" w:rsidRPr="00D97933" w14:paraId="01C144E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69C43B5" w14:textId="77777777" w:rsidR="00D97933" w:rsidRPr="00D97933" w:rsidRDefault="00D97933" w:rsidP="00540403">
            <w:pPr>
              <w:jc w:val="center"/>
            </w:pPr>
            <w:r w:rsidRPr="00D97933">
              <w:t>333</w:t>
            </w:r>
          </w:p>
        </w:tc>
        <w:tc>
          <w:tcPr>
            <w:tcW w:w="2149" w:type="dxa"/>
            <w:vAlign w:val="bottom"/>
          </w:tcPr>
          <w:p w14:paraId="03DE22BE" w14:textId="77777777" w:rsidR="00D97933" w:rsidRPr="00D97933" w:rsidRDefault="00D97933" w:rsidP="00540403">
            <w:pPr>
              <w:jc w:val="center"/>
            </w:pPr>
            <w:r w:rsidRPr="00D97933">
              <w:t>854030.26</w:t>
            </w:r>
          </w:p>
        </w:tc>
        <w:tc>
          <w:tcPr>
            <w:tcW w:w="1983" w:type="dxa"/>
            <w:vAlign w:val="bottom"/>
          </w:tcPr>
          <w:p w14:paraId="7BE77809" w14:textId="77777777" w:rsidR="00D97933" w:rsidRPr="00D97933" w:rsidRDefault="00D97933" w:rsidP="00540403">
            <w:pPr>
              <w:jc w:val="center"/>
            </w:pPr>
            <w:r w:rsidRPr="00D97933">
              <w:t>2715755.03</w:t>
            </w:r>
          </w:p>
        </w:tc>
        <w:tc>
          <w:tcPr>
            <w:tcW w:w="1595" w:type="dxa"/>
            <w:vAlign w:val="bottom"/>
          </w:tcPr>
          <w:p w14:paraId="79F4E721" w14:textId="77777777" w:rsidR="00D97933" w:rsidRPr="00D97933" w:rsidRDefault="00D97933" w:rsidP="0054040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4353D28D" w14:textId="77777777" w:rsidR="00D97933" w:rsidRPr="00D97933" w:rsidRDefault="00D97933" w:rsidP="00540403">
            <w:pPr>
              <w:jc w:val="center"/>
            </w:pPr>
            <w:r w:rsidRPr="00D97933">
              <w:t>115° 32' 15''</w:t>
            </w:r>
          </w:p>
        </w:tc>
      </w:tr>
      <w:tr w:rsidR="00D97933" w:rsidRPr="00D97933" w14:paraId="7F7A8BBF" w14:textId="77777777" w:rsidTr="00D97933">
        <w:trPr>
          <w:jc w:val="center"/>
        </w:trPr>
        <w:tc>
          <w:tcPr>
            <w:tcW w:w="1418" w:type="dxa"/>
            <w:vAlign w:val="bottom"/>
          </w:tcPr>
          <w:p w14:paraId="6E7D88BE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334</w:t>
            </w:r>
          </w:p>
        </w:tc>
        <w:tc>
          <w:tcPr>
            <w:tcW w:w="2149" w:type="dxa"/>
            <w:vAlign w:val="bottom"/>
          </w:tcPr>
          <w:p w14:paraId="60F3C2A8" w14:textId="77777777" w:rsidR="00D97933" w:rsidRPr="00D97933" w:rsidRDefault="00D97933" w:rsidP="00540403">
            <w:pPr>
              <w:jc w:val="center"/>
            </w:pPr>
            <w:r w:rsidRPr="00D97933">
              <w:t>854028.11</w:t>
            </w:r>
          </w:p>
        </w:tc>
        <w:tc>
          <w:tcPr>
            <w:tcW w:w="1983" w:type="dxa"/>
            <w:vAlign w:val="bottom"/>
          </w:tcPr>
          <w:p w14:paraId="027F8B84" w14:textId="77777777" w:rsidR="00D97933" w:rsidRPr="00D97933" w:rsidRDefault="00D97933" w:rsidP="00540403">
            <w:pPr>
              <w:jc w:val="center"/>
            </w:pPr>
            <w:r w:rsidRPr="00D97933">
              <w:t>2715759.53</w:t>
            </w:r>
          </w:p>
        </w:tc>
        <w:tc>
          <w:tcPr>
            <w:tcW w:w="1595" w:type="dxa"/>
            <w:vAlign w:val="bottom"/>
          </w:tcPr>
          <w:p w14:paraId="7217EA51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851B71" w14:textId="77777777" w:rsidR="00D97933" w:rsidRPr="00D97933" w:rsidRDefault="00D97933" w:rsidP="00540403">
            <w:pPr>
              <w:jc w:val="center"/>
            </w:pPr>
            <w:r w:rsidRPr="00D97933">
              <w:t>205° 42' 36''</w:t>
            </w:r>
          </w:p>
        </w:tc>
      </w:tr>
      <w:tr w:rsidR="00D97933" w:rsidRPr="00D97933" w14:paraId="4D1458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1B502C74" w14:textId="77777777" w:rsidR="00D97933" w:rsidRPr="00D97933" w:rsidRDefault="00D97933" w:rsidP="00540403">
            <w:pPr>
              <w:jc w:val="center"/>
            </w:pPr>
            <w:r w:rsidRPr="00D97933">
              <w:t>335</w:t>
            </w:r>
          </w:p>
        </w:tc>
        <w:tc>
          <w:tcPr>
            <w:tcW w:w="2149" w:type="dxa"/>
            <w:vAlign w:val="bottom"/>
          </w:tcPr>
          <w:p w14:paraId="6DC62099" w14:textId="77777777" w:rsidR="00D97933" w:rsidRPr="00D97933" w:rsidRDefault="00D97933" w:rsidP="00540403">
            <w:pPr>
              <w:jc w:val="center"/>
            </w:pPr>
            <w:r w:rsidRPr="00D97933">
              <w:t>854026.76</w:t>
            </w:r>
          </w:p>
        </w:tc>
        <w:tc>
          <w:tcPr>
            <w:tcW w:w="1983" w:type="dxa"/>
            <w:vAlign w:val="bottom"/>
          </w:tcPr>
          <w:p w14:paraId="64DD9234" w14:textId="77777777" w:rsidR="00D97933" w:rsidRPr="00D97933" w:rsidRDefault="00D97933" w:rsidP="00540403">
            <w:pPr>
              <w:jc w:val="center"/>
            </w:pPr>
            <w:r w:rsidRPr="00D97933">
              <w:t>2715758.88</w:t>
            </w:r>
          </w:p>
        </w:tc>
        <w:tc>
          <w:tcPr>
            <w:tcW w:w="1595" w:type="dxa"/>
            <w:vAlign w:val="bottom"/>
          </w:tcPr>
          <w:p w14:paraId="233EC237" w14:textId="77777777" w:rsidR="00D97933" w:rsidRPr="00D97933" w:rsidRDefault="00D97933" w:rsidP="0054040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39AD6BFB" w14:textId="77777777" w:rsidR="00D97933" w:rsidRPr="00D97933" w:rsidRDefault="00D97933" w:rsidP="00540403">
            <w:pPr>
              <w:jc w:val="center"/>
            </w:pPr>
            <w:r w:rsidRPr="00D97933">
              <w:t>295° 23' 04''</w:t>
            </w:r>
          </w:p>
        </w:tc>
      </w:tr>
      <w:tr w:rsidR="00D97933" w:rsidRPr="00D97933" w14:paraId="1E40D378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8B31F9" w14:textId="77777777" w:rsidR="00D97933" w:rsidRPr="00D97933" w:rsidRDefault="00D97933" w:rsidP="00540403">
            <w:pPr>
              <w:jc w:val="center"/>
            </w:pPr>
            <w:r w:rsidRPr="00D97933">
              <w:t>336</w:t>
            </w:r>
          </w:p>
        </w:tc>
        <w:tc>
          <w:tcPr>
            <w:tcW w:w="2149" w:type="dxa"/>
            <w:vAlign w:val="bottom"/>
          </w:tcPr>
          <w:p w14:paraId="1708EE4F" w14:textId="77777777" w:rsidR="00D97933" w:rsidRPr="00D97933" w:rsidRDefault="00D97933" w:rsidP="00540403">
            <w:pPr>
              <w:jc w:val="center"/>
            </w:pPr>
            <w:r w:rsidRPr="00D97933">
              <w:t>854028.9</w:t>
            </w:r>
          </w:p>
        </w:tc>
        <w:tc>
          <w:tcPr>
            <w:tcW w:w="1983" w:type="dxa"/>
            <w:vAlign w:val="bottom"/>
          </w:tcPr>
          <w:p w14:paraId="4CAAFFCD" w14:textId="77777777" w:rsidR="00D97933" w:rsidRPr="00D97933" w:rsidRDefault="00D97933" w:rsidP="00540403">
            <w:pPr>
              <w:jc w:val="center"/>
            </w:pPr>
            <w:r w:rsidRPr="00D97933">
              <w:t>2715754.37</w:t>
            </w:r>
          </w:p>
        </w:tc>
        <w:tc>
          <w:tcPr>
            <w:tcW w:w="1595" w:type="dxa"/>
            <w:vAlign w:val="bottom"/>
          </w:tcPr>
          <w:p w14:paraId="572430AA" w14:textId="77777777" w:rsidR="00D97933" w:rsidRPr="00D97933" w:rsidRDefault="00D97933" w:rsidP="00540403">
            <w:pPr>
              <w:jc w:val="center"/>
            </w:pPr>
            <w:r w:rsidRPr="00D97933">
              <w:t>38.07</w:t>
            </w:r>
          </w:p>
        </w:tc>
        <w:tc>
          <w:tcPr>
            <w:tcW w:w="2204" w:type="dxa"/>
            <w:vAlign w:val="bottom"/>
          </w:tcPr>
          <w:p w14:paraId="226BD7C1" w14:textId="77777777" w:rsidR="00D97933" w:rsidRPr="00D97933" w:rsidRDefault="00D97933" w:rsidP="00540403">
            <w:pPr>
              <w:jc w:val="center"/>
            </w:pPr>
            <w:r w:rsidRPr="00D97933">
              <w:t>338° 19' 38''</w:t>
            </w:r>
          </w:p>
        </w:tc>
      </w:tr>
      <w:tr w:rsidR="00D97933" w:rsidRPr="00D97933" w14:paraId="1B1C244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7FD5998" w14:textId="77777777" w:rsidR="00D97933" w:rsidRPr="00D97933" w:rsidRDefault="00D97933" w:rsidP="00540403">
            <w:pPr>
              <w:jc w:val="center"/>
            </w:pPr>
            <w:r w:rsidRPr="00D97933">
              <w:t>337</w:t>
            </w:r>
          </w:p>
        </w:tc>
        <w:tc>
          <w:tcPr>
            <w:tcW w:w="2149" w:type="dxa"/>
            <w:vAlign w:val="bottom"/>
          </w:tcPr>
          <w:p w14:paraId="0D62DC23" w14:textId="77777777" w:rsidR="00D97933" w:rsidRPr="00D97933" w:rsidRDefault="00D97933" w:rsidP="00540403">
            <w:pPr>
              <w:jc w:val="center"/>
            </w:pPr>
            <w:r w:rsidRPr="00D97933">
              <w:t>854064.28</w:t>
            </w:r>
          </w:p>
        </w:tc>
        <w:tc>
          <w:tcPr>
            <w:tcW w:w="1983" w:type="dxa"/>
            <w:vAlign w:val="bottom"/>
          </w:tcPr>
          <w:p w14:paraId="24A3DBDF" w14:textId="77777777" w:rsidR="00D97933" w:rsidRPr="00D97933" w:rsidRDefault="00D97933" w:rsidP="00540403">
            <w:pPr>
              <w:jc w:val="center"/>
            </w:pPr>
            <w:r w:rsidRPr="00D97933">
              <w:t>2715740.31</w:t>
            </w:r>
          </w:p>
        </w:tc>
        <w:tc>
          <w:tcPr>
            <w:tcW w:w="1595" w:type="dxa"/>
            <w:vAlign w:val="bottom"/>
          </w:tcPr>
          <w:p w14:paraId="3D36B37B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76905BBC" w14:textId="77777777" w:rsidR="00D97933" w:rsidRPr="00D97933" w:rsidRDefault="00D97933" w:rsidP="00540403">
            <w:pPr>
              <w:jc w:val="center"/>
            </w:pPr>
            <w:r w:rsidRPr="00D97933">
              <w:t>133° 59' 16''</w:t>
            </w:r>
          </w:p>
        </w:tc>
      </w:tr>
      <w:tr w:rsidR="00D97933" w:rsidRPr="00D97933" w14:paraId="68B26AC5" w14:textId="77777777" w:rsidTr="00D97933">
        <w:trPr>
          <w:jc w:val="center"/>
        </w:trPr>
        <w:tc>
          <w:tcPr>
            <w:tcW w:w="1418" w:type="dxa"/>
            <w:vAlign w:val="bottom"/>
          </w:tcPr>
          <w:p w14:paraId="21A85757" w14:textId="77777777" w:rsidR="00D97933" w:rsidRPr="00D97933" w:rsidRDefault="00D97933" w:rsidP="00540403">
            <w:pPr>
              <w:jc w:val="center"/>
            </w:pPr>
            <w:r w:rsidRPr="00D97933">
              <w:t>338</w:t>
            </w:r>
          </w:p>
        </w:tc>
        <w:tc>
          <w:tcPr>
            <w:tcW w:w="2149" w:type="dxa"/>
            <w:vAlign w:val="bottom"/>
          </w:tcPr>
          <w:p w14:paraId="522B6A23" w14:textId="77777777" w:rsidR="00D97933" w:rsidRPr="00D97933" w:rsidRDefault="00D97933" w:rsidP="00540403">
            <w:pPr>
              <w:jc w:val="center"/>
            </w:pPr>
            <w:r w:rsidRPr="00D97933">
              <w:t>854061.5</w:t>
            </w:r>
          </w:p>
        </w:tc>
        <w:tc>
          <w:tcPr>
            <w:tcW w:w="1983" w:type="dxa"/>
            <w:vAlign w:val="bottom"/>
          </w:tcPr>
          <w:p w14:paraId="6693B022" w14:textId="77777777" w:rsidR="00D97933" w:rsidRPr="00D97933" w:rsidRDefault="00D97933" w:rsidP="00540403">
            <w:pPr>
              <w:jc w:val="center"/>
            </w:pPr>
            <w:r w:rsidRPr="00D97933">
              <w:t>2715743.19</w:t>
            </w:r>
          </w:p>
        </w:tc>
        <w:tc>
          <w:tcPr>
            <w:tcW w:w="1595" w:type="dxa"/>
            <w:vAlign w:val="bottom"/>
          </w:tcPr>
          <w:p w14:paraId="4AD8E603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7DFCDCE0" w14:textId="77777777" w:rsidR="00D97933" w:rsidRPr="00D97933" w:rsidRDefault="00D97933" w:rsidP="00540403">
            <w:pPr>
              <w:jc w:val="center"/>
            </w:pPr>
            <w:r w:rsidRPr="00D97933">
              <w:t>224° 11' 35''</w:t>
            </w:r>
          </w:p>
        </w:tc>
      </w:tr>
      <w:tr w:rsidR="00D97933" w:rsidRPr="00D97933" w14:paraId="6BD524ED" w14:textId="77777777" w:rsidTr="00D97933">
        <w:trPr>
          <w:jc w:val="center"/>
        </w:trPr>
        <w:tc>
          <w:tcPr>
            <w:tcW w:w="1418" w:type="dxa"/>
            <w:vAlign w:val="bottom"/>
          </w:tcPr>
          <w:p w14:paraId="1FB6E8E7" w14:textId="77777777" w:rsidR="00D97933" w:rsidRPr="00D97933" w:rsidRDefault="00D97933" w:rsidP="00540403">
            <w:pPr>
              <w:jc w:val="center"/>
            </w:pPr>
            <w:r w:rsidRPr="00D97933">
              <w:t>339</w:t>
            </w:r>
          </w:p>
        </w:tc>
        <w:tc>
          <w:tcPr>
            <w:tcW w:w="2149" w:type="dxa"/>
            <w:vAlign w:val="bottom"/>
          </w:tcPr>
          <w:p w14:paraId="47119785" w14:textId="77777777" w:rsidR="00D97933" w:rsidRPr="00D97933" w:rsidRDefault="00D97933" w:rsidP="00540403">
            <w:pPr>
              <w:jc w:val="center"/>
            </w:pPr>
            <w:r w:rsidRPr="00D97933">
              <w:t>854060.42</w:t>
            </w:r>
          </w:p>
        </w:tc>
        <w:tc>
          <w:tcPr>
            <w:tcW w:w="1983" w:type="dxa"/>
            <w:vAlign w:val="bottom"/>
          </w:tcPr>
          <w:p w14:paraId="08EEAC9A" w14:textId="77777777" w:rsidR="00D97933" w:rsidRPr="00D97933" w:rsidRDefault="00D97933" w:rsidP="00540403">
            <w:pPr>
              <w:jc w:val="center"/>
            </w:pPr>
            <w:r w:rsidRPr="00D97933">
              <w:t>2715742.14</w:t>
            </w:r>
          </w:p>
        </w:tc>
        <w:tc>
          <w:tcPr>
            <w:tcW w:w="1595" w:type="dxa"/>
            <w:vAlign w:val="bottom"/>
          </w:tcPr>
          <w:p w14:paraId="476036E8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51274D81" w14:textId="77777777" w:rsidR="00D97933" w:rsidRPr="00D97933" w:rsidRDefault="00D97933" w:rsidP="00540403">
            <w:pPr>
              <w:jc w:val="center"/>
            </w:pPr>
            <w:r w:rsidRPr="00D97933">
              <w:t>314° 05' 15''</w:t>
            </w:r>
          </w:p>
        </w:tc>
      </w:tr>
      <w:tr w:rsidR="00D97933" w:rsidRPr="00D97933" w14:paraId="34578AA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AF69AD8" w14:textId="77777777" w:rsidR="00D97933" w:rsidRPr="00D97933" w:rsidRDefault="00D97933" w:rsidP="00540403">
            <w:pPr>
              <w:jc w:val="center"/>
            </w:pPr>
            <w:r w:rsidRPr="00D97933">
              <w:t>340</w:t>
            </w:r>
          </w:p>
        </w:tc>
        <w:tc>
          <w:tcPr>
            <w:tcW w:w="2149" w:type="dxa"/>
            <w:vAlign w:val="bottom"/>
          </w:tcPr>
          <w:p w14:paraId="119F4F53" w14:textId="77777777" w:rsidR="00D97933" w:rsidRPr="00D97933" w:rsidRDefault="00D97933" w:rsidP="00540403">
            <w:pPr>
              <w:jc w:val="center"/>
            </w:pPr>
            <w:r w:rsidRPr="00D97933">
              <w:t>854063.2</w:t>
            </w:r>
          </w:p>
        </w:tc>
        <w:tc>
          <w:tcPr>
            <w:tcW w:w="1983" w:type="dxa"/>
            <w:vAlign w:val="bottom"/>
          </w:tcPr>
          <w:p w14:paraId="27B2EA90" w14:textId="77777777" w:rsidR="00D97933" w:rsidRPr="00D97933" w:rsidRDefault="00D97933" w:rsidP="00540403">
            <w:pPr>
              <w:jc w:val="center"/>
            </w:pPr>
            <w:r w:rsidRPr="00D97933">
              <w:t>2715739.27</w:t>
            </w:r>
          </w:p>
        </w:tc>
        <w:tc>
          <w:tcPr>
            <w:tcW w:w="1595" w:type="dxa"/>
            <w:vAlign w:val="bottom"/>
          </w:tcPr>
          <w:p w14:paraId="15DD4DC3" w14:textId="77777777" w:rsidR="00D97933" w:rsidRPr="00D97933" w:rsidRDefault="00D97933" w:rsidP="00540403">
            <w:pPr>
              <w:jc w:val="center"/>
            </w:pPr>
            <w:r w:rsidRPr="00D97933">
              <w:t>69.85</w:t>
            </w:r>
          </w:p>
        </w:tc>
        <w:tc>
          <w:tcPr>
            <w:tcW w:w="2204" w:type="dxa"/>
            <w:vAlign w:val="bottom"/>
          </w:tcPr>
          <w:p w14:paraId="65FCF533" w14:textId="77777777" w:rsidR="00D97933" w:rsidRPr="00D97933" w:rsidRDefault="00D97933" w:rsidP="00540403">
            <w:pPr>
              <w:jc w:val="center"/>
            </w:pPr>
            <w:r w:rsidRPr="00D97933">
              <w:t>172° 26' 52''</w:t>
            </w:r>
          </w:p>
        </w:tc>
      </w:tr>
      <w:tr w:rsidR="00D97933" w:rsidRPr="00D97933" w14:paraId="7B3499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70174B" w14:textId="77777777" w:rsidR="00D97933" w:rsidRPr="00D97933" w:rsidRDefault="00D97933" w:rsidP="00540403">
            <w:pPr>
              <w:jc w:val="center"/>
            </w:pPr>
            <w:r w:rsidRPr="00D97933">
              <w:t>341</w:t>
            </w:r>
          </w:p>
        </w:tc>
        <w:tc>
          <w:tcPr>
            <w:tcW w:w="2149" w:type="dxa"/>
            <w:vAlign w:val="bottom"/>
          </w:tcPr>
          <w:p w14:paraId="703A692B" w14:textId="77777777" w:rsidR="00D97933" w:rsidRPr="00D97933" w:rsidRDefault="00D97933" w:rsidP="00540403">
            <w:pPr>
              <w:jc w:val="center"/>
            </w:pPr>
            <w:r w:rsidRPr="00D97933">
              <w:t>853993.96</w:t>
            </w:r>
          </w:p>
        </w:tc>
        <w:tc>
          <w:tcPr>
            <w:tcW w:w="1983" w:type="dxa"/>
            <w:vAlign w:val="bottom"/>
          </w:tcPr>
          <w:p w14:paraId="0BE1770F" w14:textId="77777777" w:rsidR="00D97933" w:rsidRPr="00D97933" w:rsidRDefault="00D97933" w:rsidP="00540403">
            <w:pPr>
              <w:jc w:val="center"/>
            </w:pPr>
            <w:r w:rsidRPr="00D97933">
              <w:t>2715748.45</w:t>
            </w:r>
          </w:p>
        </w:tc>
        <w:tc>
          <w:tcPr>
            <w:tcW w:w="1595" w:type="dxa"/>
            <w:vAlign w:val="bottom"/>
          </w:tcPr>
          <w:p w14:paraId="63A1253B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381E3DC6" w14:textId="77777777" w:rsidR="00D97933" w:rsidRPr="00D97933" w:rsidRDefault="00D97933" w:rsidP="00540403">
            <w:pPr>
              <w:jc w:val="center"/>
            </w:pPr>
            <w:r w:rsidRPr="00D97933">
              <w:t>73° 00' 33''</w:t>
            </w:r>
          </w:p>
        </w:tc>
      </w:tr>
      <w:tr w:rsidR="00D97933" w:rsidRPr="00D97933" w14:paraId="35757DE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BF6F1B6" w14:textId="77777777" w:rsidR="00D97933" w:rsidRPr="00D97933" w:rsidRDefault="00D97933" w:rsidP="00540403">
            <w:pPr>
              <w:jc w:val="center"/>
            </w:pPr>
            <w:r w:rsidRPr="00D97933">
              <w:t>342</w:t>
            </w:r>
          </w:p>
        </w:tc>
        <w:tc>
          <w:tcPr>
            <w:tcW w:w="2149" w:type="dxa"/>
            <w:vAlign w:val="bottom"/>
          </w:tcPr>
          <w:p w14:paraId="3BA39162" w14:textId="77777777" w:rsidR="00D97933" w:rsidRPr="00D97933" w:rsidRDefault="00D97933" w:rsidP="00540403">
            <w:pPr>
              <w:jc w:val="center"/>
            </w:pPr>
            <w:r w:rsidRPr="00D97933">
              <w:t>853994.4</w:t>
            </w:r>
          </w:p>
        </w:tc>
        <w:tc>
          <w:tcPr>
            <w:tcW w:w="1983" w:type="dxa"/>
            <w:vAlign w:val="bottom"/>
          </w:tcPr>
          <w:p w14:paraId="0D0D3445" w14:textId="77777777" w:rsidR="00D97933" w:rsidRPr="00D97933" w:rsidRDefault="00D97933" w:rsidP="00540403">
            <w:pPr>
              <w:jc w:val="center"/>
            </w:pPr>
            <w:r w:rsidRPr="00D97933">
              <w:t>2715749.89</w:t>
            </w:r>
          </w:p>
        </w:tc>
        <w:tc>
          <w:tcPr>
            <w:tcW w:w="1595" w:type="dxa"/>
            <w:vAlign w:val="bottom"/>
          </w:tcPr>
          <w:p w14:paraId="4E9B0279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204" w:type="dxa"/>
            <w:vAlign w:val="bottom"/>
          </w:tcPr>
          <w:p w14:paraId="2BBAB9C5" w14:textId="77777777" w:rsidR="00D97933" w:rsidRPr="00D97933" w:rsidRDefault="00D97933" w:rsidP="00540403">
            <w:pPr>
              <w:jc w:val="center"/>
            </w:pPr>
            <w:r w:rsidRPr="00D97933">
              <w:t>162° 58' 16''</w:t>
            </w:r>
          </w:p>
        </w:tc>
      </w:tr>
      <w:tr w:rsidR="00D97933" w:rsidRPr="00D97933" w14:paraId="2DE62845" w14:textId="77777777" w:rsidTr="00D97933">
        <w:trPr>
          <w:jc w:val="center"/>
        </w:trPr>
        <w:tc>
          <w:tcPr>
            <w:tcW w:w="1418" w:type="dxa"/>
            <w:vAlign w:val="bottom"/>
          </w:tcPr>
          <w:p w14:paraId="776CD23F" w14:textId="77777777" w:rsidR="00D97933" w:rsidRPr="00D97933" w:rsidRDefault="00D97933" w:rsidP="00540403">
            <w:pPr>
              <w:jc w:val="center"/>
            </w:pPr>
            <w:r w:rsidRPr="00D97933">
              <w:t>343</w:t>
            </w:r>
          </w:p>
        </w:tc>
        <w:tc>
          <w:tcPr>
            <w:tcW w:w="2149" w:type="dxa"/>
            <w:vAlign w:val="bottom"/>
          </w:tcPr>
          <w:p w14:paraId="24CAC355" w14:textId="77777777" w:rsidR="00D97933" w:rsidRPr="00D97933" w:rsidRDefault="00D97933" w:rsidP="00540403">
            <w:pPr>
              <w:jc w:val="center"/>
            </w:pPr>
            <w:r w:rsidRPr="00D97933">
              <w:t>853990.58</w:t>
            </w:r>
          </w:p>
        </w:tc>
        <w:tc>
          <w:tcPr>
            <w:tcW w:w="1983" w:type="dxa"/>
            <w:vAlign w:val="bottom"/>
          </w:tcPr>
          <w:p w14:paraId="11B464E1" w14:textId="77777777" w:rsidR="00D97933" w:rsidRPr="00D97933" w:rsidRDefault="00D97933" w:rsidP="00540403">
            <w:pPr>
              <w:jc w:val="center"/>
            </w:pPr>
            <w:r w:rsidRPr="00D97933">
              <w:t>2715751.06</w:t>
            </w:r>
          </w:p>
        </w:tc>
        <w:tc>
          <w:tcPr>
            <w:tcW w:w="1595" w:type="dxa"/>
            <w:vAlign w:val="bottom"/>
          </w:tcPr>
          <w:p w14:paraId="508ECCC6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152BB3F" w14:textId="77777777" w:rsidR="00D97933" w:rsidRPr="00D97933" w:rsidRDefault="00D97933" w:rsidP="00540403">
            <w:pPr>
              <w:jc w:val="center"/>
            </w:pPr>
            <w:r w:rsidRPr="00D97933">
              <w:t>253° 00' 33''</w:t>
            </w:r>
          </w:p>
        </w:tc>
      </w:tr>
      <w:tr w:rsidR="00D97933" w:rsidRPr="00D97933" w14:paraId="65F4E7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1A3A45F" w14:textId="77777777" w:rsidR="00D97933" w:rsidRPr="00D97933" w:rsidRDefault="00D97933" w:rsidP="00540403">
            <w:pPr>
              <w:jc w:val="center"/>
            </w:pPr>
            <w:r w:rsidRPr="00D97933">
              <w:t>344</w:t>
            </w:r>
          </w:p>
        </w:tc>
        <w:tc>
          <w:tcPr>
            <w:tcW w:w="2149" w:type="dxa"/>
            <w:vAlign w:val="bottom"/>
          </w:tcPr>
          <w:p w14:paraId="2DE5D164" w14:textId="77777777" w:rsidR="00D97933" w:rsidRPr="00D97933" w:rsidRDefault="00D97933" w:rsidP="00540403">
            <w:pPr>
              <w:jc w:val="center"/>
            </w:pPr>
            <w:r w:rsidRPr="00D97933">
              <w:t>853990.14</w:t>
            </w:r>
          </w:p>
        </w:tc>
        <w:tc>
          <w:tcPr>
            <w:tcW w:w="1983" w:type="dxa"/>
            <w:vAlign w:val="bottom"/>
          </w:tcPr>
          <w:p w14:paraId="649EACFD" w14:textId="77777777" w:rsidR="00D97933" w:rsidRPr="00D97933" w:rsidRDefault="00D97933" w:rsidP="00540403">
            <w:pPr>
              <w:jc w:val="center"/>
            </w:pPr>
            <w:r w:rsidRPr="00D97933">
              <w:t>2715749.62</w:t>
            </w:r>
          </w:p>
        </w:tc>
        <w:tc>
          <w:tcPr>
            <w:tcW w:w="1595" w:type="dxa"/>
            <w:vAlign w:val="bottom"/>
          </w:tcPr>
          <w:p w14:paraId="365F4093" w14:textId="77777777" w:rsidR="00D97933" w:rsidRPr="00D97933" w:rsidRDefault="00D97933" w:rsidP="00540403">
            <w:pPr>
              <w:jc w:val="center"/>
            </w:pPr>
            <w:r w:rsidRPr="00D97933">
              <w:t>584.71</w:t>
            </w:r>
          </w:p>
        </w:tc>
        <w:tc>
          <w:tcPr>
            <w:tcW w:w="2204" w:type="dxa"/>
            <w:vAlign w:val="bottom"/>
          </w:tcPr>
          <w:p w14:paraId="7F3D18FF" w14:textId="77777777" w:rsidR="00D97933" w:rsidRPr="00D97933" w:rsidRDefault="00D97933" w:rsidP="00540403">
            <w:pPr>
              <w:jc w:val="center"/>
            </w:pPr>
            <w:r w:rsidRPr="00D97933">
              <w:t>327° 07' 23''</w:t>
            </w:r>
          </w:p>
        </w:tc>
      </w:tr>
      <w:tr w:rsidR="00D97933" w:rsidRPr="00D97933" w14:paraId="6858C63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F5EEC94" w14:textId="77777777" w:rsidR="00D97933" w:rsidRPr="00D97933" w:rsidRDefault="00D97933" w:rsidP="00540403">
            <w:pPr>
              <w:jc w:val="center"/>
            </w:pPr>
            <w:r w:rsidRPr="00D97933">
              <w:t>345</w:t>
            </w:r>
          </w:p>
        </w:tc>
        <w:tc>
          <w:tcPr>
            <w:tcW w:w="2149" w:type="dxa"/>
            <w:vAlign w:val="bottom"/>
          </w:tcPr>
          <w:p w14:paraId="77A6DB81" w14:textId="77777777" w:rsidR="00D97933" w:rsidRPr="00D97933" w:rsidRDefault="00D97933" w:rsidP="00540403">
            <w:pPr>
              <w:jc w:val="center"/>
            </w:pPr>
            <w:r w:rsidRPr="00D97933">
              <w:t>854481.2</w:t>
            </w:r>
          </w:p>
        </w:tc>
        <w:tc>
          <w:tcPr>
            <w:tcW w:w="1983" w:type="dxa"/>
            <w:vAlign w:val="bottom"/>
          </w:tcPr>
          <w:p w14:paraId="573FD9E0" w14:textId="77777777" w:rsidR="00D97933" w:rsidRPr="00D97933" w:rsidRDefault="00D97933" w:rsidP="00540403">
            <w:pPr>
              <w:jc w:val="center"/>
            </w:pPr>
            <w:r w:rsidRPr="00D97933">
              <w:t>2715432.22</w:t>
            </w:r>
          </w:p>
        </w:tc>
        <w:tc>
          <w:tcPr>
            <w:tcW w:w="1595" w:type="dxa"/>
            <w:vAlign w:val="bottom"/>
          </w:tcPr>
          <w:p w14:paraId="47964383" w14:textId="77777777" w:rsidR="00D97933" w:rsidRPr="00D97933" w:rsidRDefault="00D97933" w:rsidP="00540403">
            <w:pPr>
              <w:jc w:val="center"/>
            </w:pPr>
            <w:r w:rsidRPr="00D97933">
              <w:t>3.6</w:t>
            </w:r>
          </w:p>
        </w:tc>
        <w:tc>
          <w:tcPr>
            <w:tcW w:w="2204" w:type="dxa"/>
            <w:vAlign w:val="bottom"/>
          </w:tcPr>
          <w:p w14:paraId="6AA8C9F6" w14:textId="77777777" w:rsidR="00D97933" w:rsidRPr="00D97933" w:rsidRDefault="00D97933" w:rsidP="00540403">
            <w:pPr>
              <w:jc w:val="center"/>
            </w:pPr>
            <w:r w:rsidRPr="00D97933">
              <w:t>130° 16' 25''</w:t>
            </w:r>
          </w:p>
        </w:tc>
      </w:tr>
      <w:tr w:rsidR="00D97933" w:rsidRPr="00D97933" w14:paraId="425AE1E6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BA3D99" w14:textId="77777777" w:rsidR="00D97933" w:rsidRPr="00D97933" w:rsidRDefault="00D97933" w:rsidP="00540403">
            <w:pPr>
              <w:jc w:val="center"/>
            </w:pPr>
            <w:r w:rsidRPr="00D97933">
              <w:t>346</w:t>
            </w:r>
          </w:p>
        </w:tc>
        <w:tc>
          <w:tcPr>
            <w:tcW w:w="2149" w:type="dxa"/>
            <w:vAlign w:val="bottom"/>
          </w:tcPr>
          <w:p w14:paraId="73D9E0D5" w14:textId="77777777" w:rsidR="00D97933" w:rsidRPr="00D97933" w:rsidRDefault="00D97933" w:rsidP="00540403">
            <w:pPr>
              <w:jc w:val="center"/>
            </w:pPr>
            <w:r w:rsidRPr="00D97933">
              <w:t>854478.87</w:t>
            </w:r>
          </w:p>
        </w:tc>
        <w:tc>
          <w:tcPr>
            <w:tcW w:w="1983" w:type="dxa"/>
            <w:vAlign w:val="bottom"/>
          </w:tcPr>
          <w:p w14:paraId="08934BCF" w14:textId="77777777" w:rsidR="00D97933" w:rsidRPr="00D97933" w:rsidRDefault="00D97933" w:rsidP="00540403">
            <w:pPr>
              <w:jc w:val="center"/>
            </w:pPr>
            <w:r w:rsidRPr="00D97933">
              <w:t>2715434.97</w:t>
            </w:r>
          </w:p>
        </w:tc>
        <w:tc>
          <w:tcPr>
            <w:tcW w:w="1595" w:type="dxa"/>
            <w:vAlign w:val="bottom"/>
          </w:tcPr>
          <w:p w14:paraId="15D00491" w14:textId="77777777" w:rsidR="00D97933" w:rsidRPr="00D97933" w:rsidRDefault="00D97933" w:rsidP="00540403">
            <w:pPr>
              <w:jc w:val="center"/>
            </w:pPr>
            <w:r w:rsidRPr="00D97933">
              <w:t>1.47</w:t>
            </w:r>
          </w:p>
        </w:tc>
        <w:tc>
          <w:tcPr>
            <w:tcW w:w="2204" w:type="dxa"/>
            <w:vAlign w:val="bottom"/>
          </w:tcPr>
          <w:p w14:paraId="684BE346" w14:textId="77777777" w:rsidR="00D97933" w:rsidRPr="00D97933" w:rsidRDefault="00D97933" w:rsidP="00540403">
            <w:pPr>
              <w:jc w:val="center"/>
            </w:pPr>
            <w:r w:rsidRPr="00D97933">
              <w:t>219° 45' 20''</w:t>
            </w:r>
          </w:p>
        </w:tc>
      </w:tr>
      <w:tr w:rsidR="00D97933" w:rsidRPr="00D97933" w14:paraId="0B5EE575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991CDB" w14:textId="77777777" w:rsidR="00D97933" w:rsidRPr="00D97933" w:rsidRDefault="00D97933" w:rsidP="00540403">
            <w:pPr>
              <w:jc w:val="center"/>
            </w:pPr>
            <w:r w:rsidRPr="00D97933">
              <w:t>347</w:t>
            </w:r>
          </w:p>
        </w:tc>
        <w:tc>
          <w:tcPr>
            <w:tcW w:w="2149" w:type="dxa"/>
            <w:vAlign w:val="bottom"/>
          </w:tcPr>
          <w:p w14:paraId="13F4D168" w14:textId="77777777" w:rsidR="00D97933" w:rsidRPr="00D97933" w:rsidRDefault="00D97933" w:rsidP="00540403">
            <w:pPr>
              <w:jc w:val="center"/>
            </w:pPr>
            <w:r w:rsidRPr="00D97933">
              <w:t>854477.74</w:t>
            </w:r>
          </w:p>
        </w:tc>
        <w:tc>
          <w:tcPr>
            <w:tcW w:w="1983" w:type="dxa"/>
            <w:vAlign w:val="bottom"/>
          </w:tcPr>
          <w:p w14:paraId="32124013" w14:textId="77777777" w:rsidR="00D97933" w:rsidRPr="00D97933" w:rsidRDefault="00D97933" w:rsidP="00540403">
            <w:pPr>
              <w:jc w:val="center"/>
            </w:pPr>
            <w:r w:rsidRPr="00D97933">
              <w:t>2715434.03</w:t>
            </w:r>
          </w:p>
        </w:tc>
        <w:tc>
          <w:tcPr>
            <w:tcW w:w="1595" w:type="dxa"/>
            <w:vAlign w:val="bottom"/>
          </w:tcPr>
          <w:p w14:paraId="0130E2B6" w14:textId="77777777" w:rsidR="00D97933" w:rsidRPr="00D97933" w:rsidRDefault="00D97933" w:rsidP="00540403">
            <w:pPr>
              <w:jc w:val="center"/>
            </w:pPr>
            <w:r w:rsidRPr="00D97933">
              <w:t>3.64</w:t>
            </w:r>
          </w:p>
        </w:tc>
        <w:tc>
          <w:tcPr>
            <w:tcW w:w="2204" w:type="dxa"/>
            <w:vAlign w:val="bottom"/>
          </w:tcPr>
          <w:p w14:paraId="4B76105F" w14:textId="77777777" w:rsidR="00D97933" w:rsidRPr="00D97933" w:rsidRDefault="00D97933" w:rsidP="00540403">
            <w:pPr>
              <w:jc w:val="center"/>
            </w:pPr>
            <w:r w:rsidRPr="00D97933">
              <w:t>309° 45' 55''</w:t>
            </w:r>
          </w:p>
        </w:tc>
      </w:tr>
      <w:tr w:rsidR="00D97933" w:rsidRPr="00D97933" w14:paraId="4827A1D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2956962" w14:textId="77777777" w:rsidR="00D97933" w:rsidRPr="00D97933" w:rsidRDefault="00D97933" w:rsidP="00540403">
            <w:pPr>
              <w:jc w:val="center"/>
            </w:pPr>
            <w:r w:rsidRPr="00D97933">
              <w:t>348</w:t>
            </w:r>
          </w:p>
        </w:tc>
        <w:tc>
          <w:tcPr>
            <w:tcW w:w="2149" w:type="dxa"/>
            <w:vAlign w:val="bottom"/>
          </w:tcPr>
          <w:p w14:paraId="48F8B110" w14:textId="77777777" w:rsidR="00D97933" w:rsidRPr="00D97933" w:rsidRDefault="00D97933" w:rsidP="00540403">
            <w:pPr>
              <w:jc w:val="center"/>
            </w:pPr>
            <w:r w:rsidRPr="00D97933">
              <w:t>854480.07</w:t>
            </w:r>
          </w:p>
        </w:tc>
        <w:tc>
          <w:tcPr>
            <w:tcW w:w="1983" w:type="dxa"/>
            <w:vAlign w:val="bottom"/>
          </w:tcPr>
          <w:p w14:paraId="07AD9233" w14:textId="77777777" w:rsidR="00D97933" w:rsidRPr="00D97933" w:rsidRDefault="00D97933" w:rsidP="00540403">
            <w:pPr>
              <w:jc w:val="center"/>
            </w:pPr>
            <w:r w:rsidRPr="00D97933">
              <w:t>2715431.23</w:t>
            </w:r>
          </w:p>
        </w:tc>
        <w:tc>
          <w:tcPr>
            <w:tcW w:w="1595" w:type="dxa"/>
            <w:vAlign w:val="bottom"/>
          </w:tcPr>
          <w:p w14:paraId="28CE6AC5" w14:textId="77777777" w:rsidR="00D97933" w:rsidRPr="00D97933" w:rsidRDefault="00D97933" w:rsidP="00540403">
            <w:pPr>
              <w:jc w:val="center"/>
            </w:pPr>
            <w:r w:rsidRPr="00D97933">
              <w:t>615.82</w:t>
            </w:r>
          </w:p>
        </w:tc>
        <w:tc>
          <w:tcPr>
            <w:tcW w:w="2204" w:type="dxa"/>
            <w:vAlign w:val="bottom"/>
          </w:tcPr>
          <w:p w14:paraId="11E2E2E8" w14:textId="77777777" w:rsidR="00D97933" w:rsidRPr="00D97933" w:rsidRDefault="00D97933" w:rsidP="00540403">
            <w:pPr>
              <w:jc w:val="center"/>
            </w:pPr>
            <w:r w:rsidRPr="00D97933">
              <w:t>138° 29' 08''</w:t>
            </w:r>
          </w:p>
        </w:tc>
      </w:tr>
      <w:tr w:rsidR="00D97933" w:rsidRPr="00D97933" w14:paraId="0E5545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3799558" w14:textId="77777777" w:rsidR="00D97933" w:rsidRPr="00D97933" w:rsidRDefault="00D97933" w:rsidP="00540403">
            <w:pPr>
              <w:jc w:val="center"/>
            </w:pPr>
            <w:r w:rsidRPr="00D97933">
              <w:t>349</w:t>
            </w:r>
          </w:p>
        </w:tc>
        <w:tc>
          <w:tcPr>
            <w:tcW w:w="2149" w:type="dxa"/>
            <w:vAlign w:val="bottom"/>
          </w:tcPr>
          <w:p w14:paraId="5A6326AF" w14:textId="77777777" w:rsidR="00D97933" w:rsidRPr="00D97933" w:rsidRDefault="00D97933" w:rsidP="00540403">
            <w:pPr>
              <w:jc w:val="center"/>
            </w:pPr>
            <w:r w:rsidRPr="00D97933">
              <w:t>854018.95</w:t>
            </w:r>
          </w:p>
        </w:tc>
        <w:tc>
          <w:tcPr>
            <w:tcW w:w="1983" w:type="dxa"/>
            <w:vAlign w:val="bottom"/>
          </w:tcPr>
          <w:p w14:paraId="28CFFFFC" w14:textId="77777777" w:rsidR="00D97933" w:rsidRPr="00D97933" w:rsidRDefault="00D97933" w:rsidP="00540403">
            <w:pPr>
              <w:jc w:val="center"/>
            </w:pPr>
            <w:r w:rsidRPr="00D97933">
              <w:t>2715839.4</w:t>
            </w:r>
          </w:p>
        </w:tc>
        <w:tc>
          <w:tcPr>
            <w:tcW w:w="1595" w:type="dxa"/>
            <w:vAlign w:val="bottom"/>
          </w:tcPr>
          <w:p w14:paraId="4E9C3C6A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C68E7D" w14:textId="77777777" w:rsidR="00D97933" w:rsidRPr="00D97933" w:rsidRDefault="00D97933" w:rsidP="00540403">
            <w:pPr>
              <w:jc w:val="center"/>
            </w:pPr>
            <w:r w:rsidRPr="00D97933">
              <w:t>66° 30' 05''</w:t>
            </w:r>
          </w:p>
        </w:tc>
      </w:tr>
      <w:tr w:rsidR="00D97933" w:rsidRPr="00D97933" w14:paraId="0F6AD7CF" w14:textId="77777777" w:rsidTr="00D97933">
        <w:trPr>
          <w:jc w:val="center"/>
        </w:trPr>
        <w:tc>
          <w:tcPr>
            <w:tcW w:w="1418" w:type="dxa"/>
            <w:vAlign w:val="bottom"/>
          </w:tcPr>
          <w:p w14:paraId="78543AC9" w14:textId="77777777" w:rsidR="00D97933" w:rsidRPr="00D97933" w:rsidRDefault="00D97933" w:rsidP="00540403">
            <w:pPr>
              <w:jc w:val="center"/>
            </w:pPr>
            <w:r w:rsidRPr="00D97933">
              <w:t>350</w:t>
            </w:r>
          </w:p>
        </w:tc>
        <w:tc>
          <w:tcPr>
            <w:tcW w:w="2149" w:type="dxa"/>
            <w:vAlign w:val="bottom"/>
          </w:tcPr>
          <w:p w14:paraId="52601DF7" w14:textId="77777777" w:rsidR="00D97933" w:rsidRPr="00D97933" w:rsidRDefault="00D97933" w:rsidP="00540403">
            <w:pPr>
              <w:jc w:val="center"/>
            </w:pPr>
            <w:r w:rsidRPr="00D97933">
              <w:t>854019.55</w:t>
            </w:r>
          </w:p>
        </w:tc>
        <w:tc>
          <w:tcPr>
            <w:tcW w:w="1983" w:type="dxa"/>
            <w:vAlign w:val="bottom"/>
          </w:tcPr>
          <w:p w14:paraId="4C6A6AC4" w14:textId="77777777" w:rsidR="00D97933" w:rsidRPr="00D97933" w:rsidRDefault="00D97933" w:rsidP="00540403">
            <w:pPr>
              <w:jc w:val="center"/>
            </w:pPr>
            <w:r w:rsidRPr="00D97933">
              <w:t>2715840.78</w:t>
            </w:r>
          </w:p>
        </w:tc>
        <w:tc>
          <w:tcPr>
            <w:tcW w:w="1595" w:type="dxa"/>
            <w:vAlign w:val="bottom"/>
          </w:tcPr>
          <w:p w14:paraId="298EB978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36E0962" w14:textId="77777777" w:rsidR="00D97933" w:rsidRPr="00D97933" w:rsidRDefault="00D97933" w:rsidP="00540403">
            <w:pPr>
              <w:jc w:val="center"/>
            </w:pPr>
            <w:r w:rsidRPr="00D97933">
              <w:t>156° 39' 08''</w:t>
            </w:r>
          </w:p>
        </w:tc>
      </w:tr>
      <w:tr w:rsidR="00D97933" w:rsidRPr="00D97933" w14:paraId="5AD3D49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E5E68F" w14:textId="77777777" w:rsidR="00D97933" w:rsidRPr="00D97933" w:rsidRDefault="00D97933" w:rsidP="00540403">
            <w:pPr>
              <w:jc w:val="center"/>
            </w:pPr>
            <w:r w:rsidRPr="00D97933">
              <w:t>351</w:t>
            </w:r>
          </w:p>
        </w:tc>
        <w:tc>
          <w:tcPr>
            <w:tcW w:w="2149" w:type="dxa"/>
            <w:vAlign w:val="bottom"/>
          </w:tcPr>
          <w:p w14:paraId="5ECAC4EE" w14:textId="77777777" w:rsidR="00D97933" w:rsidRPr="00D97933" w:rsidRDefault="00D97933" w:rsidP="00540403">
            <w:pPr>
              <w:jc w:val="center"/>
            </w:pPr>
            <w:r w:rsidRPr="00D97933">
              <w:t>854018.16</w:t>
            </w:r>
          </w:p>
        </w:tc>
        <w:tc>
          <w:tcPr>
            <w:tcW w:w="1983" w:type="dxa"/>
            <w:vAlign w:val="bottom"/>
          </w:tcPr>
          <w:p w14:paraId="23F1B528" w14:textId="77777777" w:rsidR="00D97933" w:rsidRPr="00D97933" w:rsidRDefault="00D97933" w:rsidP="00540403">
            <w:pPr>
              <w:jc w:val="center"/>
            </w:pPr>
            <w:r w:rsidRPr="00D97933">
              <w:t>2715841.38</w:t>
            </w:r>
          </w:p>
        </w:tc>
        <w:tc>
          <w:tcPr>
            <w:tcW w:w="1595" w:type="dxa"/>
            <w:vAlign w:val="bottom"/>
          </w:tcPr>
          <w:p w14:paraId="0ABF7914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6E94BAEC" w14:textId="77777777" w:rsidR="00D97933" w:rsidRPr="00D97933" w:rsidRDefault="00D97933" w:rsidP="00540403">
            <w:pPr>
              <w:jc w:val="center"/>
            </w:pPr>
            <w:r w:rsidRPr="00D97933">
              <w:t>246° 30' 05''</w:t>
            </w:r>
          </w:p>
        </w:tc>
      </w:tr>
      <w:tr w:rsidR="00D97933" w:rsidRPr="00D97933" w14:paraId="395F04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0B8F6B37" w14:textId="77777777" w:rsidR="00D97933" w:rsidRPr="00D97933" w:rsidRDefault="00D97933" w:rsidP="00540403">
            <w:pPr>
              <w:jc w:val="center"/>
            </w:pPr>
            <w:r w:rsidRPr="00D97933">
              <w:t>352</w:t>
            </w:r>
          </w:p>
        </w:tc>
        <w:tc>
          <w:tcPr>
            <w:tcW w:w="2149" w:type="dxa"/>
            <w:vAlign w:val="bottom"/>
          </w:tcPr>
          <w:p w14:paraId="1810E5F7" w14:textId="77777777" w:rsidR="00D97933" w:rsidRPr="00D97933" w:rsidRDefault="00D97933" w:rsidP="00540403">
            <w:pPr>
              <w:jc w:val="center"/>
            </w:pPr>
            <w:r w:rsidRPr="00D97933">
              <w:t>854017.56</w:t>
            </w:r>
          </w:p>
        </w:tc>
        <w:tc>
          <w:tcPr>
            <w:tcW w:w="1983" w:type="dxa"/>
            <w:vAlign w:val="bottom"/>
          </w:tcPr>
          <w:p w14:paraId="5B52E50F" w14:textId="77777777" w:rsidR="00D97933" w:rsidRPr="00D97933" w:rsidRDefault="00D97933" w:rsidP="00540403">
            <w:pPr>
              <w:jc w:val="center"/>
            </w:pPr>
            <w:r w:rsidRPr="00D97933">
              <w:t>2715840</w:t>
            </w:r>
          </w:p>
        </w:tc>
        <w:tc>
          <w:tcPr>
            <w:tcW w:w="1595" w:type="dxa"/>
            <w:vAlign w:val="bottom"/>
          </w:tcPr>
          <w:p w14:paraId="162A505C" w14:textId="77777777" w:rsidR="00D97933" w:rsidRPr="00D97933" w:rsidRDefault="00D97933" w:rsidP="00540403">
            <w:pPr>
              <w:jc w:val="center"/>
            </w:pPr>
            <w:r w:rsidRPr="00D97933">
              <w:t>566.7</w:t>
            </w:r>
          </w:p>
        </w:tc>
        <w:tc>
          <w:tcPr>
            <w:tcW w:w="2204" w:type="dxa"/>
            <w:vAlign w:val="bottom"/>
          </w:tcPr>
          <w:p w14:paraId="7059A014" w14:textId="77777777" w:rsidR="00D97933" w:rsidRPr="00D97933" w:rsidRDefault="00D97933" w:rsidP="00540403">
            <w:pPr>
              <w:jc w:val="center"/>
            </w:pPr>
            <w:r w:rsidRPr="00D97933">
              <w:t>319° 18' 54''</w:t>
            </w:r>
          </w:p>
        </w:tc>
      </w:tr>
      <w:tr w:rsidR="00D97933" w:rsidRPr="00D97933" w14:paraId="1D3D286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D2DDF9F" w14:textId="77777777" w:rsidR="00D97933" w:rsidRPr="00D97933" w:rsidRDefault="00D97933" w:rsidP="00540403">
            <w:pPr>
              <w:jc w:val="center"/>
            </w:pPr>
            <w:r w:rsidRPr="00D97933">
              <w:t>353</w:t>
            </w:r>
          </w:p>
        </w:tc>
        <w:tc>
          <w:tcPr>
            <w:tcW w:w="2149" w:type="dxa"/>
            <w:vAlign w:val="bottom"/>
          </w:tcPr>
          <w:p w14:paraId="33E89FBE" w14:textId="77777777" w:rsidR="00D97933" w:rsidRPr="00D97933" w:rsidRDefault="00D97933" w:rsidP="00540403">
            <w:pPr>
              <w:jc w:val="center"/>
            </w:pPr>
            <w:r w:rsidRPr="00D97933">
              <w:t>854447.29</w:t>
            </w:r>
          </w:p>
        </w:tc>
        <w:tc>
          <w:tcPr>
            <w:tcW w:w="1983" w:type="dxa"/>
            <w:vAlign w:val="bottom"/>
          </w:tcPr>
          <w:p w14:paraId="7E4512B6" w14:textId="77777777" w:rsidR="00D97933" w:rsidRPr="00D97933" w:rsidRDefault="00D97933" w:rsidP="00540403">
            <w:pPr>
              <w:jc w:val="center"/>
            </w:pPr>
            <w:r w:rsidRPr="00D97933">
              <w:t>2715470.57</w:t>
            </w:r>
          </w:p>
        </w:tc>
        <w:tc>
          <w:tcPr>
            <w:tcW w:w="1595" w:type="dxa"/>
            <w:vAlign w:val="bottom"/>
          </w:tcPr>
          <w:p w14:paraId="3AEBD664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48C80FD" w14:textId="77777777" w:rsidR="00D97933" w:rsidRPr="00D97933" w:rsidRDefault="00D97933" w:rsidP="00540403">
            <w:pPr>
              <w:jc w:val="center"/>
            </w:pPr>
            <w:r w:rsidRPr="00D97933">
              <w:t>131° 30' 27''</w:t>
            </w:r>
          </w:p>
        </w:tc>
      </w:tr>
      <w:tr w:rsidR="00D97933" w:rsidRPr="00D97933" w14:paraId="0404AD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E43BDA0" w14:textId="77777777" w:rsidR="00D97933" w:rsidRPr="00D97933" w:rsidRDefault="00D97933" w:rsidP="00540403">
            <w:pPr>
              <w:jc w:val="center"/>
            </w:pPr>
            <w:r w:rsidRPr="00D97933">
              <w:t>354</w:t>
            </w:r>
          </w:p>
        </w:tc>
        <w:tc>
          <w:tcPr>
            <w:tcW w:w="2149" w:type="dxa"/>
            <w:vAlign w:val="bottom"/>
          </w:tcPr>
          <w:p w14:paraId="17CE8489" w14:textId="77777777" w:rsidR="00D97933" w:rsidRPr="00D97933" w:rsidRDefault="00D97933" w:rsidP="00540403">
            <w:pPr>
              <w:jc w:val="center"/>
            </w:pPr>
            <w:r w:rsidRPr="00D97933">
              <w:t>854446.29</w:t>
            </w:r>
          </w:p>
        </w:tc>
        <w:tc>
          <w:tcPr>
            <w:tcW w:w="1983" w:type="dxa"/>
            <w:vAlign w:val="bottom"/>
          </w:tcPr>
          <w:p w14:paraId="68BF3457" w14:textId="77777777" w:rsidR="00D97933" w:rsidRPr="00D97933" w:rsidRDefault="00D97933" w:rsidP="00540403">
            <w:pPr>
              <w:jc w:val="center"/>
            </w:pPr>
            <w:r w:rsidRPr="00D97933">
              <w:t>2715471.7</w:t>
            </w:r>
          </w:p>
        </w:tc>
        <w:tc>
          <w:tcPr>
            <w:tcW w:w="1595" w:type="dxa"/>
            <w:vAlign w:val="bottom"/>
          </w:tcPr>
          <w:p w14:paraId="0A47CCC5" w14:textId="77777777" w:rsidR="00D97933" w:rsidRPr="00D97933" w:rsidRDefault="00D97933" w:rsidP="0054040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7F8748E6" w14:textId="77777777" w:rsidR="00D97933" w:rsidRPr="00D97933" w:rsidRDefault="00D97933" w:rsidP="00540403">
            <w:pPr>
              <w:jc w:val="center"/>
            </w:pPr>
            <w:r w:rsidRPr="00D97933">
              <w:t>221° 28' 28''</w:t>
            </w:r>
          </w:p>
        </w:tc>
      </w:tr>
      <w:tr w:rsidR="00D97933" w:rsidRPr="00D97933" w14:paraId="5BDD1EC4" w14:textId="77777777" w:rsidTr="00D97933">
        <w:trPr>
          <w:jc w:val="center"/>
        </w:trPr>
        <w:tc>
          <w:tcPr>
            <w:tcW w:w="1418" w:type="dxa"/>
            <w:vAlign w:val="bottom"/>
          </w:tcPr>
          <w:p w14:paraId="42856F39" w14:textId="77777777" w:rsidR="00D97933" w:rsidRPr="00D97933" w:rsidRDefault="00D97933" w:rsidP="00540403">
            <w:pPr>
              <w:jc w:val="center"/>
            </w:pPr>
            <w:r w:rsidRPr="00D97933">
              <w:t>355</w:t>
            </w:r>
          </w:p>
        </w:tc>
        <w:tc>
          <w:tcPr>
            <w:tcW w:w="2149" w:type="dxa"/>
            <w:vAlign w:val="bottom"/>
          </w:tcPr>
          <w:p w14:paraId="1408BBF8" w14:textId="77777777" w:rsidR="00D97933" w:rsidRPr="00D97933" w:rsidRDefault="00D97933" w:rsidP="00540403">
            <w:pPr>
              <w:jc w:val="center"/>
            </w:pPr>
            <w:r w:rsidRPr="00D97933">
              <w:t>854445.17</w:t>
            </w:r>
          </w:p>
        </w:tc>
        <w:tc>
          <w:tcPr>
            <w:tcW w:w="1983" w:type="dxa"/>
            <w:vAlign w:val="bottom"/>
          </w:tcPr>
          <w:p w14:paraId="2E1FDFE7" w14:textId="77777777" w:rsidR="00D97933" w:rsidRPr="00D97933" w:rsidRDefault="00D97933" w:rsidP="00540403">
            <w:pPr>
              <w:jc w:val="center"/>
            </w:pPr>
            <w:r w:rsidRPr="00D97933">
              <w:t>2715470.71</w:t>
            </w:r>
          </w:p>
        </w:tc>
        <w:tc>
          <w:tcPr>
            <w:tcW w:w="1595" w:type="dxa"/>
            <w:vAlign w:val="bottom"/>
          </w:tcPr>
          <w:p w14:paraId="17DD6D59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24B8AD4D" w14:textId="77777777" w:rsidR="00D97933" w:rsidRPr="00D97933" w:rsidRDefault="00D97933" w:rsidP="00540403">
            <w:pPr>
              <w:jc w:val="center"/>
            </w:pPr>
            <w:r w:rsidRPr="00D97933">
              <w:t>311° 13' 18''</w:t>
            </w:r>
          </w:p>
        </w:tc>
      </w:tr>
      <w:tr w:rsidR="00D97933" w:rsidRPr="00D97933" w14:paraId="60AC6482" w14:textId="77777777" w:rsidTr="00D97933">
        <w:trPr>
          <w:jc w:val="center"/>
        </w:trPr>
        <w:tc>
          <w:tcPr>
            <w:tcW w:w="1418" w:type="dxa"/>
            <w:vAlign w:val="bottom"/>
          </w:tcPr>
          <w:p w14:paraId="4CF21D18" w14:textId="77777777" w:rsidR="00D97933" w:rsidRPr="00D97933" w:rsidRDefault="00D97933" w:rsidP="00540403">
            <w:pPr>
              <w:jc w:val="center"/>
            </w:pPr>
            <w:r w:rsidRPr="00D97933">
              <w:t>356</w:t>
            </w:r>
          </w:p>
        </w:tc>
        <w:tc>
          <w:tcPr>
            <w:tcW w:w="2149" w:type="dxa"/>
            <w:vAlign w:val="bottom"/>
          </w:tcPr>
          <w:p w14:paraId="7F52FE07" w14:textId="77777777" w:rsidR="00D97933" w:rsidRPr="00D97933" w:rsidRDefault="00D97933" w:rsidP="00540403">
            <w:pPr>
              <w:jc w:val="center"/>
            </w:pPr>
            <w:r w:rsidRPr="00D97933">
              <w:t>854446.16</w:t>
            </w:r>
          </w:p>
        </w:tc>
        <w:tc>
          <w:tcPr>
            <w:tcW w:w="1983" w:type="dxa"/>
            <w:vAlign w:val="bottom"/>
          </w:tcPr>
          <w:p w14:paraId="2DE84A5B" w14:textId="77777777" w:rsidR="00D97933" w:rsidRPr="00D97933" w:rsidRDefault="00D97933" w:rsidP="00540403">
            <w:pPr>
              <w:jc w:val="center"/>
            </w:pPr>
            <w:r w:rsidRPr="00D97933">
              <w:t>2715469.58</w:t>
            </w:r>
          </w:p>
        </w:tc>
        <w:tc>
          <w:tcPr>
            <w:tcW w:w="1595" w:type="dxa"/>
            <w:vAlign w:val="bottom"/>
          </w:tcPr>
          <w:p w14:paraId="4379499E" w14:textId="77777777" w:rsidR="00D97933" w:rsidRPr="00D97933" w:rsidRDefault="00D97933" w:rsidP="00540403">
            <w:pPr>
              <w:jc w:val="center"/>
            </w:pPr>
            <w:r w:rsidRPr="00D97933">
              <w:t>84.93</w:t>
            </w:r>
          </w:p>
        </w:tc>
        <w:tc>
          <w:tcPr>
            <w:tcW w:w="2204" w:type="dxa"/>
            <w:vAlign w:val="bottom"/>
          </w:tcPr>
          <w:p w14:paraId="1F0A13F5" w14:textId="77777777" w:rsidR="00D97933" w:rsidRPr="00D97933" w:rsidRDefault="00D97933" w:rsidP="00540403">
            <w:pPr>
              <w:jc w:val="center"/>
            </w:pPr>
            <w:r w:rsidRPr="00D97933">
              <w:t>131° 15' 09''</w:t>
            </w:r>
          </w:p>
        </w:tc>
      </w:tr>
      <w:tr w:rsidR="00D97933" w:rsidRPr="00D97933" w14:paraId="1658947E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98CC82" w14:textId="77777777" w:rsidR="00D97933" w:rsidRPr="00D97933" w:rsidRDefault="00D97933" w:rsidP="00540403">
            <w:pPr>
              <w:jc w:val="center"/>
            </w:pPr>
            <w:r w:rsidRPr="00D97933">
              <w:t>357</w:t>
            </w:r>
          </w:p>
        </w:tc>
        <w:tc>
          <w:tcPr>
            <w:tcW w:w="2149" w:type="dxa"/>
            <w:vAlign w:val="bottom"/>
          </w:tcPr>
          <w:p w14:paraId="10EA65AE" w14:textId="77777777" w:rsidR="00D97933" w:rsidRPr="00D97933" w:rsidRDefault="00D97933" w:rsidP="00540403">
            <w:pPr>
              <w:jc w:val="center"/>
            </w:pPr>
            <w:r w:rsidRPr="00D97933">
              <w:t>854390.16</w:t>
            </w:r>
          </w:p>
        </w:tc>
        <w:tc>
          <w:tcPr>
            <w:tcW w:w="1983" w:type="dxa"/>
            <w:vAlign w:val="bottom"/>
          </w:tcPr>
          <w:p w14:paraId="0B4B7E82" w14:textId="77777777" w:rsidR="00D97933" w:rsidRPr="00D97933" w:rsidRDefault="00D97933" w:rsidP="00540403">
            <w:pPr>
              <w:jc w:val="center"/>
            </w:pPr>
            <w:r w:rsidRPr="00D97933">
              <w:t>2715533.43</w:t>
            </w:r>
          </w:p>
        </w:tc>
        <w:tc>
          <w:tcPr>
            <w:tcW w:w="1595" w:type="dxa"/>
            <w:vAlign w:val="bottom"/>
          </w:tcPr>
          <w:p w14:paraId="6A4100D7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5ACA1A1C" w14:textId="77777777" w:rsidR="00D97933" w:rsidRPr="00D97933" w:rsidRDefault="00D97933" w:rsidP="00540403">
            <w:pPr>
              <w:jc w:val="center"/>
            </w:pPr>
            <w:r w:rsidRPr="00D97933">
              <w:t>131° 30' 27''</w:t>
            </w:r>
          </w:p>
        </w:tc>
      </w:tr>
      <w:tr w:rsidR="00D97933" w:rsidRPr="00D97933" w14:paraId="58B9F4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5F4563F6" w14:textId="77777777" w:rsidR="00D97933" w:rsidRPr="00D97933" w:rsidRDefault="00D97933" w:rsidP="00540403">
            <w:pPr>
              <w:jc w:val="center"/>
            </w:pPr>
            <w:r w:rsidRPr="00D97933">
              <w:t>358</w:t>
            </w:r>
          </w:p>
        </w:tc>
        <w:tc>
          <w:tcPr>
            <w:tcW w:w="2149" w:type="dxa"/>
            <w:vAlign w:val="bottom"/>
          </w:tcPr>
          <w:p w14:paraId="0418CB6F" w14:textId="77777777" w:rsidR="00D97933" w:rsidRPr="00D97933" w:rsidRDefault="00D97933" w:rsidP="00540403">
            <w:pPr>
              <w:jc w:val="center"/>
            </w:pPr>
            <w:r w:rsidRPr="00D97933">
              <w:t>854389.16</w:t>
            </w:r>
          </w:p>
        </w:tc>
        <w:tc>
          <w:tcPr>
            <w:tcW w:w="1983" w:type="dxa"/>
            <w:vAlign w:val="bottom"/>
          </w:tcPr>
          <w:p w14:paraId="4641067D" w14:textId="77777777" w:rsidR="00D97933" w:rsidRPr="00D97933" w:rsidRDefault="00D97933" w:rsidP="00540403">
            <w:pPr>
              <w:jc w:val="center"/>
            </w:pPr>
            <w:r w:rsidRPr="00D97933">
              <w:t>2715534.56</w:t>
            </w:r>
          </w:p>
        </w:tc>
        <w:tc>
          <w:tcPr>
            <w:tcW w:w="1595" w:type="dxa"/>
            <w:vAlign w:val="bottom"/>
          </w:tcPr>
          <w:p w14:paraId="47A2C6D8" w14:textId="77777777" w:rsidR="00D97933" w:rsidRPr="00D97933" w:rsidRDefault="00D97933" w:rsidP="0054040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4AB339B7" w14:textId="77777777" w:rsidR="00D97933" w:rsidRPr="00D97933" w:rsidRDefault="00D97933" w:rsidP="00540403">
            <w:pPr>
              <w:jc w:val="center"/>
            </w:pPr>
            <w:r w:rsidRPr="00D97933">
              <w:t>221° 28' 28''</w:t>
            </w:r>
          </w:p>
        </w:tc>
      </w:tr>
      <w:tr w:rsidR="00D97933" w:rsidRPr="00D97933" w14:paraId="061CF64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0F41595" w14:textId="77777777" w:rsidR="00D97933" w:rsidRPr="00D97933" w:rsidRDefault="00D97933" w:rsidP="00540403">
            <w:pPr>
              <w:jc w:val="center"/>
            </w:pPr>
            <w:r w:rsidRPr="00D97933">
              <w:t>359</w:t>
            </w:r>
          </w:p>
        </w:tc>
        <w:tc>
          <w:tcPr>
            <w:tcW w:w="2149" w:type="dxa"/>
            <w:vAlign w:val="bottom"/>
          </w:tcPr>
          <w:p w14:paraId="5EECD7A8" w14:textId="77777777" w:rsidR="00D97933" w:rsidRPr="00D97933" w:rsidRDefault="00D97933" w:rsidP="00540403">
            <w:pPr>
              <w:jc w:val="center"/>
            </w:pPr>
            <w:r w:rsidRPr="00D97933">
              <w:t>854388.04</w:t>
            </w:r>
          </w:p>
        </w:tc>
        <w:tc>
          <w:tcPr>
            <w:tcW w:w="1983" w:type="dxa"/>
            <w:vAlign w:val="bottom"/>
          </w:tcPr>
          <w:p w14:paraId="3F1A42D7" w14:textId="77777777" w:rsidR="00D97933" w:rsidRPr="00D97933" w:rsidRDefault="00D97933" w:rsidP="00540403">
            <w:pPr>
              <w:jc w:val="center"/>
            </w:pPr>
            <w:r w:rsidRPr="00D97933">
              <w:t>2715533.57</w:t>
            </w:r>
          </w:p>
        </w:tc>
        <w:tc>
          <w:tcPr>
            <w:tcW w:w="1595" w:type="dxa"/>
            <w:vAlign w:val="bottom"/>
          </w:tcPr>
          <w:p w14:paraId="6D8300C7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5C1C7DB" w14:textId="77777777" w:rsidR="00D97933" w:rsidRPr="00D97933" w:rsidRDefault="00D97933" w:rsidP="00540403">
            <w:pPr>
              <w:jc w:val="center"/>
            </w:pPr>
            <w:r w:rsidRPr="00D97933">
              <w:t>311° 13' 18''</w:t>
            </w:r>
          </w:p>
        </w:tc>
      </w:tr>
      <w:tr w:rsidR="00D97933" w:rsidRPr="00D97933" w14:paraId="7E3E2B8C" w14:textId="77777777" w:rsidTr="00D97933">
        <w:trPr>
          <w:jc w:val="center"/>
        </w:trPr>
        <w:tc>
          <w:tcPr>
            <w:tcW w:w="1418" w:type="dxa"/>
            <w:vAlign w:val="bottom"/>
          </w:tcPr>
          <w:p w14:paraId="201FB8FD" w14:textId="77777777" w:rsidR="00D97933" w:rsidRPr="00D97933" w:rsidRDefault="00D97933" w:rsidP="00540403">
            <w:pPr>
              <w:jc w:val="center"/>
            </w:pPr>
            <w:r w:rsidRPr="00D97933">
              <w:t>360</w:t>
            </w:r>
          </w:p>
        </w:tc>
        <w:tc>
          <w:tcPr>
            <w:tcW w:w="2149" w:type="dxa"/>
            <w:vAlign w:val="bottom"/>
          </w:tcPr>
          <w:p w14:paraId="7C087D2D" w14:textId="77777777" w:rsidR="00D97933" w:rsidRPr="00D97933" w:rsidRDefault="00D97933" w:rsidP="00540403">
            <w:pPr>
              <w:jc w:val="center"/>
            </w:pPr>
            <w:r w:rsidRPr="00D97933">
              <w:t>854389.03</w:t>
            </w:r>
          </w:p>
        </w:tc>
        <w:tc>
          <w:tcPr>
            <w:tcW w:w="1983" w:type="dxa"/>
            <w:vAlign w:val="bottom"/>
          </w:tcPr>
          <w:p w14:paraId="6CB71B2F" w14:textId="77777777" w:rsidR="00D97933" w:rsidRPr="00D97933" w:rsidRDefault="00D97933" w:rsidP="00540403">
            <w:pPr>
              <w:jc w:val="center"/>
            </w:pPr>
            <w:r w:rsidRPr="00D97933">
              <w:t>2715532.44</w:t>
            </w:r>
          </w:p>
        </w:tc>
        <w:tc>
          <w:tcPr>
            <w:tcW w:w="1595" w:type="dxa"/>
            <w:vAlign w:val="bottom"/>
          </w:tcPr>
          <w:p w14:paraId="479AD362" w14:textId="77777777" w:rsidR="00D97933" w:rsidRPr="00D97933" w:rsidRDefault="00D97933" w:rsidP="00540403">
            <w:pPr>
              <w:jc w:val="center"/>
            </w:pPr>
            <w:r w:rsidRPr="00D97933">
              <w:t>405.56</w:t>
            </w:r>
          </w:p>
        </w:tc>
        <w:tc>
          <w:tcPr>
            <w:tcW w:w="2204" w:type="dxa"/>
            <w:vAlign w:val="bottom"/>
          </w:tcPr>
          <w:p w14:paraId="19AC3371" w14:textId="77777777" w:rsidR="00D97933" w:rsidRPr="00D97933" w:rsidRDefault="00D97933" w:rsidP="00540403">
            <w:pPr>
              <w:jc w:val="center"/>
            </w:pPr>
            <w:r w:rsidRPr="00D97933">
              <w:t>138° 26' 04''</w:t>
            </w:r>
          </w:p>
        </w:tc>
      </w:tr>
      <w:tr w:rsidR="00D97933" w:rsidRPr="00D97933" w14:paraId="2A96E2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2198E39" w14:textId="77777777" w:rsidR="00D97933" w:rsidRPr="00D97933" w:rsidRDefault="00D97933" w:rsidP="00540403">
            <w:pPr>
              <w:jc w:val="center"/>
            </w:pPr>
            <w:r w:rsidRPr="00D97933">
              <w:t>361</w:t>
            </w:r>
          </w:p>
        </w:tc>
        <w:tc>
          <w:tcPr>
            <w:tcW w:w="2149" w:type="dxa"/>
            <w:vAlign w:val="bottom"/>
          </w:tcPr>
          <w:p w14:paraId="1971FDFF" w14:textId="77777777" w:rsidR="00D97933" w:rsidRPr="00D97933" w:rsidRDefault="00D97933" w:rsidP="00540403">
            <w:pPr>
              <w:jc w:val="center"/>
            </w:pPr>
            <w:r w:rsidRPr="00D97933">
              <w:t>854085.59</w:t>
            </w:r>
          </w:p>
        </w:tc>
        <w:tc>
          <w:tcPr>
            <w:tcW w:w="1983" w:type="dxa"/>
            <w:vAlign w:val="bottom"/>
          </w:tcPr>
          <w:p w14:paraId="4529D895" w14:textId="77777777" w:rsidR="00D97933" w:rsidRPr="00D97933" w:rsidRDefault="00D97933" w:rsidP="00540403">
            <w:pPr>
              <w:jc w:val="center"/>
            </w:pPr>
            <w:r w:rsidRPr="00D97933">
              <w:t>2715801.52</w:t>
            </w:r>
          </w:p>
        </w:tc>
        <w:tc>
          <w:tcPr>
            <w:tcW w:w="1595" w:type="dxa"/>
            <w:vAlign w:val="bottom"/>
          </w:tcPr>
          <w:p w14:paraId="7166A7C3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A3EE9AA" w14:textId="77777777" w:rsidR="00D97933" w:rsidRPr="00D97933" w:rsidRDefault="00D97933" w:rsidP="00540403">
            <w:pPr>
              <w:jc w:val="center"/>
            </w:pPr>
            <w:r w:rsidRPr="00D97933">
              <w:t>61° 03' 22''</w:t>
            </w:r>
          </w:p>
        </w:tc>
      </w:tr>
      <w:tr w:rsidR="00D97933" w:rsidRPr="00D97933" w14:paraId="474C2AF1" w14:textId="77777777" w:rsidTr="00D97933">
        <w:trPr>
          <w:jc w:val="center"/>
        </w:trPr>
        <w:tc>
          <w:tcPr>
            <w:tcW w:w="1418" w:type="dxa"/>
            <w:vAlign w:val="bottom"/>
          </w:tcPr>
          <w:p w14:paraId="796D7E0C" w14:textId="77777777" w:rsidR="00D97933" w:rsidRPr="00D97933" w:rsidRDefault="00D97933" w:rsidP="00540403">
            <w:pPr>
              <w:jc w:val="center"/>
            </w:pPr>
            <w:r w:rsidRPr="00D97933">
              <w:t>362</w:t>
            </w:r>
          </w:p>
        </w:tc>
        <w:tc>
          <w:tcPr>
            <w:tcW w:w="2149" w:type="dxa"/>
            <w:vAlign w:val="bottom"/>
          </w:tcPr>
          <w:p w14:paraId="78899ACD" w14:textId="77777777" w:rsidR="00D97933" w:rsidRPr="00D97933" w:rsidRDefault="00D97933" w:rsidP="00540403">
            <w:pPr>
              <w:jc w:val="center"/>
            </w:pPr>
            <w:r w:rsidRPr="00D97933">
              <w:t>854086.32</w:t>
            </w:r>
          </w:p>
        </w:tc>
        <w:tc>
          <w:tcPr>
            <w:tcW w:w="1983" w:type="dxa"/>
            <w:vAlign w:val="bottom"/>
          </w:tcPr>
          <w:p w14:paraId="5204A1D5" w14:textId="77777777" w:rsidR="00D97933" w:rsidRPr="00D97933" w:rsidRDefault="00D97933" w:rsidP="00540403">
            <w:pPr>
              <w:jc w:val="center"/>
            </w:pPr>
            <w:r w:rsidRPr="00D97933">
              <w:t>2715802.84</w:t>
            </w:r>
          </w:p>
        </w:tc>
        <w:tc>
          <w:tcPr>
            <w:tcW w:w="1595" w:type="dxa"/>
            <w:vAlign w:val="bottom"/>
          </w:tcPr>
          <w:p w14:paraId="16C14FDC" w14:textId="77777777" w:rsidR="00D97933" w:rsidRPr="00D97933" w:rsidRDefault="00D97933" w:rsidP="0054040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1121587B" w14:textId="77777777" w:rsidR="00D97933" w:rsidRPr="00D97933" w:rsidRDefault="00D97933" w:rsidP="00540403">
            <w:pPr>
              <w:jc w:val="center"/>
            </w:pPr>
            <w:r w:rsidRPr="00D97933">
              <w:t>151° 12' 22''</w:t>
            </w:r>
          </w:p>
        </w:tc>
      </w:tr>
      <w:tr w:rsidR="00D97933" w:rsidRPr="00D97933" w14:paraId="6CF808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0184B99" w14:textId="77777777" w:rsidR="00D97933" w:rsidRPr="00D97933" w:rsidRDefault="00D97933" w:rsidP="00540403">
            <w:pPr>
              <w:jc w:val="center"/>
            </w:pPr>
            <w:r w:rsidRPr="00D97933">
              <w:t>363</w:t>
            </w:r>
          </w:p>
        </w:tc>
        <w:tc>
          <w:tcPr>
            <w:tcW w:w="2149" w:type="dxa"/>
            <w:vAlign w:val="bottom"/>
          </w:tcPr>
          <w:p w14:paraId="4F190393" w14:textId="77777777" w:rsidR="00D97933" w:rsidRPr="00D97933" w:rsidRDefault="00D97933" w:rsidP="00540403">
            <w:pPr>
              <w:jc w:val="center"/>
            </w:pPr>
            <w:r w:rsidRPr="00D97933">
              <w:t>854085.01</w:t>
            </w:r>
          </w:p>
        </w:tc>
        <w:tc>
          <w:tcPr>
            <w:tcW w:w="1983" w:type="dxa"/>
            <w:vAlign w:val="bottom"/>
          </w:tcPr>
          <w:p w14:paraId="0DAAF3D3" w14:textId="77777777" w:rsidR="00D97933" w:rsidRPr="00D97933" w:rsidRDefault="00D97933" w:rsidP="00540403">
            <w:pPr>
              <w:jc w:val="center"/>
            </w:pPr>
            <w:r w:rsidRPr="00D97933">
              <w:t>2715803.56</w:t>
            </w:r>
          </w:p>
        </w:tc>
        <w:tc>
          <w:tcPr>
            <w:tcW w:w="1595" w:type="dxa"/>
            <w:vAlign w:val="bottom"/>
          </w:tcPr>
          <w:p w14:paraId="72589BD3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C5ED401" w14:textId="77777777" w:rsidR="00D97933" w:rsidRPr="00D97933" w:rsidRDefault="00D97933" w:rsidP="00540403">
            <w:pPr>
              <w:jc w:val="center"/>
            </w:pPr>
            <w:r w:rsidRPr="00D97933">
              <w:t>241° 03' 22''</w:t>
            </w:r>
          </w:p>
        </w:tc>
      </w:tr>
      <w:tr w:rsidR="00D97933" w:rsidRPr="00D97933" w14:paraId="035C6662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7E084A" w14:textId="77777777" w:rsidR="00D97933" w:rsidRPr="00D97933" w:rsidRDefault="00D97933" w:rsidP="00540403">
            <w:pPr>
              <w:jc w:val="center"/>
            </w:pPr>
            <w:r w:rsidRPr="00D97933">
              <w:t>364</w:t>
            </w:r>
          </w:p>
        </w:tc>
        <w:tc>
          <w:tcPr>
            <w:tcW w:w="2149" w:type="dxa"/>
            <w:vAlign w:val="bottom"/>
          </w:tcPr>
          <w:p w14:paraId="3810B6DB" w14:textId="77777777" w:rsidR="00D97933" w:rsidRPr="00D97933" w:rsidRDefault="00D97933" w:rsidP="00540403">
            <w:pPr>
              <w:jc w:val="center"/>
            </w:pPr>
            <w:r w:rsidRPr="00D97933">
              <w:t>854084.28</w:t>
            </w:r>
          </w:p>
        </w:tc>
        <w:tc>
          <w:tcPr>
            <w:tcW w:w="1983" w:type="dxa"/>
            <w:vAlign w:val="bottom"/>
          </w:tcPr>
          <w:p w14:paraId="7443BD55" w14:textId="77777777" w:rsidR="00D97933" w:rsidRPr="00D97933" w:rsidRDefault="00D97933" w:rsidP="00540403">
            <w:pPr>
              <w:jc w:val="center"/>
            </w:pPr>
            <w:r w:rsidRPr="00D97933">
              <w:t>2715802.24</w:t>
            </w:r>
          </w:p>
        </w:tc>
        <w:tc>
          <w:tcPr>
            <w:tcW w:w="1595" w:type="dxa"/>
            <w:vAlign w:val="bottom"/>
          </w:tcPr>
          <w:p w14:paraId="65C36B8D" w14:textId="77777777" w:rsidR="00D97933" w:rsidRPr="00D97933" w:rsidRDefault="00D97933" w:rsidP="00540403">
            <w:pPr>
              <w:jc w:val="center"/>
            </w:pPr>
            <w:r w:rsidRPr="00D97933">
              <w:t>259.74</w:t>
            </w:r>
          </w:p>
        </w:tc>
        <w:tc>
          <w:tcPr>
            <w:tcW w:w="2204" w:type="dxa"/>
            <w:vAlign w:val="bottom"/>
          </w:tcPr>
          <w:p w14:paraId="1501DBDD" w14:textId="77777777" w:rsidR="00D97933" w:rsidRPr="00D97933" w:rsidRDefault="00D97933" w:rsidP="00540403">
            <w:pPr>
              <w:jc w:val="center"/>
            </w:pPr>
            <w:r w:rsidRPr="00D97933">
              <w:t>172° 52' 44''</w:t>
            </w:r>
          </w:p>
        </w:tc>
      </w:tr>
      <w:tr w:rsidR="00D97933" w:rsidRPr="00D97933" w14:paraId="352380A3" w14:textId="77777777" w:rsidTr="00D97933">
        <w:trPr>
          <w:jc w:val="center"/>
        </w:trPr>
        <w:tc>
          <w:tcPr>
            <w:tcW w:w="1418" w:type="dxa"/>
            <w:vAlign w:val="bottom"/>
          </w:tcPr>
          <w:p w14:paraId="0AD080D1" w14:textId="77777777" w:rsidR="00D97933" w:rsidRPr="00D97933" w:rsidRDefault="00D97933" w:rsidP="00540403">
            <w:pPr>
              <w:jc w:val="center"/>
            </w:pPr>
            <w:r w:rsidRPr="00D97933">
              <w:t>365</w:t>
            </w:r>
          </w:p>
        </w:tc>
        <w:tc>
          <w:tcPr>
            <w:tcW w:w="2149" w:type="dxa"/>
            <w:vAlign w:val="bottom"/>
          </w:tcPr>
          <w:p w14:paraId="7BEA82C7" w14:textId="77777777" w:rsidR="00D97933" w:rsidRPr="00D97933" w:rsidRDefault="00D97933" w:rsidP="00540403">
            <w:pPr>
              <w:jc w:val="center"/>
            </w:pPr>
            <w:r w:rsidRPr="00D97933">
              <w:t>853826.54</w:t>
            </w:r>
          </w:p>
        </w:tc>
        <w:tc>
          <w:tcPr>
            <w:tcW w:w="1983" w:type="dxa"/>
            <w:vAlign w:val="bottom"/>
          </w:tcPr>
          <w:p w14:paraId="6EA7F69D" w14:textId="77777777" w:rsidR="00D97933" w:rsidRPr="00D97933" w:rsidRDefault="00D97933" w:rsidP="00540403">
            <w:pPr>
              <w:jc w:val="center"/>
            </w:pPr>
            <w:r w:rsidRPr="00D97933">
              <w:t>2715834.44</w:t>
            </w:r>
          </w:p>
        </w:tc>
        <w:tc>
          <w:tcPr>
            <w:tcW w:w="1595" w:type="dxa"/>
            <w:vAlign w:val="bottom"/>
          </w:tcPr>
          <w:p w14:paraId="3CACDBA6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E733776" w14:textId="77777777" w:rsidR="00D97933" w:rsidRPr="00D97933" w:rsidRDefault="00D97933" w:rsidP="00540403">
            <w:pPr>
              <w:jc w:val="center"/>
            </w:pPr>
            <w:r w:rsidRPr="00D97933">
              <w:t>70° 57' 43''</w:t>
            </w:r>
          </w:p>
        </w:tc>
      </w:tr>
      <w:tr w:rsidR="00D97933" w:rsidRPr="00D97933" w14:paraId="2A042E97" w14:textId="77777777" w:rsidTr="00D97933">
        <w:trPr>
          <w:jc w:val="center"/>
        </w:trPr>
        <w:tc>
          <w:tcPr>
            <w:tcW w:w="1418" w:type="dxa"/>
            <w:vAlign w:val="bottom"/>
          </w:tcPr>
          <w:p w14:paraId="2E0AADBB" w14:textId="77777777" w:rsidR="00D97933" w:rsidRPr="00D97933" w:rsidRDefault="00D97933" w:rsidP="00540403">
            <w:pPr>
              <w:jc w:val="center"/>
            </w:pPr>
            <w:r w:rsidRPr="00D97933">
              <w:t>366</w:t>
            </w:r>
          </w:p>
        </w:tc>
        <w:tc>
          <w:tcPr>
            <w:tcW w:w="2149" w:type="dxa"/>
            <w:vAlign w:val="bottom"/>
          </w:tcPr>
          <w:p w14:paraId="6AB7A178" w14:textId="77777777" w:rsidR="00D97933" w:rsidRPr="00D97933" w:rsidRDefault="00D97933" w:rsidP="00540403">
            <w:pPr>
              <w:jc w:val="center"/>
            </w:pPr>
            <w:r w:rsidRPr="00D97933">
              <w:t>853827.03</w:t>
            </w:r>
          </w:p>
        </w:tc>
        <w:tc>
          <w:tcPr>
            <w:tcW w:w="1983" w:type="dxa"/>
            <w:vAlign w:val="bottom"/>
          </w:tcPr>
          <w:p w14:paraId="21BA5DD3" w14:textId="77777777" w:rsidR="00D97933" w:rsidRPr="00D97933" w:rsidRDefault="00D97933" w:rsidP="00540403">
            <w:pPr>
              <w:jc w:val="center"/>
            </w:pPr>
            <w:r w:rsidRPr="00D97933">
              <w:t>2715835.86</w:t>
            </w:r>
          </w:p>
        </w:tc>
        <w:tc>
          <w:tcPr>
            <w:tcW w:w="1595" w:type="dxa"/>
            <w:vAlign w:val="bottom"/>
          </w:tcPr>
          <w:p w14:paraId="05AE2A58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59B1869" w14:textId="77777777" w:rsidR="00D97933" w:rsidRPr="00D97933" w:rsidRDefault="00D97933" w:rsidP="00540403">
            <w:pPr>
              <w:jc w:val="center"/>
            </w:pPr>
            <w:r w:rsidRPr="00D97933">
              <w:t>160° 28' 30''</w:t>
            </w:r>
          </w:p>
        </w:tc>
      </w:tr>
      <w:tr w:rsidR="00D97933" w:rsidRPr="00D97933" w14:paraId="2D29858B" w14:textId="77777777" w:rsidTr="00D97933">
        <w:trPr>
          <w:jc w:val="center"/>
        </w:trPr>
        <w:tc>
          <w:tcPr>
            <w:tcW w:w="1418" w:type="dxa"/>
            <w:vAlign w:val="bottom"/>
          </w:tcPr>
          <w:p w14:paraId="7D7C2467" w14:textId="77777777" w:rsidR="00D97933" w:rsidRPr="00D97933" w:rsidRDefault="00D97933" w:rsidP="00540403">
            <w:pPr>
              <w:jc w:val="center"/>
            </w:pPr>
            <w:r w:rsidRPr="00D97933">
              <w:t>367</w:t>
            </w:r>
          </w:p>
        </w:tc>
        <w:tc>
          <w:tcPr>
            <w:tcW w:w="2149" w:type="dxa"/>
            <w:vAlign w:val="bottom"/>
          </w:tcPr>
          <w:p w14:paraId="1E8D838C" w14:textId="77777777" w:rsidR="00D97933" w:rsidRPr="00D97933" w:rsidRDefault="00D97933" w:rsidP="00540403">
            <w:pPr>
              <w:jc w:val="center"/>
            </w:pPr>
            <w:r w:rsidRPr="00D97933">
              <w:t>853825.62</w:t>
            </w:r>
          </w:p>
        </w:tc>
        <w:tc>
          <w:tcPr>
            <w:tcW w:w="1983" w:type="dxa"/>
            <w:vAlign w:val="bottom"/>
          </w:tcPr>
          <w:p w14:paraId="35FC5CB7" w14:textId="77777777" w:rsidR="00D97933" w:rsidRPr="00D97933" w:rsidRDefault="00D97933" w:rsidP="00540403">
            <w:pPr>
              <w:jc w:val="center"/>
            </w:pPr>
            <w:r w:rsidRPr="00D97933">
              <w:t>2715836.36</w:t>
            </w:r>
          </w:p>
        </w:tc>
        <w:tc>
          <w:tcPr>
            <w:tcW w:w="1595" w:type="dxa"/>
            <w:vAlign w:val="bottom"/>
          </w:tcPr>
          <w:p w14:paraId="2D7D9D91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7128949" w14:textId="77777777" w:rsidR="00D97933" w:rsidRPr="00D97933" w:rsidRDefault="00D97933" w:rsidP="00540403">
            <w:pPr>
              <w:jc w:val="center"/>
            </w:pPr>
            <w:r w:rsidRPr="00D97933">
              <w:t>250° 36' 08''</w:t>
            </w:r>
          </w:p>
        </w:tc>
      </w:tr>
      <w:tr w:rsidR="00D97933" w:rsidRPr="00D97933" w14:paraId="288A73FF" w14:textId="77777777" w:rsidTr="00D97933">
        <w:trPr>
          <w:jc w:val="center"/>
        </w:trPr>
        <w:tc>
          <w:tcPr>
            <w:tcW w:w="1418" w:type="dxa"/>
            <w:vAlign w:val="bottom"/>
          </w:tcPr>
          <w:p w14:paraId="2CF4FF09" w14:textId="77777777" w:rsidR="00D97933" w:rsidRPr="00D97933" w:rsidRDefault="00D97933" w:rsidP="00540403">
            <w:pPr>
              <w:jc w:val="center"/>
            </w:pPr>
            <w:r w:rsidRPr="00D97933">
              <w:t>368</w:t>
            </w:r>
          </w:p>
        </w:tc>
        <w:tc>
          <w:tcPr>
            <w:tcW w:w="2149" w:type="dxa"/>
            <w:vAlign w:val="bottom"/>
          </w:tcPr>
          <w:p w14:paraId="4DE8D86E" w14:textId="77777777" w:rsidR="00D97933" w:rsidRPr="00D97933" w:rsidRDefault="00D97933" w:rsidP="00540403">
            <w:pPr>
              <w:jc w:val="center"/>
            </w:pPr>
            <w:r w:rsidRPr="00D97933">
              <w:t>853825.12</w:t>
            </w:r>
          </w:p>
        </w:tc>
        <w:tc>
          <w:tcPr>
            <w:tcW w:w="1983" w:type="dxa"/>
            <w:vAlign w:val="bottom"/>
          </w:tcPr>
          <w:p w14:paraId="78C3DDD5" w14:textId="77777777" w:rsidR="00D97933" w:rsidRPr="00D97933" w:rsidRDefault="00D97933" w:rsidP="00540403">
            <w:pPr>
              <w:jc w:val="center"/>
            </w:pPr>
            <w:r w:rsidRPr="00D97933">
              <w:t>2715834.94</w:t>
            </w:r>
          </w:p>
        </w:tc>
        <w:tc>
          <w:tcPr>
            <w:tcW w:w="1595" w:type="dxa"/>
            <w:vAlign w:val="bottom"/>
          </w:tcPr>
          <w:p w14:paraId="0D222779" w14:textId="77777777" w:rsidR="00D97933" w:rsidRPr="00D97933" w:rsidRDefault="00D97933" w:rsidP="00540403">
            <w:pPr>
              <w:jc w:val="center"/>
            </w:pPr>
            <w:r w:rsidRPr="00D97933">
              <w:t>417.36</w:t>
            </w:r>
          </w:p>
        </w:tc>
        <w:tc>
          <w:tcPr>
            <w:tcW w:w="2204" w:type="dxa"/>
            <w:vAlign w:val="bottom"/>
          </w:tcPr>
          <w:p w14:paraId="7251006E" w14:textId="77777777" w:rsidR="00D97933" w:rsidRPr="00D97933" w:rsidRDefault="00D97933" w:rsidP="00540403">
            <w:pPr>
              <w:jc w:val="center"/>
            </w:pPr>
            <w:r w:rsidRPr="00D97933">
              <w:t>335° 18' 22''</w:t>
            </w:r>
          </w:p>
        </w:tc>
      </w:tr>
      <w:tr w:rsidR="00D97933" w:rsidRPr="00D97933" w14:paraId="4903FD53" w14:textId="77777777" w:rsidTr="00D97933">
        <w:trPr>
          <w:jc w:val="center"/>
        </w:trPr>
        <w:tc>
          <w:tcPr>
            <w:tcW w:w="1418" w:type="dxa"/>
            <w:vAlign w:val="bottom"/>
          </w:tcPr>
          <w:p w14:paraId="6290D72D" w14:textId="77777777" w:rsidR="00D97933" w:rsidRPr="00D97933" w:rsidRDefault="00D97933" w:rsidP="00540403">
            <w:pPr>
              <w:jc w:val="center"/>
            </w:pPr>
            <w:r w:rsidRPr="00D97933">
              <w:t>369</w:t>
            </w:r>
          </w:p>
        </w:tc>
        <w:tc>
          <w:tcPr>
            <w:tcW w:w="2149" w:type="dxa"/>
            <w:vAlign w:val="bottom"/>
          </w:tcPr>
          <w:p w14:paraId="699BB582" w14:textId="77777777" w:rsidR="00D97933" w:rsidRPr="00D97933" w:rsidRDefault="00D97933" w:rsidP="00540403">
            <w:pPr>
              <w:jc w:val="center"/>
            </w:pPr>
            <w:r w:rsidRPr="00D97933">
              <w:t>854204.31</w:t>
            </w:r>
          </w:p>
        </w:tc>
        <w:tc>
          <w:tcPr>
            <w:tcW w:w="1983" w:type="dxa"/>
            <w:vAlign w:val="bottom"/>
          </w:tcPr>
          <w:p w14:paraId="158F261A" w14:textId="77777777" w:rsidR="00D97933" w:rsidRPr="00D97933" w:rsidRDefault="00D97933" w:rsidP="00540403">
            <w:pPr>
              <w:jc w:val="center"/>
            </w:pPr>
            <w:r w:rsidRPr="00D97933">
              <w:t>2715660.58</w:t>
            </w:r>
          </w:p>
        </w:tc>
        <w:tc>
          <w:tcPr>
            <w:tcW w:w="1595" w:type="dxa"/>
            <w:vAlign w:val="bottom"/>
          </w:tcPr>
          <w:p w14:paraId="2FB5802C" w14:textId="77777777" w:rsidR="00D97933" w:rsidRPr="00D97933" w:rsidRDefault="00D97933" w:rsidP="0054040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6102F1D2" w14:textId="77777777" w:rsidR="00D97933" w:rsidRPr="00D97933" w:rsidRDefault="00D97933" w:rsidP="0054040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6C53E074" w14:textId="77777777" w:rsidTr="00D97933">
        <w:trPr>
          <w:jc w:val="center"/>
        </w:trPr>
        <w:tc>
          <w:tcPr>
            <w:tcW w:w="1418" w:type="dxa"/>
            <w:vAlign w:val="bottom"/>
          </w:tcPr>
          <w:p w14:paraId="391A328B" w14:textId="77777777" w:rsidR="00D97933" w:rsidRPr="00D97933" w:rsidRDefault="00D97933" w:rsidP="00540403">
            <w:pPr>
              <w:jc w:val="center"/>
            </w:pPr>
            <w:r w:rsidRPr="00D97933">
              <w:t>370</w:t>
            </w:r>
          </w:p>
        </w:tc>
        <w:tc>
          <w:tcPr>
            <w:tcW w:w="2149" w:type="dxa"/>
            <w:vAlign w:val="bottom"/>
          </w:tcPr>
          <w:p w14:paraId="3D11CCB9" w14:textId="77777777" w:rsidR="00D97933" w:rsidRPr="00D97933" w:rsidRDefault="00D97933" w:rsidP="00540403">
            <w:pPr>
              <w:jc w:val="center"/>
            </w:pPr>
            <w:r w:rsidRPr="00D97933">
              <w:t>854205.26</w:t>
            </w:r>
          </w:p>
        </w:tc>
        <w:tc>
          <w:tcPr>
            <w:tcW w:w="1983" w:type="dxa"/>
            <w:vAlign w:val="bottom"/>
          </w:tcPr>
          <w:p w14:paraId="6EE7A0F5" w14:textId="77777777" w:rsidR="00D97933" w:rsidRPr="00D97933" w:rsidRDefault="00D97933" w:rsidP="00540403">
            <w:pPr>
              <w:jc w:val="center"/>
            </w:pPr>
            <w:r w:rsidRPr="00D97933">
              <w:t>2715661.73</w:t>
            </w:r>
          </w:p>
        </w:tc>
        <w:tc>
          <w:tcPr>
            <w:tcW w:w="1595" w:type="dxa"/>
            <w:vAlign w:val="bottom"/>
          </w:tcPr>
          <w:p w14:paraId="4716C958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50371600" w14:textId="77777777" w:rsidR="00D97933" w:rsidRPr="00D97933" w:rsidRDefault="00D97933" w:rsidP="0054040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2707F560" w14:textId="77777777" w:rsidTr="00D97933">
        <w:trPr>
          <w:jc w:val="center"/>
        </w:trPr>
        <w:tc>
          <w:tcPr>
            <w:tcW w:w="1418" w:type="dxa"/>
            <w:vAlign w:val="bottom"/>
          </w:tcPr>
          <w:p w14:paraId="68D6B5E7" w14:textId="77777777" w:rsidR="00D97933" w:rsidRPr="00D97933" w:rsidRDefault="00D97933" w:rsidP="00540403">
            <w:pPr>
              <w:jc w:val="center"/>
            </w:pPr>
            <w:r w:rsidRPr="00D97933">
              <w:t>371</w:t>
            </w:r>
          </w:p>
        </w:tc>
        <w:tc>
          <w:tcPr>
            <w:tcW w:w="2149" w:type="dxa"/>
            <w:vAlign w:val="bottom"/>
          </w:tcPr>
          <w:p w14:paraId="100D5130" w14:textId="77777777" w:rsidR="00D97933" w:rsidRPr="00D97933" w:rsidRDefault="00D97933" w:rsidP="00540403">
            <w:pPr>
              <w:jc w:val="center"/>
            </w:pPr>
            <w:r w:rsidRPr="00D97933">
              <w:t>854204.1</w:t>
            </w:r>
          </w:p>
        </w:tc>
        <w:tc>
          <w:tcPr>
            <w:tcW w:w="1983" w:type="dxa"/>
            <w:vAlign w:val="bottom"/>
          </w:tcPr>
          <w:p w14:paraId="69F051FC" w14:textId="77777777" w:rsidR="00D97933" w:rsidRPr="00D97933" w:rsidRDefault="00D97933" w:rsidP="00540403">
            <w:pPr>
              <w:jc w:val="center"/>
            </w:pPr>
            <w:r w:rsidRPr="00D97933">
              <w:t>2715662.69</w:t>
            </w:r>
          </w:p>
        </w:tc>
        <w:tc>
          <w:tcPr>
            <w:tcW w:w="1595" w:type="dxa"/>
            <w:vAlign w:val="bottom"/>
          </w:tcPr>
          <w:p w14:paraId="43862F8D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DDB097F" w14:textId="77777777" w:rsidR="00D97933" w:rsidRPr="00D97933" w:rsidRDefault="00D97933" w:rsidP="0054040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4ECF60B0" w14:textId="77777777" w:rsidTr="00D97933">
        <w:trPr>
          <w:jc w:val="center"/>
        </w:trPr>
        <w:tc>
          <w:tcPr>
            <w:tcW w:w="1418" w:type="dxa"/>
            <w:vAlign w:val="bottom"/>
          </w:tcPr>
          <w:p w14:paraId="775D2C1A" w14:textId="77777777" w:rsidR="00D97933" w:rsidRPr="00D97933" w:rsidRDefault="00D97933" w:rsidP="00540403">
            <w:pPr>
              <w:jc w:val="center"/>
            </w:pPr>
            <w:r w:rsidRPr="00D97933">
              <w:t>372</w:t>
            </w:r>
          </w:p>
        </w:tc>
        <w:tc>
          <w:tcPr>
            <w:tcW w:w="2149" w:type="dxa"/>
            <w:vAlign w:val="bottom"/>
          </w:tcPr>
          <w:p w14:paraId="4C71E58B" w14:textId="77777777" w:rsidR="00D97933" w:rsidRPr="00D97933" w:rsidRDefault="00D97933" w:rsidP="00540403">
            <w:pPr>
              <w:jc w:val="center"/>
            </w:pPr>
            <w:r w:rsidRPr="00D97933">
              <w:t>854203.15</w:t>
            </w:r>
          </w:p>
        </w:tc>
        <w:tc>
          <w:tcPr>
            <w:tcW w:w="1983" w:type="dxa"/>
            <w:vAlign w:val="bottom"/>
          </w:tcPr>
          <w:p w14:paraId="487FE854" w14:textId="77777777" w:rsidR="00D97933" w:rsidRPr="00D97933" w:rsidRDefault="00D97933" w:rsidP="00540403">
            <w:pPr>
              <w:jc w:val="center"/>
            </w:pPr>
            <w:r w:rsidRPr="00D97933">
              <w:t>2715661.53</w:t>
            </w:r>
          </w:p>
        </w:tc>
        <w:tc>
          <w:tcPr>
            <w:tcW w:w="1595" w:type="dxa"/>
            <w:vAlign w:val="bottom"/>
          </w:tcPr>
          <w:p w14:paraId="6E00A864" w14:textId="77777777" w:rsidR="00D97933" w:rsidRPr="00D97933" w:rsidRDefault="00D97933" w:rsidP="00540403">
            <w:pPr>
              <w:jc w:val="center"/>
            </w:pPr>
            <w:r w:rsidRPr="00D97933">
              <w:t>86.72</w:t>
            </w:r>
          </w:p>
        </w:tc>
        <w:tc>
          <w:tcPr>
            <w:tcW w:w="2204" w:type="dxa"/>
            <w:vAlign w:val="bottom"/>
          </w:tcPr>
          <w:p w14:paraId="2A490847" w14:textId="77777777" w:rsidR="00D97933" w:rsidRPr="00D97933" w:rsidRDefault="00D97933" w:rsidP="00540403">
            <w:pPr>
              <w:jc w:val="center"/>
            </w:pPr>
            <w:r w:rsidRPr="00D97933">
              <w:t>226° 07' 17''</w:t>
            </w:r>
          </w:p>
        </w:tc>
      </w:tr>
      <w:tr w:rsidR="00D97933" w:rsidRPr="00D97933" w14:paraId="0A780AE0" w14:textId="77777777" w:rsidTr="00D97933">
        <w:trPr>
          <w:jc w:val="center"/>
        </w:trPr>
        <w:tc>
          <w:tcPr>
            <w:tcW w:w="1418" w:type="dxa"/>
            <w:vAlign w:val="bottom"/>
          </w:tcPr>
          <w:p w14:paraId="04BD1210" w14:textId="77777777" w:rsidR="00D97933" w:rsidRPr="00D97933" w:rsidRDefault="00D97933" w:rsidP="00540403">
            <w:pPr>
              <w:jc w:val="center"/>
            </w:pPr>
            <w:r w:rsidRPr="00D97933">
              <w:t>373</w:t>
            </w:r>
          </w:p>
        </w:tc>
        <w:tc>
          <w:tcPr>
            <w:tcW w:w="2149" w:type="dxa"/>
            <w:vAlign w:val="bottom"/>
          </w:tcPr>
          <w:p w14:paraId="646AA649" w14:textId="77777777" w:rsidR="00D97933" w:rsidRPr="00D97933" w:rsidRDefault="00D97933" w:rsidP="00540403">
            <w:pPr>
              <w:jc w:val="center"/>
            </w:pPr>
            <w:r w:rsidRPr="00D97933">
              <w:t>854143.04</w:t>
            </w:r>
          </w:p>
        </w:tc>
        <w:tc>
          <w:tcPr>
            <w:tcW w:w="1983" w:type="dxa"/>
            <w:vAlign w:val="bottom"/>
          </w:tcPr>
          <w:p w14:paraId="6A7A1A61" w14:textId="77777777" w:rsidR="00D97933" w:rsidRPr="00D97933" w:rsidRDefault="00D97933" w:rsidP="00540403">
            <w:pPr>
              <w:jc w:val="center"/>
            </w:pPr>
            <w:r w:rsidRPr="00D97933">
              <w:t>2715599.02</w:t>
            </w:r>
          </w:p>
        </w:tc>
        <w:tc>
          <w:tcPr>
            <w:tcW w:w="1595" w:type="dxa"/>
            <w:vAlign w:val="bottom"/>
          </w:tcPr>
          <w:p w14:paraId="6952EF9A" w14:textId="77777777" w:rsidR="00D97933" w:rsidRPr="00D97933" w:rsidRDefault="00D97933" w:rsidP="0054040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2DBEC428" w14:textId="77777777" w:rsidR="00D97933" w:rsidRPr="00D97933" w:rsidRDefault="00D97933" w:rsidP="0054040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3F556A6F" w14:textId="77777777" w:rsidTr="00D97933">
        <w:trPr>
          <w:jc w:val="center"/>
        </w:trPr>
        <w:tc>
          <w:tcPr>
            <w:tcW w:w="1418" w:type="dxa"/>
            <w:vAlign w:val="bottom"/>
          </w:tcPr>
          <w:p w14:paraId="3A45ECC5" w14:textId="77777777" w:rsidR="00D97933" w:rsidRPr="00D97933" w:rsidRDefault="00D97933" w:rsidP="00540403">
            <w:pPr>
              <w:jc w:val="center"/>
            </w:pPr>
            <w:r w:rsidRPr="00D97933">
              <w:t>374</w:t>
            </w:r>
          </w:p>
        </w:tc>
        <w:tc>
          <w:tcPr>
            <w:tcW w:w="2149" w:type="dxa"/>
            <w:vAlign w:val="bottom"/>
          </w:tcPr>
          <w:p w14:paraId="279920A7" w14:textId="77777777" w:rsidR="00D97933" w:rsidRPr="00D97933" w:rsidRDefault="00D97933" w:rsidP="00540403">
            <w:pPr>
              <w:jc w:val="center"/>
            </w:pPr>
            <w:r w:rsidRPr="00D97933">
              <w:t>854143.99</w:t>
            </w:r>
          </w:p>
        </w:tc>
        <w:tc>
          <w:tcPr>
            <w:tcW w:w="1983" w:type="dxa"/>
            <w:vAlign w:val="bottom"/>
          </w:tcPr>
          <w:p w14:paraId="38866D67" w14:textId="77777777" w:rsidR="00D97933" w:rsidRPr="00D97933" w:rsidRDefault="00D97933" w:rsidP="00540403">
            <w:pPr>
              <w:jc w:val="center"/>
            </w:pPr>
            <w:r w:rsidRPr="00D97933">
              <w:t>2715600.17</w:t>
            </w:r>
          </w:p>
        </w:tc>
        <w:tc>
          <w:tcPr>
            <w:tcW w:w="1595" w:type="dxa"/>
            <w:vAlign w:val="bottom"/>
          </w:tcPr>
          <w:p w14:paraId="181FCDE1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729F2D4" w14:textId="77777777" w:rsidR="00D97933" w:rsidRPr="00D97933" w:rsidRDefault="00D97933" w:rsidP="0054040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453D96EC" w14:textId="77777777" w:rsidTr="00D97933">
        <w:trPr>
          <w:jc w:val="center"/>
        </w:trPr>
        <w:tc>
          <w:tcPr>
            <w:tcW w:w="1418" w:type="dxa"/>
            <w:vAlign w:val="bottom"/>
          </w:tcPr>
          <w:p w14:paraId="4AE0FFBD" w14:textId="77777777" w:rsidR="00D97933" w:rsidRPr="00D97933" w:rsidRDefault="00D97933" w:rsidP="00540403">
            <w:pPr>
              <w:jc w:val="center"/>
            </w:pPr>
            <w:r w:rsidRPr="00D97933">
              <w:t>375</w:t>
            </w:r>
          </w:p>
        </w:tc>
        <w:tc>
          <w:tcPr>
            <w:tcW w:w="2149" w:type="dxa"/>
            <w:vAlign w:val="bottom"/>
          </w:tcPr>
          <w:p w14:paraId="34BFC037" w14:textId="77777777" w:rsidR="00D97933" w:rsidRPr="00D97933" w:rsidRDefault="00D97933" w:rsidP="00540403">
            <w:pPr>
              <w:jc w:val="center"/>
            </w:pPr>
            <w:r w:rsidRPr="00D97933">
              <w:t>854142.83</w:t>
            </w:r>
          </w:p>
        </w:tc>
        <w:tc>
          <w:tcPr>
            <w:tcW w:w="1983" w:type="dxa"/>
            <w:vAlign w:val="bottom"/>
          </w:tcPr>
          <w:p w14:paraId="3B3DCD8E" w14:textId="77777777" w:rsidR="00D97933" w:rsidRPr="00D97933" w:rsidRDefault="00D97933" w:rsidP="00540403">
            <w:pPr>
              <w:jc w:val="center"/>
            </w:pPr>
            <w:r w:rsidRPr="00D97933">
              <w:t>2715601.13</w:t>
            </w:r>
          </w:p>
        </w:tc>
        <w:tc>
          <w:tcPr>
            <w:tcW w:w="1595" w:type="dxa"/>
            <w:vAlign w:val="bottom"/>
          </w:tcPr>
          <w:p w14:paraId="4D0396AE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DB85FBD" w14:textId="77777777" w:rsidR="00D97933" w:rsidRPr="00D97933" w:rsidRDefault="00D97933" w:rsidP="0054040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085AF916" w14:textId="77777777" w:rsidTr="00D97933">
        <w:trPr>
          <w:jc w:val="center"/>
        </w:trPr>
        <w:tc>
          <w:tcPr>
            <w:tcW w:w="1418" w:type="dxa"/>
            <w:vAlign w:val="bottom"/>
          </w:tcPr>
          <w:p w14:paraId="66D3BD97" w14:textId="77777777" w:rsidR="00D97933" w:rsidRPr="00D97933" w:rsidRDefault="00D97933" w:rsidP="00540403">
            <w:pPr>
              <w:jc w:val="center"/>
            </w:pPr>
            <w:r w:rsidRPr="00D97933">
              <w:t>376</w:t>
            </w:r>
          </w:p>
        </w:tc>
        <w:tc>
          <w:tcPr>
            <w:tcW w:w="2149" w:type="dxa"/>
            <w:vAlign w:val="bottom"/>
          </w:tcPr>
          <w:p w14:paraId="641D2C3C" w14:textId="77777777" w:rsidR="00D97933" w:rsidRPr="00D97933" w:rsidRDefault="00D97933" w:rsidP="00540403">
            <w:pPr>
              <w:jc w:val="center"/>
            </w:pPr>
            <w:r w:rsidRPr="00D97933">
              <w:t>854141.88</w:t>
            </w:r>
          </w:p>
        </w:tc>
        <w:tc>
          <w:tcPr>
            <w:tcW w:w="1983" w:type="dxa"/>
            <w:vAlign w:val="bottom"/>
          </w:tcPr>
          <w:p w14:paraId="4E36E698" w14:textId="77777777" w:rsidR="00D97933" w:rsidRPr="00D97933" w:rsidRDefault="00D97933" w:rsidP="00540403">
            <w:pPr>
              <w:jc w:val="center"/>
            </w:pPr>
            <w:r w:rsidRPr="00D97933">
              <w:t>2715599.96</w:t>
            </w:r>
          </w:p>
        </w:tc>
        <w:tc>
          <w:tcPr>
            <w:tcW w:w="1595" w:type="dxa"/>
            <w:vAlign w:val="bottom"/>
          </w:tcPr>
          <w:p w14:paraId="2B39252B" w14:textId="77777777" w:rsidR="00D97933" w:rsidRPr="00D97933" w:rsidRDefault="00D97933" w:rsidP="00540403">
            <w:pPr>
              <w:jc w:val="center"/>
            </w:pPr>
            <w:r w:rsidRPr="00D97933">
              <w:t>75.04</w:t>
            </w:r>
          </w:p>
        </w:tc>
        <w:tc>
          <w:tcPr>
            <w:tcW w:w="2204" w:type="dxa"/>
            <w:vAlign w:val="bottom"/>
          </w:tcPr>
          <w:p w14:paraId="4A53B531" w14:textId="77777777" w:rsidR="00D97933" w:rsidRPr="00D97933" w:rsidRDefault="00D97933" w:rsidP="00540403">
            <w:pPr>
              <w:jc w:val="center"/>
            </w:pPr>
            <w:r w:rsidRPr="00D97933">
              <w:t>10° 09' 46''</w:t>
            </w:r>
          </w:p>
        </w:tc>
      </w:tr>
      <w:tr w:rsidR="00D97933" w:rsidRPr="00D97933" w14:paraId="7A06878B" w14:textId="77777777" w:rsidTr="00D97933">
        <w:trPr>
          <w:jc w:val="center"/>
        </w:trPr>
        <w:tc>
          <w:tcPr>
            <w:tcW w:w="1418" w:type="dxa"/>
            <w:vAlign w:val="bottom"/>
          </w:tcPr>
          <w:p w14:paraId="25128421" w14:textId="77777777" w:rsidR="00D97933" w:rsidRPr="00D97933" w:rsidRDefault="00D97933" w:rsidP="00540403">
            <w:pPr>
              <w:jc w:val="center"/>
            </w:pPr>
            <w:r w:rsidRPr="00D97933">
              <w:t>377</w:t>
            </w:r>
          </w:p>
        </w:tc>
        <w:tc>
          <w:tcPr>
            <w:tcW w:w="2149" w:type="dxa"/>
            <w:vAlign w:val="bottom"/>
          </w:tcPr>
          <w:p w14:paraId="5263B63C" w14:textId="77777777" w:rsidR="00D97933" w:rsidRPr="00D97933" w:rsidRDefault="00D97933" w:rsidP="00540403">
            <w:pPr>
              <w:jc w:val="center"/>
            </w:pPr>
            <w:r w:rsidRPr="00D97933">
              <w:t>854215.74</w:t>
            </w:r>
          </w:p>
        </w:tc>
        <w:tc>
          <w:tcPr>
            <w:tcW w:w="1983" w:type="dxa"/>
            <w:vAlign w:val="bottom"/>
          </w:tcPr>
          <w:p w14:paraId="56530A3D" w14:textId="77777777" w:rsidR="00D97933" w:rsidRPr="00D97933" w:rsidRDefault="00D97933" w:rsidP="00540403">
            <w:pPr>
              <w:jc w:val="center"/>
            </w:pPr>
            <w:r w:rsidRPr="00D97933">
              <w:t>2715613.2</w:t>
            </w:r>
          </w:p>
        </w:tc>
        <w:tc>
          <w:tcPr>
            <w:tcW w:w="1595" w:type="dxa"/>
            <w:vAlign w:val="bottom"/>
          </w:tcPr>
          <w:p w14:paraId="4ABCBC52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59180C9" w14:textId="77777777" w:rsidR="00D97933" w:rsidRPr="00D97933" w:rsidRDefault="00D97933" w:rsidP="0054040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3C1862BE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8AC83E" w14:textId="77777777" w:rsidR="00D97933" w:rsidRPr="00D97933" w:rsidRDefault="00D97933" w:rsidP="00540403">
            <w:pPr>
              <w:jc w:val="center"/>
            </w:pPr>
            <w:r w:rsidRPr="00D97933">
              <w:t>378</w:t>
            </w:r>
          </w:p>
        </w:tc>
        <w:tc>
          <w:tcPr>
            <w:tcW w:w="2149" w:type="dxa"/>
            <w:vAlign w:val="bottom"/>
          </w:tcPr>
          <w:p w14:paraId="5230F054" w14:textId="77777777" w:rsidR="00D97933" w:rsidRPr="00D97933" w:rsidRDefault="00D97933" w:rsidP="00540403">
            <w:pPr>
              <w:jc w:val="center"/>
            </w:pPr>
            <w:r w:rsidRPr="00D97933">
              <w:t>854216.69</w:t>
            </w:r>
          </w:p>
        </w:tc>
        <w:tc>
          <w:tcPr>
            <w:tcW w:w="1983" w:type="dxa"/>
            <w:vAlign w:val="bottom"/>
          </w:tcPr>
          <w:p w14:paraId="3A809F62" w14:textId="77777777" w:rsidR="00D97933" w:rsidRPr="00D97933" w:rsidRDefault="00D97933" w:rsidP="00540403">
            <w:pPr>
              <w:jc w:val="center"/>
            </w:pPr>
            <w:r w:rsidRPr="00D97933">
              <w:t>2715614.36</w:t>
            </w:r>
          </w:p>
        </w:tc>
        <w:tc>
          <w:tcPr>
            <w:tcW w:w="1595" w:type="dxa"/>
            <w:vAlign w:val="bottom"/>
          </w:tcPr>
          <w:p w14:paraId="736F3669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C8742BF" w14:textId="77777777" w:rsidR="00D97933" w:rsidRPr="00D97933" w:rsidRDefault="00D97933" w:rsidP="0054040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372526CD" w14:textId="77777777" w:rsidTr="00D97933">
        <w:trPr>
          <w:jc w:val="center"/>
        </w:trPr>
        <w:tc>
          <w:tcPr>
            <w:tcW w:w="1418" w:type="dxa"/>
            <w:vAlign w:val="bottom"/>
          </w:tcPr>
          <w:p w14:paraId="0E90E632" w14:textId="77777777" w:rsidR="00D97933" w:rsidRPr="00D97933" w:rsidRDefault="00D97933" w:rsidP="00540403">
            <w:pPr>
              <w:jc w:val="center"/>
            </w:pPr>
            <w:r w:rsidRPr="00D97933">
              <w:t>379</w:t>
            </w:r>
          </w:p>
        </w:tc>
        <w:tc>
          <w:tcPr>
            <w:tcW w:w="2149" w:type="dxa"/>
            <w:vAlign w:val="bottom"/>
          </w:tcPr>
          <w:p w14:paraId="67DBD777" w14:textId="77777777" w:rsidR="00D97933" w:rsidRPr="00D97933" w:rsidRDefault="00D97933" w:rsidP="00540403">
            <w:pPr>
              <w:jc w:val="center"/>
            </w:pPr>
            <w:r w:rsidRPr="00D97933">
              <w:t>854215.53</w:t>
            </w:r>
          </w:p>
        </w:tc>
        <w:tc>
          <w:tcPr>
            <w:tcW w:w="1983" w:type="dxa"/>
            <w:vAlign w:val="bottom"/>
          </w:tcPr>
          <w:p w14:paraId="77E5DF1F" w14:textId="77777777" w:rsidR="00D97933" w:rsidRPr="00D97933" w:rsidRDefault="00D97933" w:rsidP="00540403">
            <w:pPr>
              <w:jc w:val="center"/>
            </w:pPr>
            <w:r w:rsidRPr="00D97933">
              <w:t>2715615.32</w:t>
            </w:r>
          </w:p>
        </w:tc>
        <w:tc>
          <w:tcPr>
            <w:tcW w:w="1595" w:type="dxa"/>
            <w:vAlign w:val="bottom"/>
          </w:tcPr>
          <w:p w14:paraId="48ADA1DF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4827BA5C" w14:textId="77777777" w:rsidR="00D97933" w:rsidRPr="00D97933" w:rsidRDefault="00D97933" w:rsidP="0054040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1257EA4E" w14:textId="77777777" w:rsidTr="00D97933">
        <w:trPr>
          <w:jc w:val="center"/>
        </w:trPr>
        <w:tc>
          <w:tcPr>
            <w:tcW w:w="1418" w:type="dxa"/>
            <w:vAlign w:val="bottom"/>
          </w:tcPr>
          <w:p w14:paraId="274E55F9" w14:textId="77777777" w:rsidR="00D97933" w:rsidRPr="00D97933" w:rsidRDefault="00D97933" w:rsidP="00540403">
            <w:pPr>
              <w:jc w:val="center"/>
            </w:pPr>
            <w:r w:rsidRPr="00D97933">
              <w:t>380</w:t>
            </w:r>
          </w:p>
        </w:tc>
        <w:tc>
          <w:tcPr>
            <w:tcW w:w="2149" w:type="dxa"/>
            <w:vAlign w:val="bottom"/>
          </w:tcPr>
          <w:p w14:paraId="03450096" w14:textId="77777777" w:rsidR="00D97933" w:rsidRPr="00D97933" w:rsidRDefault="00D97933" w:rsidP="00540403">
            <w:pPr>
              <w:jc w:val="center"/>
            </w:pPr>
            <w:r w:rsidRPr="00D97933">
              <w:t>854214.58</w:t>
            </w:r>
          </w:p>
        </w:tc>
        <w:tc>
          <w:tcPr>
            <w:tcW w:w="1983" w:type="dxa"/>
            <w:vAlign w:val="bottom"/>
          </w:tcPr>
          <w:p w14:paraId="093426C7" w14:textId="77777777" w:rsidR="00D97933" w:rsidRPr="00D97933" w:rsidRDefault="00D97933" w:rsidP="00540403">
            <w:pPr>
              <w:jc w:val="center"/>
            </w:pPr>
            <w:r w:rsidRPr="00D97933">
              <w:t>2715614.15</w:t>
            </w:r>
          </w:p>
        </w:tc>
        <w:tc>
          <w:tcPr>
            <w:tcW w:w="1595" w:type="dxa"/>
            <w:vAlign w:val="bottom"/>
          </w:tcPr>
          <w:p w14:paraId="30C0612F" w14:textId="77777777" w:rsidR="00D97933" w:rsidRPr="00D97933" w:rsidRDefault="00D97933" w:rsidP="00540403">
            <w:pPr>
              <w:jc w:val="center"/>
            </w:pPr>
            <w:r w:rsidRPr="00D97933">
              <w:t>142.6</w:t>
            </w:r>
          </w:p>
        </w:tc>
        <w:tc>
          <w:tcPr>
            <w:tcW w:w="2204" w:type="dxa"/>
            <w:vAlign w:val="bottom"/>
          </w:tcPr>
          <w:p w14:paraId="5F5D1E15" w14:textId="77777777" w:rsidR="00D97933" w:rsidRPr="00D97933" w:rsidRDefault="00D97933" w:rsidP="00540403">
            <w:pPr>
              <w:jc w:val="center"/>
            </w:pPr>
            <w:r w:rsidRPr="00D97933">
              <w:t>328° 54' 34''</w:t>
            </w:r>
          </w:p>
        </w:tc>
      </w:tr>
      <w:tr w:rsidR="00D97933" w:rsidRPr="00D97933" w14:paraId="7348ED1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1C465E3" w14:textId="77777777" w:rsidR="00D97933" w:rsidRPr="00D97933" w:rsidRDefault="00D97933" w:rsidP="00540403">
            <w:pPr>
              <w:jc w:val="center"/>
            </w:pPr>
            <w:r w:rsidRPr="00D97933">
              <w:t>381</w:t>
            </w:r>
          </w:p>
        </w:tc>
        <w:tc>
          <w:tcPr>
            <w:tcW w:w="2149" w:type="dxa"/>
            <w:vAlign w:val="bottom"/>
          </w:tcPr>
          <w:p w14:paraId="76858E1A" w14:textId="77777777" w:rsidR="00D97933" w:rsidRPr="00D97933" w:rsidRDefault="00D97933" w:rsidP="00540403">
            <w:pPr>
              <w:jc w:val="center"/>
            </w:pPr>
            <w:r w:rsidRPr="00D97933">
              <w:t>854336.7</w:t>
            </w:r>
          </w:p>
        </w:tc>
        <w:tc>
          <w:tcPr>
            <w:tcW w:w="1983" w:type="dxa"/>
            <w:vAlign w:val="bottom"/>
          </w:tcPr>
          <w:p w14:paraId="7CA97713" w14:textId="77777777" w:rsidR="00D97933" w:rsidRPr="00D97933" w:rsidRDefault="00D97933" w:rsidP="00540403">
            <w:pPr>
              <w:jc w:val="center"/>
            </w:pPr>
            <w:r w:rsidRPr="00D97933">
              <w:t>2715540.51</w:t>
            </w:r>
          </w:p>
        </w:tc>
        <w:tc>
          <w:tcPr>
            <w:tcW w:w="1595" w:type="dxa"/>
            <w:vAlign w:val="bottom"/>
          </w:tcPr>
          <w:p w14:paraId="0C4A0905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F48B4B3" w14:textId="77777777" w:rsidR="00D97933" w:rsidRPr="00D97933" w:rsidRDefault="00D97933" w:rsidP="0054040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27F6DB9F" w14:textId="77777777" w:rsidTr="00D97933">
        <w:trPr>
          <w:jc w:val="center"/>
        </w:trPr>
        <w:tc>
          <w:tcPr>
            <w:tcW w:w="1418" w:type="dxa"/>
            <w:vAlign w:val="bottom"/>
          </w:tcPr>
          <w:p w14:paraId="4FBDC402" w14:textId="77777777" w:rsidR="00D97933" w:rsidRPr="00D97933" w:rsidRDefault="00D97933" w:rsidP="00540403">
            <w:pPr>
              <w:jc w:val="center"/>
            </w:pPr>
            <w:r w:rsidRPr="00D97933">
              <w:t>382</w:t>
            </w:r>
          </w:p>
        </w:tc>
        <w:tc>
          <w:tcPr>
            <w:tcW w:w="2149" w:type="dxa"/>
            <w:vAlign w:val="bottom"/>
          </w:tcPr>
          <w:p w14:paraId="3E156368" w14:textId="77777777" w:rsidR="00D97933" w:rsidRPr="00D97933" w:rsidRDefault="00D97933" w:rsidP="00540403">
            <w:pPr>
              <w:jc w:val="center"/>
            </w:pPr>
            <w:r w:rsidRPr="00D97933">
              <w:t>854337.65</w:t>
            </w:r>
          </w:p>
        </w:tc>
        <w:tc>
          <w:tcPr>
            <w:tcW w:w="1983" w:type="dxa"/>
            <w:vAlign w:val="bottom"/>
          </w:tcPr>
          <w:p w14:paraId="55936F16" w14:textId="77777777" w:rsidR="00D97933" w:rsidRPr="00D97933" w:rsidRDefault="00D97933" w:rsidP="00540403">
            <w:pPr>
              <w:jc w:val="center"/>
            </w:pPr>
            <w:r w:rsidRPr="00D97933">
              <w:t>2715541.67</w:t>
            </w:r>
          </w:p>
        </w:tc>
        <w:tc>
          <w:tcPr>
            <w:tcW w:w="1595" w:type="dxa"/>
            <w:vAlign w:val="bottom"/>
          </w:tcPr>
          <w:p w14:paraId="141984D3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3209405C" w14:textId="77777777" w:rsidR="00D97933" w:rsidRPr="00D97933" w:rsidRDefault="00D97933" w:rsidP="0054040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17201A09" w14:textId="77777777" w:rsidTr="00D97933">
        <w:trPr>
          <w:jc w:val="center"/>
        </w:trPr>
        <w:tc>
          <w:tcPr>
            <w:tcW w:w="1418" w:type="dxa"/>
            <w:vAlign w:val="bottom"/>
          </w:tcPr>
          <w:p w14:paraId="44542034" w14:textId="77777777" w:rsidR="00D97933" w:rsidRPr="00D97933" w:rsidRDefault="00D97933" w:rsidP="00540403">
            <w:pPr>
              <w:jc w:val="center"/>
            </w:pPr>
            <w:r w:rsidRPr="00D97933">
              <w:t>383</w:t>
            </w:r>
          </w:p>
        </w:tc>
        <w:tc>
          <w:tcPr>
            <w:tcW w:w="2149" w:type="dxa"/>
            <w:vAlign w:val="bottom"/>
          </w:tcPr>
          <w:p w14:paraId="6A6442A1" w14:textId="77777777" w:rsidR="00D97933" w:rsidRPr="00D97933" w:rsidRDefault="00D97933" w:rsidP="00540403">
            <w:pPr>
              <w:jc w:val="center"/>
            </w:pPr>
            <w:r w:rsidRPr="00D97933">
              <w:t>854336.49</w:t>
            </w:r>
          </w:p>
        </w:tc>
        <w:tc>
          <w:tcPr>
            <w:tcW w:w="1983" w:type="dxa"/>
            <w:vAlign w:val="bottom"/>
          </w:tcPr>
          <w:p w14:paraId="235D0F3B" w14:textId="77777777" w:rsidR="00D97933" w:rsidRPr="00D97933" w:rsidRDefault="00D97933" w:rsidP="00540403">
            <w:pPr>
              <w:jc w:val="center"/>
            </w:pPr>
            <w:r w:rsidRPr="00D97933">
              <w:t>2715542.62</w:t>
            </w:r>
          </w:p>
        </w:tc>
        <w:tc>
          <w:tcPr>
            <w:tcW w:w="1595" w:type="dxa"/>
            <w:vAlign w:val="bottom"/>
          </w:tcPr>
          <w:p w14:paraId="441DFDC2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D9CE593" w14:textId="77777777" w:rsidR="00D97933" w:rsidRPr="00D97933" w:rsidRDefault="00D97933" w:rsidP="0054040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5F6B405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59398BF" w14:textId="77777777" w:rsidR="00D97933" w:rsidRPr="00D97933" w:rsidRDefault="00D97933" w:rsidP="00540403">
            <w:pPr>
              <w:jc w:val="center"/>
            </w:pPr>
            <w:r w:rsidRPr="00D97933">
              <w:t>384</w:t>
            </w:r>
          </w:p>
        </w:tc>
        <w:tc>
          <w:tcPr>
            <w:tcW w:w="2149" w:type="dxa"/>
            <w:vAlign w:val="bottom"/>
          </w:tcPr>
          <w:p w14:paraId="4A57AA2F" w14:textId="77777777" w:rsidR="00D97933" w:rsidRPr="00D97933" w:rsidRDefault="00D97933" w:rsidP="00540403">
            <w:pPr>
              <w:jc w:val="center"/>
            </w:pPr>
            <w:r w:rsidRPr="00D97933">
              <w:t>854335.54</w:t>
            </w:r>
          </w:p>
        </w:tc>
        <w:tc>
          <w:tcPr>
            <w:tcW w:w="1983" w:type="dxa"/>
            <w:vAlign w:val="bottom"/>
          </w:tcPr>
          <w:p w14:paraId="20289BE7" w14:textId="77777777" w:rsidR="00D97933" w:rsidRPr="00D97933" w:rsidRDefault="00D97933" w:rsidP="00540403">
            <w:pPr>
              <w:jc w:val="center"/>
            </w:pPr>
            <w:r w:rsidRPr="00D97933">
              <w:t>2715541.46</w:t>
            </w:r>
          </w:p>
        </w:tc>
        <w:tc>
          <w:tcPr>
            <w:tcW w:w="1595" w:type="dxa"/>
            <w:vAlign w:val="bottom"/>
          </w:tcPr>
          <w:p w14:paraId="50F1A3B1" w14:textId="77777777" w:rsidR="00D97933" w:rsidRPr="00D97933" w:rsidRDefault="00D97933" w:rsidP="00540403">
            <w:pPr>
              <w:jc w:val="center"/>
            </w:pPr>
            <w:r w:rsidRPr="00D97933">
              <w:t>295.85</w:t>
            </w:r>
          </w:p>
        </w:tc>
        <w:tc>
          <w:tcPr>
            <w:tcW w:w="2204" w:type="dxa"/>
            <w:vAlign w:val="bottom"/>
          </w:tcPr>
          <w:p w14:paraId="61218EAC" w14:textId="77777777" w:rsidR="00D97933" w:rsidRPr="00D97933" w:rsidRDefault="00D97933" w:rsidP="00540403">
            <w:pPr>
              <w:jc w:val="center"/>
            </w:pPr>
            <w:r w:rsidRPr="00D97933">
              <w:t>153° 55' 06''</w:t>
            </w:r>
          </w:p>
        </w:tc>
      </w:tr>
      <w:tr w:rsidR="00D97933" w:rsidRPr="00D97933" w14:paraId="636A5B0C" w14:textId="77777777" w:rsidTr="00D97933">
        <w:trPr>
          <w:jc w:val="center"/>
        </w:trPr>
        <w:tc>
          <w:tcPr>
            <w:tcW w:w="1418" w:type="dxa"/>
            <w:vAlign w:val="bottom"/>
          </w:tcPr>
          <w:p w14:paraId="30910E7F" w14:textId="77777777" w:rsidR="00D97933" w:rsidRPr="00D97933" w:rsidRDefault="00D97933" w:rsidP="00540403">
            <w:pPr>
              <w:jc w:val="center"/>
            </w:pPr>
            <w:r w:rsidRPr="00D97933">
              <w:t>385</w:t>
            </w:r>
          </w:p>
        </w:tc>
        <w:tc>
          <w:tcPr>
            <w:tcW w:w="2149" w:type="dxa"/>
            <w:vAlign w:val="bottom"/>
          </w:tcPr>
          <w:p w14:paraId="47E5E864" w14:textId="77777777" w:rsidR="00D97933" w:rsidRPr="00D97933" w:rsidRDefault="00D97933" w:rsidP="00540403">
            <w:pPr>
              <w:jc w:val="center"/>
            </w:pPr>
            <w:r w:rsidRPr="00D97933">
              <w:t>854069.82</w:t>
            </w:r>
          </w:p>
        </w:tc>
        <w:tc>
          <w:tcPr>
            <w:tcW w:w="1983" w:type="dxa"/>
            <w:vAlign w:val="bottom"/>
          </w:tcPr>
          <w:p w14:paraId="5A111E64" w14:textId="77777777" w:rsidR="00D97933" w:rsidRPr="00D97933" w:rsidRDefault="00D97933" w:rsidP="00540403">
            <w:pPr>
              <w:jc w:val="center"/>
            </w:pPr>
            <w:r w:rsidRPr="00D97933">
              <w:t>2715671.53</w:t>
            </w:r>
          </w:p>
        </w:tc>
        <w:tc>
          <w:tcPr>
            <w:tcW w:w="1595" w:type="dxa"/>
            <w:vAlign w:val="bottom"/>
          </w:tcPr>
          <w:p w14:paraId="5DC7C8E7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473394E" w14:textId="77777777" w:rsidR="00D97933" w:rsidRPr="00D97933" w:rsidRDefault="00D97933" w:rsidP="0054040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7B80F987" w14:textId="77777777" w:rsidTr="00D97933">
        <w:trPr>
          <w:jc w:val="center"/>
        </w:trPr>
        <w:tc>
          <w:tcPr>
            <w:tcW w:w="1418" w:type="dxa"/>
            <w:vAlign w:val="bottom"/>
          </w:tcPr>
          <w:p w14:paraId="0233C2EA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386</w:t>
            </w:r>
          </w:p>
        </w:tc>
        <w:tc>
          <w:tcPr>
            <w:tcW w:w="2149" w:type="dxa"/>
            <w:vAlign w:val="bottom"/>
          </w:tcPr>
          <w:p w14:paraId="16C93F89" w14:textId="77777777" w:rsidR="00D97933" w:rsidRPr="00D97933" w:rsidRDefault="00D97933" w:rsidP="00540403">
            <w:pPr>
              <w:jc w:val="center"/>
            </w:pPr>
            <w:r w:rsidRPr="00D97933">
              <w:t>854070.77</w:t>
            </w:r>
          </w:p>
        </w:tc>
        <w:tc>
          <w:tcPr>
            <w:tcW w:w="1983" w:type="dxa"/>
            <w:vAlign w:val="bottom"/>
          </w:tcPr>
          <w:p w14:paraId="41972AE9" w14:textId="77777777" w:rsidR="00D97933" w:rsidRPr="00D97933" w:rsidRDefault="00D97933" w:rsidP="00540403">
            <w:pPr>
              <w:jc w:val="center"/>
            </w:pPr>
            <w:r w:rsidRPr="00D97933">
              <w:t>2715672.69</w:t>
            </w:r>
          </w:p>
        </w:tc>
        <w:tc>
          <w:tcPr>
            <w:tcW w:w="1595" w:type="dxa"/>
            <w:vAlign w:val="bottom"/>
          </w:tcPr>
          <w:p w14:paraId="5F5609B4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2BF2F29" w14:textId="77777777" w:rsidR="00D97933" w:rsidRPr="00D97933" w:rsidRDefault="00D97933" w:rsidP="00540403">
            <w:pPr>
              <w:jc w:val="center"/>
            </w:pPr>
            <w:r w:rsidRPr="00D97933">
              <w:t>140° 37' 50''</w:t>
            </w:r>
          </w:p>
        </w:tc>
      </w:tr>
      <w:tr w:rsidR="00D97933" w:rsidRPr="00D97933" w14:paraId="48365826" w14:textId="77777777" w:rsidTr="00D97933">
        <w:trPr>
          <w:jc w:val="center"/>
        </w:trPr>
        <w:tc>
          <w:tcPr>
            <w:tcW w:w="1418" w:type="dxa"/>
            <w:vAlign w:val="bottom"/>
          </w:tcPr>
          <w:p w14:paraId="1DF1B4BF" w14:textId="77777777" w:rsidR="00D97933" w:rsidRPr="00D97933" w:rsidRDefault="00D97933" w:rsidP="00540403">
            <w:pPr>
              <w:jc w:val="center"/>
            </w:pPr>
            <w:r w:rsidRPr="00D97933">
              <w:t>387</w:t>
            </w:r>
          </w:p>
        </w:tc>
        <w:tc>
          <w:tcPr>
            <w:tcW w:w="2149" w:type="dxa"/>
            <w:vAlign w:val="bottom"/>
          </w:tcPr>
          <w:p w14:paraId="5CAFC1CD" w14:textId="77777777" w:rsidR="00D97933" w:rsidRPr="00D97933" w:rsidRDefault="00D97933" w:rsidP="00540403">
            <w:pPr>
              <w:jc w:val="center"/>
            </w:pPr>
            <w:r w:rsidRPr="00D97933">
              <w:t>854069.6</w:t>
            </w:r>
          </w:p>
        </w:tc>
        <w:tc>
          <w:tcPr>
            <w:tcW w:w="1983" w:type="dxa"/>
            <w:vAlign w:val="bottom"/>
          </w:tcPr>
          <w:p w14:paraId="5DAABB13" w14:textId="77777777" w:rsidR="00D97933" w:rsidRPr="00D97933" w:rsidRDefault="00D97933" w:rsidP="00540403">
            <w:pPr>
              <w:jc w:val="center"/>
            </w:pPr>
            <w:r w:rsidRPr="00D97933">
              <w:t>2715673.65</w:t>
            </w:r>
          </w:p>
        </w:tc>
        <w:tc>
          <w:tcPr>
            <w:tcW w:w="1595" w:type="dxa"/>
            <w:vAlign w:val="bottom"/>
          </w:tcPr>
          <w:p w14:paraId="79D7AD6D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62253385" w14:textId="77777777" w:rsidR="00D97933" w:rsidRPr="00D97933" w:rsidRDefault="00D97933" w:rsidP="0054040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0AF355B1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E073AF" w14:textId="77777777" w:rsidR="00D97933" w:rsidRPr="00D97933" w:rsidRDefault="00D97933" w:rsidP="00540403">
            <w:pPr>
              <w:jc w:val="center"/>
            </w:pPr>
            <w:r w:rsidRPr="00D97933">
              <w:t>388</w:t>
            </w:r>
          </w:p>
        </w:tc>
        <w:tc>
          <w:tcPr>
            <w:tcW w:w="2149" w:type="dxa"/>
            <w:vAlign w:val="bottom"/>
          </w:tcPr>
          <w:p w14:paraId="28C2DE29" w14:textId="77777777" w:rsidR="00D97933" w:rsidRPr="00D97933" w:rsidRDefault="00D97933" w:rsidP="00540403">
            <w:pPr>
              <w:jc w:val="center"/>
            </w:pPr>
            <w:r w:rsidRPr="00D97933">
              <w:t>854068.65</w:t>
            </w:r>
          </w:p>
        </w:tc>
        <w:tc>
          <w:tcPr>
            <w:tcW w:w="1983" w:type="dxa"/>
            <w:vAlign w:val="bottom"/>
          </w:tcPr>
          <w:p w14:paraId="56D19FB6" w14:textId="77777777" w:rsidR="00D97933" w:rsidRPr="00D97933" w:rsidRDefault="00D97933" w:rsidP="00540403">
            <w:pPr>
              <w:jc w:val="center"/>
            </w:pPr>
            <w:r w:rsidRPr="00D97933">
              <w:t>2715672.48</w:t>
            </w:r>
          </w:p>
        </w:tc>
        <w:tc>
          <w:tcPr>
            <w:tcW w:w="1595" w:type="dxa"/>
            <w:vAlign w:val="bottom"/>
          </w:tcPr>
          <w:p w14:paraId="42E8FAA2" w14:textId="77777777" w:rsidR="00D97933" w:rsidRPr="00D97933" w:rsidRDefault="00D97933" w:rsidP="00540403">
            <w:pPr>
              <w:jc w:val="center"/>
            </w:pPr>
            <w:r w:rsidRPr="00D97933">
              <w:t>170.79</w:t>
            </w:r>
          </w:p>
        </w:tc>
        <w:tc>
          <w:tcPr>
            <w:tcW w:w="2204" w:type="dxa"/>
            <w:vAlign w:val="bottom"/>
          </w:tcPr>
          <w:p w14:paraId="7EE3F9CE" w14:textId="77777777" w:rsidR="00D97933" w:rsidRPr="00D97933" w:rsidRDefault="00D97933" w:rsidP="00540403">
            <w:pPr>
              <w:jc w:val="center"/>
            </w:pPr>
            <w:r w:rsidRPr="00D97933">
              <w:t>349° 21' 54''</w:t>
            </w:r>
          </w:p>
        </w:tc>
      </w:tr>
      <w:tr w:rsidR="00D97933" w:rsidRPr="00D97933" w14:paraId="5D858D6B" w14:textId="77777777" w:rsidTr="00D97933">
        <w:trPr>
          <w:jc w:val="center"/>
        </w:trPr>
        <w:tc>
          <w:tcPr>
            <w:tcW w:w="1418" w:type="dxa"/>
            <w:vAlign w:val="bottom"/>
          </w:tcPr>
          <w:p w14:paraId="342B1289" w14:textId="77777777" w:rsidR="00D97933" w:rsidRPr="00D97933" w:rsidRDefault="00D97933" w:rsidP="00540403">
            <w:pPr>
              <w:jc w:val="center"/>
            </w:pPr>
            <w:r w:rsidRPr="00D97933">
              <w:t>389</w:t>
            </w:r>
          </w:p>
        </w:tc>
        <w:tc>
          <w:tcPr>
            <w:tcW w:w="2149" w:type="dxa"/>
            <w:vAlign w:val="bottom"/>
          </w:tcPr>
          <w:p w14:paraId="7372E430" w14:textId="77777777" w:rsidR="00D97933" w:rsidRPr="00D97933" w:rsidRDefault="00D97933" w:rsidP="00540403">
            <w:pPr>
              <w:jc w:val="center"/>
            </w:pPr>
            <w:r w:rsidRPr="00D97933">
              <w:t>854236.51</w:t>
            </w:r>
          </w:p>
        </w:tc>
        <w:tc>
          <w:tcPr>
            <w:tcW w:w="1983" w:type="dxa"/>
            <w:vAlign w:val="bottom"/>
          </w:tcPr>
          <w:p w14:paraId="19A8FE26" w14:textId="77777777" w:rsidR="00D97933" w:rsidRPr="00D97933" w:rsidRDefault="00D97933" w:rsidP="00540403">
            <w:pPr>
              <w:jc w:val="center"/>
            </w:pPr>
            <w:r w:rsidRPr="00D97933">
              <w:t>2715640.96</w:t>
            </w:r>
          </w:p>
        </w:tc>
        <w:tc>
          <w:tcPr>
            <w:tcW w:w="1595" w:type="dxa"/>
            <w:vAlign w:val="bottom"/>
          </w:tcPr>
          <w:p w14:paraId="032AC343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919172" w14:textId="77777777" w:rsidR="00D97933" w:rsidRPr="00D97933" w:rsidRDefault="00D97933" w:rsidP="0054040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6575222D" w14:textId="77777777" w:rsidTr="00D97933">
        <w:trPr>
          <w:jc w:val="center"/>
        </w:trPr>
        <w:tc>
          <w:tcPr>
            <w:tcW w:w="1418" w:type="dxa"/>
            <w:vAlign w:val="bottom"/>
          </w:tcPr>
          <w:p w14:paraId="678F2BE4" w14:textId="77777777" w:rsidR="00D97933" w:rsidRPr="00D97933" w:rsidRDefault="00D97933" w:rsidP="00540403">
            <w:pPr>
              <w:jc w:val="center"/>
            </w:pPr>
            <w:r w:rsidRPr="00D97933">
              <w:t>390</w:t>
            </w:r>
          </w:p>
        </w:tc>
        <w:tc>
          <w:tcPr>
            <w:tcW w:w="2149" w:type="dxa"/>
            <w:vAlign w:val="bottom"/>
          </w:tcPr>
          <w:p w14:paraId="7A93CADA" w14:textId="77777777" w:rsidR="00D97933" w:rsidRPr="00D97933" w:rsidRDefault="00D97933" w:rsidP="00540403">
            <w:pPr>
              <w:jc w:val="center"/>
            </w:pPr>
            <w:r w:rsidRPr="00D97933">
              <w:t>854237.46</w:t>
            </w:r>
          </w:p>
        </w:tc>
        <w:tc>
          <w:tcPr>
            <w:tcW w:w="1983" w:type="dxa"/>
            <w:vAlign w:val="bottom"/>
          </w:tcPr>
          <w:p w14:paraId="12DA0529" w14:textId="77777777" w:rsidR="00D97933" w:rsidRPr="00D97933" w:rsidRDefault="00D97933" w:rsidP="00540403">
            <w:pPr>
              <w:jc w:val="center"/>
            </w:pPr>
            <w:r w:rsidRPr="00D97933">
              <w:t>2715642.12</w:t>
            </w:r>
          </w:p>
        </w:tc>
        <w:tc>
          <w:tcPr>
            <w:tcW w:w="1595" w:type="dxa"/>
            <w:vAlign w:val="bottom"/>
          </w:tcPr>
          <w:p w14:paraId="5104A207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39C8BFDC" w14:textId="77777777" w:rsidR="00D97933" w:rsidRPr="00D97933" w:rsidRDefault="00D97933" w:rsidP="0054040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60587922" w14:textId="77777777" w:rsidTr="00D97933">
        <w:trPr>
          <w:jc w:val="center"/>
        </w:trPr>
        <w:tc>
          <w:tcPr>
            <w:tcW w:w="1418" w:type="dxa"/>
            <w:vAlign w:val="bottom"/>
          </w:tcPr>
          <w:p w14:paraId="59AD0E95" w14:textId="77777777" w:rsidR="00D97933" w:rsidRPr="00D97933" w:rsidRDefault="00D97933" w:rsidP="00540403">
            <w:pPr>
              <w:jc w:val="center"/>
            </w:pPr>
            <w:r w:rsidRPr="00D97933">
              <w:t>391</w:t>
            </w:r>
          </w:p>
        </w:tc>
        <w:tc>
          <w:tcPr>
            <w:tcW w:w="2149" w:type="dxa"/>
            <w:vAlign w:val="bottom"/>
          </w:tcPr>
          <w:p w14:paraId="5F155C18" w14:textId="77777777" w:rsidR="00D97933" w:rsidRPr="00D97933" w:rsidRDefault="00D97933" w:rsidP="00540403">
            <w:pPr>
              <w:jc w:val="center"/>
            </w:pPr>
            <w:r w:rsidRPr="00D97933">
              <w:t>854236.3</w:t>
            </w:r>
          </w:p>
        </w:tc>
        <w:tc>
          <w:tcPr>
            <w:tcW w:w="1983" w:type="dxa"/>
            <w:vAlign w:val="bottom"/>
          </w:tcPr>
          <w:p w14:paraId="517AE91F" w14:textId="77777777" w:rsidR="00D97933" w:rsidRPr="00D97933" w:rsidRDefault="00D97933" w:rsidP="00540403">
            <w:pPr>
              <w:jc w:val="center"/>
            </w:pPr>
            <w:r w:rsidRPr="00D97933">
              <w:t>2715643.07</w:t>
            </w:r>
          </w:p>
        </w:tc>
        <w:tc>
          <w:tcPr>
            <w:tcW w:w="1595" w:type="dxa"/>
            <w:vAlign w:val="bottom"/>
          </w:tcPr>
          <w:p w14:paraId="734E3362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1A1630BD" w14:textId="77777777" w:rsidR="00D97933" w:rsidRPr="00D97933" w:rsidRDefault="00D97933" w:rsidP="0054040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73E007D7" w14:textId="77777777" w:rsidTr="00D97933">
        <w:trPr>
          <w:jc w:val="center"/>
        </w:trPr>
        <w:tc>
          <w:tcPr>
            <w:tcW w:w="1418" w:type="dxa"/>
            <w:vAlign w:val="bottom"/>
          </w:tcPr>
          <w:p w14:paraId="3D2BE937" w14:textId="77777777" w:rsidR="00D97933" w:rsidRPr="00D97933" w:rsidRDefault="00D97933" w:rsidP="00540403">
            <w:pPr>
              <w:jc w:val="center"/>
            </w:pPr>
            <w:r w:rsidRPr="00D97933">
              <w:t>392</w:t>
            </w:r>
          </w:p>
        </w:tc>
        <w:tc>
          <w:tcPr>
            <w:tcW w:w="2149" w:type="dxa"/>
            <w:vAlign w:val="bottom"/>
          </w:tcPr>
          <w:p w14:paraId="589EB0FB" w14:textId="77777777" w:rsidR="00D97933" w:rsidRPr="00D97933" w:rsidRDefault="00D97933" w:rsidP="00540403">
            <w:pPr>
              <w:jc w:val="center"/>
            </w:pPr>
            <w:r w:rsidRPr="00D97933">
              <w:t>854235.35</w:t>
            </w:r>
          </w:p>
        </w:tc>
        <w:tc>
          <w:tcPr>
            <w:tcW w:w="1983" w:type="dxa"/>
            <w:vAlign w:val="bottom"/>
          </w:tcPr>
          <w:p w14:paraId="5AF86A65" w14:textId="77777777" w:rsidR="00D97933" w:rsidRPr="00D97933" w:rsidRDefault="00D97933" w:rsidP="00540403">
            <w:pPr>
              <w:jc w:val="center"/>
            </w:pPr>
            <w:r w:rsidRPr="00D97933">
              <w:t>2715641.91</w:t>
            </w:r>
          </w:p>
        </w:tc>
        <w:tc>
          <w:tcPr>
            <w:tcW w:w="1595" w:type="dxa"/>
            <w:vAlign w:val="bottom"/>
          </w:tcPr>
          <w:p w14:paraId="07167D09" w14:textId="77777777" w:rsidR="00D97933" w:rsidRPr="00D97933" w:rsidRDefault="00D97933" w:rsidP="00540403">
            <w:pPr>
              <w:jc w:val="center"/>
            </w:pPr>
            <w:r w:rsidRPr="00D97933">
              <w:t>97.73</w:t>
            </w:r>
          </w:p>
        </w:tc>
        <w:tc>
          <w:tcPr>
            <w:tcW w:w="2204" w:type="dxa"/>
            <w:vAlign w:val="bottom"/>
          </w:tcPr>
          <w:p w14:paraId="04C77BAB" w14:textId="77777777" w:rsidR="00D97933" w:rsidRPr="00D97933" w:rsidRDefault="00D97933" w:rsidP="00540403">
            <w:pPr>
              <w:jc w:val="center"/>
            </w:pPr>
            <w:r w:rsidRPr="00D97933">
              <w:t>237° 14' 36''</w:t>
            </w:r>
          </w:p>
        </w:tc>
      </w:tr>
      <w:tr w:rsidR="00D97933" w:rsidRPr="00D97933" w14:paraId="6F457433" w14:textId="77777777" w:rsidTr="00D97933">
        <w:trPr>
          <w:jc w:val="center"/>
        </w:trPr>
        <w:tc>
          <w:tcPr>
            <w:tcW w:w="1418" w:type="dxa"/>
            <w:vAlign w:val="bottom"/>
          </w:tcPr>
          <w:p w14:paraId="7499B033" w14:textId="77777777" w:rsidR="00D97933" w:rsidRPr="00D97933" w:rsidRDefault="00D97933" w:rsidP="00540403">
            <w:pPr>
              <w:jc w:val="center"/>
            </w:pPr>
            <w:r w:rsidRPr="00D97933">
              <w:t>393</w:t>
            </w:r>
          </w:p>
        </w:tc>
        <w:tc>
          <w:tcPr>
            <w:tcW w:w="2149" w:type="dxa"/>
            <w:vAlign w:val="bottom"/>
          </w:tcPr>
          <w:p w14:paraId="47098059" w14:textId="77777777" w:rsidR="00D97933" w:rsidRPr="00D97933" w:rsidRDefault="00D97933" w:rsidP="00540403">
            <w:pPr>
              <w:jc w:val="center"/>
            </w:pPr>
            <w:r w:rsidRPr="00D97933">
              <w:t>854182.47</w:t>
            </w:r>
          </w:p>
        </w:tc>
        <w:tc>
          <w:tcPr>
            <w:tcW w:w="1983" w:type="dxa"/>
            <w:vAlign w:val="bottom"/>
          </w:tcPr>
          <w:p w14:paraId="528DBEDB" w14:textId="77777777" w:rsidR="00D97933" w:rsidRPr="00D97933" w:rsidRDefault="00D97933" w:rsidP="00540403">
            <w:pPr>
              <w:jc w:val="center"/>
            </w:pPr>
            <w:r w:rsidRPr="00D97933">
              <w:t>2715559.72</w:t>
            </w:r>
          </w:p>
        </w:tc>
        <w:tc>
          <w:tcPr>
            <w:tcW w:w="1595" w:type="dxa"/>
            <w:vAlign w:val="bottom"/>
          </w:tcPr>
          <w:p w14:paraId="22DFC04F" w14:textId="77777777" w:rsidR="00D97933" w:rsidRPr="00D97933" w:rsidRDefault="00D97933" w:rsidP="00540403">
            <w:pPr>
              <w:jc w:val="center"/>
            </w:pPr>
            <w:r w:rsidRPr="00D97933">
              <w:t>1.49</w:t>
            </w:r>
          </w:p>
        </w:tc>
        <w:tc>
          <w:tcPr>
            <w:tcW w:w="2204" w:type="dxa"/>
            <w:vAlign w:val="bottom"/>
          </w:tcPr>
          <w:p w14:paraId="7CE16DFD" w14:textId="77777777" w:rsidR="00D97933" w:rsidRPr="00D97933" w:rsidRDefault="00D97933" w:rsidP="00540403">
            <w:pPr>
              <w:jc w:val="center"/>
            </w:pPr>
            <w:r w:rsidRPr="00D97933">
              <w:t>50° 26' 25''</w:t>
            </w:r>
          </w:p>
        </w:tc>
      </w:tr>
      <w:tr w:rsidR="00D97933" w:rsidRPr="00D97933" w14:paraId="17B4DEB6" w14:textId="77777777" w:rsidTr="00D97933">
        <w:trPr>
          <w:jc w:val="center"/>
        </w:trPr>
        <w:tc>
          <w:tcPr>
            <w:tcW w:w="1418" w:type="dxa"/>
            <w:vAlign w:val="bottom"/>
          </w:tcPr>
          <w:p w14:paraId="5687BAF1" w14:textId="77777777" w:rsidR="00D97933" w:rsidRPr="00D97933" w:rsidRDefault="00D97933" w:rsidP="00540403">
            <w:pPr>
              <w:jc w:val="center"/>
            </w:pPr>
            <w:r w:rsidRPr="00D97933">
              <w:t>394</w:t>
            </w:r>
          </w:p>
        </w:tc>
        <w:tc>
          <w:tcPr>
            <w:tcW w:w="2149" w:type="dxa"/>
            <w:vAlign w:val="bottom"/>
          </w:tcPr>
          <w:p w14:paraId="301B977A" w14:textId="77777777" w:rsidR="00D97933" w:rsidRPr="00D97933" w:rsidRDefault="00D97933" w:rsidP="00540403">
            <w:pPr>
              <w:jc w:val="center"/>
            </w:pPr>
            <w:r w:rsidRPr="00D97933">
              <w:t>854183.42</w:t>
            </w:r>
          </w:p>
        </w:tc>
        <w:tc>
          <w:tcPr>
            <w:tcW w:w="1983" w:type="dxa"/>
            <w:vAlign w:val="bottom"/>
          </w:tcPr>
          <w:p w14:paraId="2D8EFAB0" w14:textId="77777777" w:rsidR="00D97933" w:rsidRPr="00D97933" w:rsidRDefault="00D97933" w:rsidP="00540403">
            <w:pPr>
              <w:jc w:val="center"/>
            </w:pPr>
            <w:r w:rsidRPr="00D97933">
              <w:t>2715560.87</w:t>
            </w:r>
          </w:p>
        </w:tc>
        <w:tc>
          <w:tcPr>
            <w:tcW w:w="1595" w:type="dxa"/>
            <w:vAlign w:val="bottom"/>
          </w:tcPr>
          <w:p w14:paraId="613403D5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2383F0AD" w14:textId="77777777" w:rsidR="00D97933" w:rsidRPr="00D97933" w:rsidRDefault="00D97933" w:rsidP="00540403">
            <w:pPr>
              <w:jc w:val="center"/>
            </w:pPr>
            <w:r w:rsidRPr="00D97933">
              <w:t>140° 23' 22''</w:t>
            </w:r>
          </w:p>
        </w:tc>
      </w:tr>
      <w:tr w:rsidR="00D97933" w:rsidRPr="00D97933" w14:paraId="146DEE03" w14:textId="77777777" w:rsidTr="00D97933">
        <w:trPr>
          <w:jc w:val="center"/>
        </w:trPr>
        <w:tc>
          <w:tcPr>
            <w:tcW w:w="1418" w:type="dxa"/>
            <w:vAlign w:val="bottom"/>
          </w:tcPr>
          <w:p w14:paraId="10D0B8FF" w14:textId="77777777" w:rsidR="00D97933" w:rsidRPr="00D97933" w:rsidRDefault="00D97933" w:rsidP="00540403">
            <w:pPr>
              <w:jc w:val="center"/>
            </w:pPr>
            <w:r w:rsidRPr="00D97933">
              <w:t>395</w:t>
            </w:r>
          </w:p>
        </w:tc>
        <w:tc>
          <w:tcPr>
            <w:tcW w:w="2149" w:type="dxa"/>
            <w:vAlign w:val="bottom"/>
          </w:tcPr>
          <w:p w14:paraId="3255D00D" w14:textId="77777777" w:rsidR="00D97933" w:rsidRPr="00D97933" w:rsidRDefault="00D97933" w:rsidP="00540403">
            <w:pPr>
              <w:jc w:val="center"/>
            </w:pPr>
            <w:r w:rsidRPr="00D97933">
              <w:t>854182.26</w:t>
            </w:r>
          </w:p>
        </w:tc>
        <w:tc>
          <w:tcPr>
            <w:tcW w:w="1983" w:type="dxa"/>
            <w:vAlign w:val="bottom"/>
          </w:tcPr>
          <w:p w14:paraId="211B4C28" w14:textId="77777777" w:rsidR="00D97933" w:rsidRPr="00D97933" w:rsidRDefault="00D97933" w:rsidP="00540403">
            <w:pPr>
              <w:jc w:val="center"/>
            </w:pPr>
            <w:r w:rsidRPr="00D97933">
              <w:t>2715561.83</w:t>
            </w:r>
          </w:p>
        </w:tc>
        <w:tc>
          <w:tcPr>
            <w:tcW w:w="1595" w:type="dxa"/>
            <w:vAlign w:val="bottom"/>
          </w:tcPr>
          <w:p w14:paraId="2F454E4F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10D9F3E2" w14:textId="77777777" w:rsidR="00D97933" w:rsidRPr="00D97933" w:rsidRDefault="00D97933" w:rsidP="00540403">
            <w:pPr>
              <w:jc w:val="center"/>
            </w:pPr>
            <w:r w:rsidRPr="00D97933">
              <w:t>230° 55' 28''</w:t>
            </w:r>
          </w:p>
        </w:tc>
      </w:tr>
      <w:tr w:rsidR="00D97933" w:rsidRPr="00D97933" w14:paraId="60981ADF" w14:textId="77777777" w:rsidTr="00D97933">
        <w:trPr>
          <w:jc w:val="center"/>
        </w:trPr>
        <w:tc>
          <w:tcPr>
            <w:tcW w:w="1418" w:type="dxa"/>
            <w:vAlign w:val="bottom"/>
          </w:tcPr>
          <w:p w14:paraId="58509273" w14:textId="77777777" w:rsidR="00D97933" w:rsidRPr="00D97933" w:rsidRDefault="00D97933" w:rsidP="00540403">
            <w:pPr>
              <w:jc w:val="center"/>
            </w:pPr>
            <w:r w:rsidRPr="00D97933">
              <w:t>396</w:t>
            </w:r>
          </w:p>
        </w:tc>
        <w:tc>
          <w:tcPr>
            <w:tcW w:w="2149" w:type="dxa"/>
            <w:vAlign w:val="bottom"/>
          </w:tcPr>
          <w:p w14:paraId="260F29CF" w14:textId="77777777" w:rsidR="00D97933" w:rsidRPr="00D97933" w:rsidRDefault="00D97933" w:rsidP="00540403">
            <w:pPr>
              <w:jc w:val="center"/>
            </w:pPr>
            <w:r w:rsidRPr="00D97933">
              <w:t>854181.31</w:t>
            </w:r>
          </w:p>
        </w:tc>
        <w:tc>
          <w:tcPr>
            <w:tcW w:w="1983" w:type="dxa"/>
            <w:vAlign w:val="bottom"/>
          </w:tcPr>
          <w:p w14:paraId="2EC3B07C" w14:textId="77777777" w:rsidR="00D97933" w:rsidRPr="00D97933" w:rsidRDefault="00D97933" w:rsidP="00540403">
            <w:pPr>
              <w:jc w:val="center"/>
            </w:pPr>
            <w:r w:rsidRPr="00D97933">
              <w:t>2715560.66</w:t>
            </w:r>
          </w:p>
        </w:tc>
        <w:tc>
          <w:tcPr>
            <w:tcW w:w="1595" w:type="dxa"/>
            <w:vAlign w:val="bottom"/>
          </w:tcPr>
          <w:p w14:paraId="24564710" w14:textId="77777777" w:rsidR="00D97933" w:rsidRPr="00D97933" w:rsidRDefault="00D97933" w:rsidP="00540403">
            <w:pPr>
              <w:jc w:val="center"/>
            </w:pPr>
            <w:r w:rsidRPr="00D97933">
              <w:t>111.23</w:t>
            </w:r>
          </w:p>
        </w:tc>
        <w:tc>
          <w:tcPr>
            <w:tcW w:w="2204" w:type="dxa"/>
            <w:vAlign w:val="bottom"/>
          </w:tcPr>
          <w:p w14:paraId="1CF0E544" w14:textId="77777777" w:rsidR="00D97933" w:rsidRPr="00D97933" w:rsidRDefault="00D97933" w:rsidP="00540403">
            <w:pPr>
              <w:jc w:val="center"/>
            </w:pPr>
            <w:r w:rsidRPr="00D97933">
              <w:t>135° 05' 41''</w:t>
            </w:r>
          </w:p>
        </w:tc>
      </w:tr>
      <w:tr w:rsidR="00D97933" w:rsidRPr="00D97933" w14:paraId="5EF1857A" w14:textId="77777777" w:rsidTr="00D97933">
        <w:trPr>
          <w:jc w:val="center"/>
        </w:trPr>
        <w:tc>
          <w:tcPr>
            <w:tcW w:w="1418" w:type="dxa"/>
            <w:vAlign w:val="bottom"/>
          </w:tcPr>
          <w:p w14:paraId="464BCD8E" w14:textId="77777777" w:rsidR="00D97933" w:rsidRPr="00D97933" w:rsidRDefault="00D97933" w:rsidP="00540403">
            <w:pPr>
              <w:jc w:val="center"/>
            </w:pPr>
            <w:r w:rsidRPr="00D97933">
              <w:t>397</w:t>
            </w:r>
          </w:p>
        </w:tc>
        <w:tc>
          <w:tcPr>
            <w:tcW w:w="2149" w:type="dxa"/>
            <w:vAlign w:val="bottom"/>
          </w:tcPr>
          <w:p w14:paraId="651993AE" w14:textId="77777777" w:rsidR="00D97933" w:rsidRPr="00D97933" w:rsidRDefault="00D97933" w:rsidP="00540403">
            <w:pPr>
              <w:jc w:val="center"/>
            </w:pPr>
            <w:r w:rsidRPr="00D97933">
              <w:t>854102.53</w:t>
            </w:r>
          </w:p>
        </w:tc>
        <w:tc>
          <w:tcPr>
            <w:tcW w:w="1983" w:type="dxa"/>
            <w:vAlign w:val="bottom"/>
          </w:tcPr>
          <w:p w14:paraId="214364E9" w14:textId="77777777" w:rsidR="00D97933" w:rsidRPr="00D97933" w:rsidRDefault="00D97933" w:rsidP="00540403">
            <w:pPr>
              <w:jc w:val="center"/>
            </w:pPr>
            <w:r w:rsidRPr="00D97933">
              <w:t>2715639.18</w:t>
            </w:r>
          </w:p>
        </w:tc>
        <w:tc>
          <w:tcPr>
            <w:tcW w:w="1595" w:type="dxa"/>
            <w:vAlign w:val="bottom"/>
          </w:tcPr>
          <w:p w14:paraId="31830B4C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0B55357C" w14:textId="77777777" w:rsidR="00D97933" w:rsidRPr="00D97933" w:rsidRDefault="00D97933" w:rsidP="00540403">
            <w:pPr>
              <w:jc w:val="center"/>
            </w:pPr>
            <w:r w:rsidRPr="00D97933">
              <w:t>50° 41' 01''</w:t>
            </w:r>
          </w:p>
        </w:tc>
      </w:tr>
      <w:tr w:rsidR="00D97933" w:rsidRPr="00D97933" w14:paraId="78B01E44" w14:textId="77777777" w:rsidTr="00D97933">
        <w:trPr>
          <w:jc w:val="center"/>
        </w:trPr>
        <w:tc>
          <w:tcPr>
            <w:tcW w:w="1418" w:type="dxa"/>
            <w:vAlign w:val="bottom"/>
          </w:tcPr>
          <w:p w14:paraId="729A7255" w14:textId="77777777" w:rsidR="00D97933" w:rsidRPr="00D97933" w:rsidRDefault="00D97933" w:rsidP="00540403">
            <w:pPr>
              <w:jc w:val="center"/>
            </w:pPr>
            <w:r w:rsidRPr="00D97933">
              <w:t>398</w:t>
            </w:r>
          </w:p>
        </w:tc>
        <w:tc>
          <w:tcPr>
            <w:tcW w:w="2149" w:type="dxa"/>
            <w:vAlign w:val="bottom"/>
          </w:tcPr>
          <w:p w14:paraId="2A211EFE" w14:textId="77777777" w:rsidR="00D97933" w:rsidRPr="00D97933" w:rsidRDefault="00D97933" w:rsidP="00540403">
            <w:pPr>
              <w:jc w:val="center"/>
            </w:pPr>
            <w:r w:rsidRPr="00D97933">
              <w:t>854103.48</w:t>
            </w:r>
          </w:p>
        </w:tc>
        <w:tc>
          <w:tcPr>
            <w:tcW w:w="1983" w:type="dxa"/>
            <w:vAlign w:val="bottom"/>
          </w:tcPr>
          <w:p w14:paraId="53AEB058" w14:textId="77777777" w:rsidR="00D97933" w:rsidRPr="00D97933" w:rsidRDefault="00D97933" w:rsidP="00540403">
            <w:pPr>
              <w:jc w:val="center"/>
            </w:pPr>
            <w:r w:rsidRPr="00D97933">
              <w:t>2715640.34</w:t>
            </w:r>
          </w:p>
        </w:tc>
        <w:tc>
          <w:tcPr>
            <w:tcW w:w="1595" w:type="dxa"/>
            <w:vAlign w:val="bottom"/>
          </w:tcPr>
          <w:p w14:paraId="6FAFF10A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4BBEFB00" w14:textId="77777777" w:rsidR="00D97933" w:rsidRPr="00D97933" w:rsidRDefault="00D97933" w:rsidP="00540403">
            <w:pPr>
              <w:jc w:val="center"/>
            </w:pPr>
            <w:r w:rsidRPr="00D97933">
              <w:t>140° 41' 01''</w:t>
            </w:r>
          </w:p>
        </w:tc>
      </w:tr>
      <w:tr w:rsidR="00D97933" w:rsidRPr="00D97933" w14:paraId="6914416A" w14:textId="77777777" w:rsidTr="00D97933">
        <w:trPr>
          <w:jc w:val="center"/>
        </w:trPr>
        <w:tc>
          <w:tcPr>
            <w:tcW w:w="1418" w:type="dxa"/>
            <w:vAlign w:val="bottom"/>
          </w:tcPr>
          <w:p w14:paraId="17860CCB" w14:textId="77777777" w:rsidR="00D97933" w:rsidRPr="00D97933" w:rsidRDefault="00D97933" w:rsidP="00540403">
            <w:pPr>
              <w:jc w:val="center"/>
            </w:pPr>
            <w:r w:rsidRPr="00D97933">
              <w:t>399</w:t>
            </w:r>
          </w:p>
        </w:tc>
        <w:tc>
          <w:tcPr>
            <w:tcW w:w="2149" w:type="dxa"/>
            <w:vAlign w:val="bottom"/>
          </w:tcPr>
          <w:p w14:paraId="0CA5856A" w14:textId="77777777" w:rsidR="00D97933" w:rsidRPr="00D97933" w:rsidRDefault="00D97933" w:rsidP="00540403">
            <w:pPr>
              <w:jc w:val="center"/>
            </w:pPr>
            <w:r w:rsidRPr="00D97933">
              <w:t>854102.32</w:t>
            </w:r>
          </w:p>
        </w:tc>
        <w:tc>
          <w:tcPr>
            <w:tcW w:w="1983" w:type="dxa"/>
            <w:vAlign w:val="bottom"/>
          </w:tcPr>
          <w:p w14:paraId="44FBF9CA" w14:textId="77777777" w:rsidR="00D97933" w:rsidRPr="00D97933" w:rsidRDefault="00D97933" w:rsidP="00540403">
            <w:pPr>
              <w:jc w:val="center"/>
            </w:pPr>
            <w:r w:rsidRPr="00D97933">
              <w:t>2715641.29</w:t>
            </w:r>
          </w:p>
        </w:tc>
        <w:tc>
          <w:tcPr>
            <w:tcW w:w="1595" w:type="dxa"/>
            <w:vAlign w:val="bottom"/>
          </w:tcPr>
          <w:p w14:paraId="11AAA2C3" w14:textId="77777777" w:rsidR="00D97933" w:rsidRPr="00D97933" w:rsidRDefault="00D97933" w:rsidP="00540403">
            <w:pPr>
              <w:jc w:val="center"/>
            </w:pPr>
            <w:r w:rsidRPr="00D97933">
              <w:t>1.5</w:t>
            </w:r>
          </w:p>
        </w:tc>
        <w:tc>
          <w:tcPr>
            <w:tcW w:w="2204" w:type="dxa"/>
            <w:vAlign w:val="bottom"/>
          </w:tcPr>
          <w:p w14:paraId="5A32C74A" w14:textId="77777777" w:rsidR="00D97933" w:rsidRPr="00D97933" w:rsidRDefault="00D97933" w:rsidP="00540403">
            <w:pPr>
              <w:jc w:val="center"/>
            </w:pPr>
            <w:r w:rsidRPr="00D97933">
              <w:t>230° 41' 01''</w:t>
            </w:r>
          </w:p>
        </w:tc>
      </w:tr>
      <w:tr w:rsidR="00D97933" w:rsidRPr="00D97933" w14:paraId="5C99390D" w14:textId="77777777" w:rsidTr="00D97933">
        <w:trPr>
          <w:jc w:val="center"/>
        </w:trPr>
        <w:tc>
          <w:tcPr>
            <w:tcW w:w="1418" w:type="dxa"/>
            <w:vAlign w:val="bottom"/>
          </w:tcPr>
          <w:p w14:paraId="491E700D" w14:textId="77777777" w:rsidR="00D97933" w:rsidRPr="00D97933" w:rsidRDefault="00D97933" w:rsidP="00540403">
            <w:pPr>
              <w:jc w:val="center"/>
            </w:pPr>
            <w:r w:rsidRPr="00D97933">
              <w:t>400</w:t>
            </w:r>
          </w:p>
        </w:tc>
        <w:tc>
          <w:tcPr>
            <w:tcW w:w="2149" w:type="dxa"/>
            <w:vAlign w:val="bottom"/>
          </w:tcPr>
          <w:p w14:paraId="2FBD75D2" w14:textId="77777777" w:rsidR="00D97933" w:rsidRPr="00D97933" w:rsidRDefault="00D97933" w:rsidP="00540403">
            <w:pPr>
              <w:jc w:val="center"/>
            </w:pPr>
            <w:r w:rsidRPr="00D97933">
              <w:t>854101.37</w:t>
            </w:r>
          </w:p>
        </w:tc>
        <w:tc>
          <w:tcPr>
            <w:tcW w:w="1983" w:type="dxa"/>
            <w:vAlign w:val="bottom"/>
          </w:tcPr>
          <w:p w14:paraId="125DBDA0" w14:textId="77777777" w:rsidR="00D97933" w:rsidRPr="00D97933" w:rsidRDefault="00D97933" w:rsidP="00540403">
            <w:pPr>
              <w:jc w:val="center"/>
            </w:pPr>
            <w:r w:rsidRPr="00D97933">
              <w:t>2715640.13</w:t>
            </w:r>
          </w:p>
        </w:tc>
        <w:tc>
          <w:tcPr>
            <w:tcW w:w="1595" w:type="dxa"/>
            <w:vAlign w:val="bottom"/>
          </w:tcPr>
          <w:p w14:paraId="31406FC7" w14:textId="77777777" w:rsidR="00D97933" w:rsidRPr="00D97933" w:rsidRDefault="00D97933" w:rsidP="00540403">
            <w:pPr>
              <w:jc w:val="center"/>
            </w:pPr>
            <w:r w:rsidRPr="00D97933">
              <w:t>647.09</w:t>
            </w:r>
          </w:p>
        </w:tc>
        <w:tc>
          <w:tcPr>
            <w:tcW w:w="2204" w:type="dxa"/>
            <w:vAlign w:val="bottom"/>
          </w:tcPr>
          <w:p w14:paraId="100CF82B" w14:textId="77777777" w:rsidR="00D97933" w:rsidRPr="00D97933" w:rsidRDefault="00D97933" w:rsidP="00540403">
            <w:pPr>
              <w:jc w:val="center"/>
            </w:pPr>
            <w:r w:rsidRPr="00D97933">
              <w:t>322° 52' 48''</w:t>
            </w:r>
          </w:p>
        </w:tc>
      </w:tr>
    </w:tbl>
    <w:p w14:paraId="7D2E80BC" w14:textId="77777777" w:rsidR="00D97933" w:rsidRPr="00D97933" w:rsidRDefault="00D97933" w:rsidP="00540403">
      <w:pPr>
        <w:suppressAutoHyphens/>
        <w:jc w:val="center"/>
      </w:pPr>
    </w:p>
    <w:p w14:paraId="7C0DA467" w14:textId="77777777" w:rsidR="00D97933" w:rsidRDefault="00D97933" w:rsidP="00540403">
      <w:pPr>
        <w:autoSpaceDE w:val="0"/>
        <w:autoSpaceDN w:val="0"/>
        <w:adjustRightInd w:val="0"/>
        <w:jc w:val="center"/>
        <w:rPr>
          <w:b/>
        </w:rPr>
      </w:pPr>
      <w:r w:rsidRPr="00D97933">
        <w:rPr>
          <w:b/>
        </w:rPr>
        <w:t xml:space="preserve"> Ведомость координат поворотных точек изменяемых участков</w:t>
      </w:r>
    </w:p>
    <w:p w14:paraId="3E024593" w14:textId="77777777" w:rsidR="0048403F" w:rsidRPr="00D97933" w:rsidRDefault="0048403F" w:rsidP="0054040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D97933" w:rsidRPr="00D97933" w14:paraId="30C68DA1" w14:textId="77777777" w:rsidTr="00D97933">
        <w:trPr>
          <w:jc w:val="center"/>
        </w:trPr>
        <w:tc>
          <w:tcPr>
            <w:tcW w:w="1418" w:type="dxa"/>
          </w:tcPr>
          <w:p w14:paraId="32690A37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02B9B122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28CD0DF7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5D9D8171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 xml:space="preserve">Координата, </w:t>
            </w:r>
          </w:p>
          <w:p w14:paraId="7E7BAC2E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698962A2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Мера линий</w:t>
            </w:r>
          </w:p>
          <w:p w14:paraId="5699DFDB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м</w:t>
            </w:r>
          </w:p>
        </w:tc>
        <w:tc>
          <w:tcPr>
            <w:tcW w:w="2204" w:type="dxa"/>
          </w:tcPr>
          <w:p w14:paraId="682DA9D3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Дирекционный</w:t>
            </w:r>
          </w:p>
          <w:p w14:paraId="3AD8F89E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угол</w:t>
            </w:r>
          </w:p>
        </w:tc>
      </w:tr>
      <w:tr w:rsidR="00D97933" w:rsidRPr="00D97933" w14:paraId="0A376877" w14:textId="77777777" w:rsidTr="00D97933">
        <w:trPr>
          <w:jc w:val="center"/>
        </w:trPr>
        <w:tc>
          <w:tcPr>
            <w:tcW w:w="9349" w:type="dxa"/>
            <w:gridSpan w:val="5"/>
          </w:tcPr>
          <w:p w14:paraId="4C343739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86:02:1212001:2</w:t>
            </w:r>
          </w:p>
        </w:tc>
      </w:tr>
      <w:tr w:rsidR="00D97933" w:rsidRPr="00D97933" w14:paraId="133E6F4D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0AAF6025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0826CA" w14:textId="77777777" w:rsidR="00D97933" w:rsidRPr="00D97933" w:rsidRDefault="00D97933" w:rsidP="00540403">
            <w:pPr>
              <w:jc w:val="center"/>
            </w:pPr>
            <w:r w:rsidRPr="00D97933">
              <w:t>854517.07</w:t>
            </w:r>
          </w:p>
        </w:tc>
        <w:tc>
          <w:tcPr>
            <w:tcW w:w="1983" w:type="dxa"/>
            <w:vAlign w:val="bottom"/>
          </w:tcPr>
          <w:p w14:paraId="24C4C177" w14:textId="77777777" w:rsidR="00D97933" w:rsidRPr="00D97933" w:rsidRDefault="00D97933" w:rsidP="00540403">
            <w:pPr>
              <w:jc w:val="center"/>
            </w:pPr>
            <w:r w:rsidRPr="00D97933">
              <w:t>2715375.15</w:t>
            </w:r>
          </w:p>
        </w:tc>
        <w:tc>
          <w:tcPr>
            <w:tcW w:w="1595" w:type="dxa"/>
            <w:vAlign w:val="bottom"/>
          </w:tcPr>
          <w:p w14:paraId="2B3EC0E8" w14:textId="77777777" w:rsidR="00D97933" w:rsidRPr="00D97933" w:rsidRDefault="00D97933" w:rsidP="00540403">
            <w:pPr>
              <w:jc w:val="center"/>
            </w:pPr>
            <w:r w:rsidRPr="00D97933">
              <w:t>16.7</w:t>
            </w:r>
          </w:p>
        </w:tc>
        <w:tc>
          <w:tcPr>
            <w:tcW w:w="2204" w:type="dxa"/>
            <w:vAlign w:val="bottom"/>
          </w:tcPr>
          <w:p w14:paraId="217B537C" w14:textId="77777777" w:rsidR="00D97933" w:rsidRPr="00D97933" w:rsidRDefault="00D97933" w:rsidP="00540403">
            <w:pPr>
              <w:jc w:val="center"/>
            </w:pPr>
            <w:r w:rsidRPr="00D97933">
              <w:t>124° 30' 31''</w:t>
            </w:r>
          </w:p>
        </w:tc>
      </w:tr>
      <w:tr w:rsidR="00D97933" w:rsidRPr="00D97933" w14:paraId="0EE88BDF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D4099BD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256CD6A" w14:textId="77777777" w:rsidR="00D97933" w:rsidRPr="00D97933" w:rsidRDefault="00D97933" w:rsidP="00540403">
            <w:pPr>
              <w:jc w:val="center"/>
            </w:pPr>
            <w:r w:rsidRPr="00D97933">
              <w:t>854507.61</w:t>
            </w:r>
          </w:p>
        </w:tc>
        <w:tc>
          <w:tcPr>
            <w:tcW w:w="1983" w:type="dxa"/>
            <w:vAlign w:val="bottom"/>
          </w:tcPr>
          <w:p w14:paraId="2713289C" w14:textId="77777777" w:rsidR="00D97933" w:rsidRPr="00D97933" w:rsidRDefault="00D97933" w:rsidP="00540403">
            <w:pPr>
              <w:jc w:val="center"/>
            </w:pPr>
            <w:r w:rsidRPr="00D97933">
              <w:t>2715388.91</w:t>
            </w:r>
          </w:p>
        </w:tc>
        <w:tc>
          <w:tcPr>
            <w:tcW w:w="1595" w:type="dxa"/>
            <w:vAlign w:val="bottom"/>
          </w:tcPr>
          <w:p w14:paraId="2509BEFE" w14:textId="77777777" w:rsidR="00D97933" w:rsidRPr="00D97933" w:rsidRDefault="00D97933" w:rsidP="00540403">
            <w:pPr>
              <w:jc w:val="center"/>
            </w:pPr>
            <w:r w:rsidRPr="00D97933">
              <w:t>1.51</w:t>
            </w:r>
          </w:p>
        </w:tc>
        <w:tc>
          <w:tcPr>
            <w:tcW w:w="2204" w:type="dxa"/>
            <w:vAlign w:val="bottom"/>
          </w:tcPr>
          <w:p w14:paraId="01F0D358" w14:textId="77777777" w:rsidR="00D97933" w:rsidRPr="00D97933" w:rsidRDefault="00D97933" w:rsidP="00540403">
            <w:pPr>
              <w:jc w:val="center"/>
            </w:pPr>
            <w:r w:rsidRPr="00D97933">
              <w:t>124° 44' 35''</w:t>
            </w:r>
          </w:p>
        </w:tc>
      </w:tr>
      <w:tr w:rsidR="00D97933" w:rsidRPr="00D97933" w14:paraId="4838A161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0A4AA6A2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6CE75D4E" w14:textId="77777777" w:rsidR="00D97933" w:rsidRPr="00D97933" w:rsidRDefault="00D97933" w:rsidP="00540403">
            <w:pPr>
              <w:jc w:val="center"/>
            </w:pPr>
            <w:r w:rsidRPr="00D97933">
              <w:t>854506.75</w:t>
            </w:r>
          </w:p>
        </w:tc>
        <w:tc>
          <w:tcPr>
            <w:tcW w:w="1983" w:type="dxa"/>
            <w:vAlign w:val="bottom"/>
          </w:tcPr>
          <w:p w14:paraId="02F36BFB" w14:textId="77777777" w:rsidR="00D97933" w:rsidRPr="00D97933" w:rsidRDefault="00D97933" w:rsidP="00540403">
            <w:pPr>
              <w:jc w:val="center"/>
            </w:pPr>
            <w:r w:rsidRPr="00D97933">
              <w:t>2715390.15</w:t>
            </w:r>
          </w:p>
        </w:tc>
        <w:tc>
          <w:tcPr>
            <w:tcW w:w="1595" w:type="dxa"/>
            <w:vAlign w:val="bottom"/>
          </w:tcPr>
          <w:p w14:paraId="4F822C5D" w14:textId="77777777" w:rsidR="00D97933" w:rsidRPr="00D97933" w:rsidRDefault="00D97933" w:rsidP="00540403">
            <w:pPr>
              <w:jc w:val="center"/>
            </w:pPr>
            <w:r w:rsidRPr="00D97933">
              <w:t>2.83</w:t>
            </w:r>
          </w:p>
        </w:tc>
        <w:tc>
          <w:tcPr>
            <w:tcW w:w="2204" w:type="dxa"/>
            <w:vAlign w:val="bottom"/>
          </w:tcPr>
          <w:p w14:paraId="4FECBDC2" w14:textId="77777777" w:rsidR="00D97933" w:rsidRPr="00D97933" w:rsidRDefault="00D97933" w:rsidP="00540403">
            <w:pPr>
              <w:jc w:val="center"/>
            </w:pPr>
            <w:r w:rsidRPr="00D97933">
              <w:t>124° 28' 38''</w:t>
            </w:r>
          </w:p>
        </w:tc>
      </w:tr>
      <w:tr w:rsidR="00D97933" w:rsidRPr="00D97933" w14:paraId="39CD461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F93E147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7362EDF" w14:textId="77777777" w:rsidR="00D97933" w:rsidRPr="00D97933" w:rsidRDefault="00D97933" w:rsidP="00540403">
            <w:pPr>
              <w:jc w:val="center"/>
            </w:pPr>
            <w:r w:rsidRPr="00D97933">
              <w:t>854505.15</w:t>
            </w:r>
          </w:p>
        </w:tc>
        <w:tc>
          <w:tcPr>
            <w:tcW w:w="1983" w:type="dxa"/>
            <w:vAlign w:val="bottom"/>
          </w:tcPr>
          <w:p w14:paraId="64B0DED3" w14:textId="77777777" w:rsidR="00D97933" w:rsidRPr="00D97933" w:rsidRDefault="00D97933" w:rsidP="00540403">
            <w:pPr>
              <w:jc w:val="center"/>
            </w:pPr>
            <w:r w:rsidRPr="00D97933">
              <w:t>2715392.48</w:t>
            </w:r>
          </w:p>
        </w:tc>
        <w:tc>
          <w:tcPr>
            <w:tcW w:w="1595" w:type="dxa"/>
            <w:vAlign w:val="bottom"/>
          </w:tcPr>
          <w:p w14:paraId="70613F3B" w14:textId="77777777" w:rsidR="00D97933" w:rsidRPr="00D97933" w:rsidRDefault="00D97933" w:rsidP="00540403">
            <w:pPr>
              <w:jc w:val="center"/>
            </w:pPr>
            <w:r w:rsidRPr="00D97933">
              <w:t>34.26</w:t>
            </w:r>
          </w:p>
        </w:tc>
        <w:tc>
          <w:tcPr>
            <w:tcW w:w="2204" w:type="dxa"/>
            <w:vAlign w:val="bottom"/>
          </w:tcPr>
          <w:p w14:paraId="5DC3C0EE" w14:textId="77777777" w:rsidR="00D97933" w:rsidRPr="00D97933" w:rsidRDefault="00D97933" w:rsidP="00540403">
            <w:pPr>
              <w:jc w:val="center"/>
            </w:pPr>
            <w:r w:rsidRPr="00D97933">
              <w:t>127° 01' 38''</w:t>
            </w:r>
          </w:p>
        </w:tc>
      </w:tr>
      <w:tr w:rsidR="00D97933" w:rsidRPr="00D97933" w14:paraId="7A50479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070C8B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1078F3B6" w14:textId="77777777" w:rsidR="00D97933" w:rsidRPr="00D97933" w:rsidRDefault="00D97933" w:rsidP="00540403">
            <w:pPr>
              <w:jc w:val="center"/>
            </w:pPr>
            <w:r w:rsidRPr="00D97933">
              <w:t>854484.52</w:t>
            </w:r>
          </w:p>
        </w:tc>
        <w:tc>
          <w:tcPr>
            <w:tcW w:w="1983" w:type="dxa"/>
            <w:vAlign w:val="bottom"/>
          </w:tcPr>
          <w:p w14:paraId="0B2A3DF9" w14:textId="77777777" w:rsidR="00D97933" w:rsidRPr="00D97933" w:rsidRDefault="00D97933" w:rsidP="00540403">
            <w:pPr>
              <w:jc w:val="center"/>
            </w:pPr>
            <w:r w:rsidRPr="00D97933">
              <w:t>2715419.83</w:t>
            </w:r>
          </w:p>
        </w:tc>
        <w:tc>
          <w:tcPr>
            <w:tcW w:w="1595" w:type="dxa"/>
            <w:vAlign w:val="bottom"/>
          </w:tcPr>
          <w:p w14:paraId="6E983D6A" w14:textId="77777777" w:rsidR="00D97933" w:rsidRPr="00D97933" w:rsidRDefault="00D97933" w:rsidP="00540403">
            <w:pPr>
              <w:jc w:val="center"/>
            </w:pPr>
            <w:r w:rsidRPr="00D97933">
              <w:t>36.62</w:t>
            </w:r>
          </w:p>
        </w:tc>
        <w:tc>
          <w:tcPr>
            <w:tcW w:w="2204" w:type="dxa"/>
            <w:vAlign w:val="bottom"/>
          </w:tcPr>
          <w:p w14:paraId="6179020B" w14:textId="77777777" w:rsidR="00D97933" w:rsidRPr="00D97933" w:rsidRDefault="00D97933" w:rsidP="00540403">
            <w:pPr>
              <w:jc w:val="center"/>
            </w:pPr>
            <w:r w:rsidRPr="00D97933">
              <w:t>126° 43' 45''</w:t>
            </w:r>
          </w:p>
        </w:tc>
      </w:tr>
      <w:tr w:rsidR="00D97933" w:rsidRPr="00D97933" w14:paraId="6852693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4D8809D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0CB0FEE" w14:textId="77777777" w:rsidR="00D97933" w:rsidRPr="00D97933" w:rsidRDefault="00D97933" w:rsidP="00540403">
            <w:pPr>
              <w:jc w:val="center"/>
            </w:pPr>
            <w:r w:rsidRPr="00D97933">
              <w:t>854462.62</w:t>
            </w:r>
          </w:p>
        </w:tc>
        <w:tc>
          <w:tcPr>
            <w:tcW w:w="1983" w:type="dxa"/>
            <w:vAlign w:val="bottom"/>
          </w:tcPr>
          <w:p w14:paraId="792EF1E7" w14:textId="77777777" w:rsidR="00D97933" w:rsidRPr="00D97933" w:rsidRDefault="00D97933" w:rsidP="00540403">
            <w:pPr>
              <w:jc w:val="center"/>
            </w:pPr>
            <w:r w:rsidRPr="00D97933">
              <w:t>2715449.18</w:t>
            </w:r>
          </w:p>
        </w:tc>
        <w:tc>
          <w:tcPr>
            <w:tcW w:w="1595" w:type="dxa"/>
            <w:vAlign w:val="bottom"/>
          </w:tcPr>
          <w:p w14:paraId="19031FF5" w14:textId="77777777" w:rsidR="00D97933" w:rsidRPr="00D97933" w:rsidRDefault="00D97933" w:rsidP="00540403">
            <w:pPr>
              <w:jc w:val="center"/>
            </w:pPr>
            <w:r w:rsidRPr="00D97933">
              <w:t>13.51</w:t>
            </w:r>
          </w:p>
        </w:tc>
        <w:tc>
          <w:tcPr>
            <w:tcW w:w="2204" w:type="dxa"/>
            <w:vAlign w:val="bottom"/>
          </w:tcPr>
          <w:p w14:paraId="27EDC95B" w14:textId="77777777" w:rsidR="00D97933" w:rsidRPr="00D97933" w:rsidRDefault="00D97933" w:rsidP="00540403">
            <w:pPr>
              <w:jc w:val="center"/>
            </w:pPr>
            <w:r w:rsidRPr="00D97933">
              <w:t>129° 42' 48''</w:t>
            </w:r>
          </w:p>
        </w:tc>
      </w:tr>
      <w:tr w:rsidR="00D97933" w:rsidRPr="00D97933" w14:paraId="7C4564A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C9C70C6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589F426E" w14:textId="77777777" w:rsidR="00D97933" w:rsidRPr="00D97933" w:rsidRDefault="00D97933" w:rsidP="00540403">
            <w:pPr>
              <w:jc w:val="center"/>
            </w:pPr>
            <w:r w:rsidRPr="00D97933">
              <w:t>854453.99</w:t>
            </w:r>
          </w:p>
        </w:tc>
        <w:tc>
          <w:tcPr>
            <w:tcW w:w="1983" w:type="dxa"/>
            <w:vAlign w:val="bottom"/>
          </w:tcPr>
          <w:p w14:paraId="70C46261" w14:textId="77777777" w:rsidR="00D97933" w:rsidRPr="00D97933" w:rsidRDefault="00D97933" w:rsidP="00540403">
            <w:pPr>
              <w:jc w:val="center"/>
            </w:pPr>
            <w:r w:rsidRPr="00D97933">
              <w:t>2715459.57</w:t>
            </w:r>
          </w:p>
        </w:tc>
        <w:tc>
          <w:tcPr>
            <w:tcW w:w="1595" w:type="dxa"/>
            <w:vAlign w:val="bottom"/>
          </w:tcPr>
          <w:p w14:paraId="38FF1D13" w14:textId="77777777" w:rsidR="00D97933" w:rsidRPr="00D97933" w:rsidRDefault="00D97933" w:rsidP="00540403">
            <w:pPr>
              <w:jc w:val="center"/>
            </w:pPr>
            <w:r w:rsidRPr="00D97933">
              <w:t>13.13</w:t>
            </w:r>
          </w:p>
        </w:tc>
        <w:tc>
          <w:tcPr>
            <w:tcW w:w="2204" w:type="dxa"/>
            <w:vAlign w:val="bottom"/>
          </w:tcPr>
          <w:p w14:paraId="2E0B22DE" w14:textId="77777777" w:rsidR="00D97933" w:rsidRPr="00D97933" w:rsidRDefault="00D97933" w:rsidP="00540403">
            <w:pPr>
              <w:jc w:val="center"/>
            </w:pPr>
            <w:r w:rsidRPr="00D97933">
              <w:t>223° 27' 25''</w:t>
            </w:r>
          </w:p>
        </w:tc>
      </w:tr>
      <w:tr w:rsidR="00D97933" w:rsidRPr="00D97933" w14:paraId="13984AE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D32675B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61B3D311" w14:textId="77777777" w:rsidR="00D97933" w:rsidRPr="00D97933" w:rsidRDefault="00D97933" w:rsidP="00540403">
            <w:pPr>
              <w:jc w:val="center"/>
            </w:pPr>
            <w:r w:rsidRPr="00D97933">
              <w:t>854444.46</w:t>
            </w:r>
          </w:p>
        </w:tc>
        <w:tc>
          <w:tcPr>
            <w:tcW w:w="1983" w:type="dxa"/>
            <w:vAlign w:val="bottom"/>
          </w:tcPr>
          <w:p w14:paraId="4AB5182E" w14:textId="77777777" w:rsidR="00D97933" w:rsidRPr="00D97933" w:rsidRDefault="00D97933" w:rsidP="00540403">
            <w:pPr>
              <w:jc w:val="center"/>
            </w:pPr>
            <w:r w:rsidRPr="00D97933">
              <w:t>2715450.54</w:t>
            </w:r>
          </w:p>
        </w:tc>
        <w:tc>
          <w:tcPr>
            <w:tcW w:w="1595" w:type="dxa"/>
            <w:vAlign w:val="bottom"/>
          </w:tcPr>
          <w:p w14:paraId="206D70DC" w14:textId="77777777" w:rsidR="00D97933" w:rsidRPr="00D97933" w:rsidRDefault="00D97933" w:rsidP="00540403">
            <w:pPr>
              <w:jc w:val="center"/>
            </w:pPr>
            <w:r w:rsidRPr="00D97933">
              <w:t>16.07</w:t>
            </w:r>
          </w:p>
        </w:tc>
        <w:tc>
          <w:tcPr>
            <w:tcW w:w="2204" w:type="dxa"/>
            <w:vAlign w:val="bottom"/>
          </w:tcPr>
          <w:p w14:paraId="218F5ABA" w14:textId="77777777" w:rsidR="00D97933" w:rsidRPr="00D97933" w:rsidRDefault="00D97933" w:rsidP="00540403">
            <w:pPr>
              <w:jc w:val="center"/>
            </w:pPr>
            <w:r w:rsidRPr="00D97933">
              <w:t>221° 38' 43''</w:t>
            </w:r>
          </w:p>
        </w:tc>
      </w:tr>
      <w:tr w:rsidR="00D97933" w:rsidRPr="00D97933" w14:paraId="19E6E64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47DE4F1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CC4E2C4" w14:textId="77777777" w:rsidR="00D97933" w:rsidRPr="00D97933" w:rsidRDefault="00D97933" w:rsidP="00540403">
            <w:pPr>
              <w:jc w:val="center"/>
            </w:pPr>
            <w:r w:rsidRPr="00D97933">
              <w:t>854432.45</w:t>
            </w:r>
          </w:p>
        </w:tc>
        <w:tc>
          <w:tcPr>
            <w:tcW w:w="1983" w:type="dxa"/>
            <w:vAlign w:val="bottom"/>
          </w:tcPr>
          <w:p w14:paraId="283C64A7" w14:textId="77777777" w:rsidR="00D97933" w:rsidRPr="00D97933" w:rsidRDefault="00D97933" w:rsidP="00540403">
            <w:pPr>
              <w:jc w:val="center"/>
            </w:pPr>
            <w:r w:rsidRPr="00D97933">
              <w:t>2715439.86</w:t>
            </w:r>
          </w:p>
        </w:tc>
        <w:tc>
          <w:tcPr>
            <w:tcW w:w="1595" w:type="dxa"/>
            <w:vAlign w:val="bottom"/>
          </w:tcPr>
          <w:p w14:paraId="2FEE206D" w14:textId="77777777" w:rsidR="00D97933" w:rsidRPr="00D97933" w:rsidRDefault="00D97933" w:rsidP="00540403">
            <w:pPr>
              <w:jc w:val="center"/>
            </w:pPr>
            <w:r w:rsidRPr="00D97933">
              <w:t>15.63</w:t>
            </w:r>
          </w:p>
        </w:tc>
        <w:tc>
          <w:tcPr>
            <w:tcW w:w="2204" w:type="dxa"/>
            <w:vAlign w:val="bottom"/>
          </w:tcPr>
          <w:p w14:paraId="5D5ED38E" w14:textId="77777777" w:rsidR="00D97933" w:rsidRPr="00D97933" w:rsidRDefault="00D97933" w:rsidP="00540403">
            <w:pPr>
              <w:jc w:val="center"/>
            </w:pPr>
            <w:r w:rsidRPr="00D97933">
              <w:t>221° 25' 14''</w:t>
            </w:r>
          </w:p>
        </w:tc>
      </w:tr>
      <w:tr w:rsidR="00D97933" w:rsidRPr="00D97933" w14:paraId="0D18E85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A1BDBCC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9CC03F1" w14:textId="77777777" w:rsidR="00D97933" w:rsidRPr="00D97933" w:rsidRDefault="00D97933" w:rsidP="00540403">
            <w:pPr>
              <w:jc w:val="center"/>
            </w:pPr>
            <w:r w:rsidRPr="00D97933">
              <w:t>854420.73</w:t>
            </w:r>
          </w:p>
        </w:tc>
        <w:tc>
          <w:tcPr>
            <w:tcW w:w="1983" w:type="dxa"/>
            <w:vAlign w:val="bottom"/>
          </w:tcPr>
          <w:p w14:paraId="12BFFE6F" w14:textId="77777777" w:rsidR="00D97933" w:rsidRPr="00D97933" w:rsidRDefault="00D97933" w:rsidP="00540403">
            <w:pPr>
              <w:jc w:val="center"/>
            </w:pPr>
            <w:r w:rsidRPr="00D97933">
              <w:t>2715429.52</w:t>
            </w:r>
          </w:p>
        </w:tc>
        <w:tc>
          <w:tcPr>
            <w:tcW w:w="1595" w:type="dxa"/>
            <w:vAlign w:val="bottom"/>
          </w:tcPr>
          <w:p w14:paraId="6A909F8B" w14:textId="77777777" w:rsidR="00D97933" w:rsidRPr="00D97933" w:rsidRDefault="00D97933" w:rsidP="00540403">
            <w:pPr>
              <w:jc w:val="center"/>
            </w:pPr>
            <w:r w:rsidRPr="00D97933">
              <w:t>17.98</w:t>
            </w:r>
          </w:p>
        </w:tc>
        <w:tc>
          <w:tcPr>
            <w:tcW w:w="2204" w:type="dxa"/>
            <w:vAlign w:val="bottom"/>
          </w:tcPr>
          <w:p w14:paraId="494592AE" w14:textId="77777777" w:rsidR="00D97933" w:rsidRPr="00D97933" w:rsidRDefault="00D97933" w:rsidP="00540403">
            <w:pPr>
              <w:jc w:val="center"/>
            </w:pPr>
            <w:r w:rsidRPr="00D97933">
              <w:t>222° 38' 02''</w:t>
            </w:r>
          </w:p>
        </w:tc>
      </w:tr>
      <w:tr w:rsidR="00D97933" w:rsidRPr="00D97933" w14:paraId="35DB9A3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F9718BF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329D0C83" w14:textId="77777777" w:rsidR="00D97933" w:rsidRPr="00D97933" w:rsidRDefault="00D97933" w:rsidP="00540403">
            <w:pPr>
              <w:jc w:val="center"/>
            </w:pPr>
            <w:r w:rsidRPr="00D97933">
              <w:t>854407.5</w:t>
            </w:r>
          </w:p>
        </w:tc>
        <w:tc>
          <w:tcPr>
            <w:tcW w:w="1983" w:type="dxa"/>
            <w:vAlign w:val="bottom"/>
          </w:tcPr>
          <w:p w14:paraId="4DF5CF1C" w14:textId="77777777" w:rsidR="00D97933" w:rsidRPr="00D97933" w:rsidRDefault="00D97933" w:rsidP="00540403">
            <w:pPr>
              <w:jc w:val="center"/>
            </w:pPr>
            <w:r w:rsidRPr="00D97933">
              <w:t>2715417.34</w:t>
            </w:r>
          </w:p>
        </w:tc>
        <w:tc>
          <w:tcPr>
            <w:tcW w:w="1595" w:type="dxa"/>
            <w:vAlign w:val="bottom"/>
          </w:tcPr>
          <w:p w14:paraId="6A1756FC" w14:textId="77777777" w:rsidR="00D97933" w:rsidRPr="00D97933" w:rsidRDefault="00D97933" w:rsidP="00540403">
            <w:pPr>
              <w:jc w:val="center"/>
            </w:pPr>
            <w:r w:rsidRPr="00D97933">
              <w:t>5.66</w:t>
            </w:r>
          </w:p>
        </w:tc>
        <w:tc>
          <w:tcPr>
            <w:tcW w:w="2204" w:type="dxa"/>
            <w:vAlign w:val="bottom"/>
          </w:tcPr>
          <w:p w14:paraId="1C70FE61" w14:textId="77777777" w:rsidR="00D97933" w:rsidRPr="00D97933" w:rsidRDefault="00D97933" w:rsidP="00540403">
            <w:pPr>
              <w:jc w:val="center"/>
            </w:pPr>
            <w:r w:rsidRPr="00D97933">
              <w:t>310° 42' 00''</w:t>
            </w:r>
          </w:p>
        </w:tc>
      </w:tr>
      <w:tr w:rsidR="00D97933" w:rsidRPr="00D97933" w14:paraId="7CFE2C9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4B90F8B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0A962B3B" w14:textId="77777777" w:rsidR="00D97933" w:rsidRPr="00D97933" w:rsidRDefault="00D97933" w:rsidP="00540403">
            <w:pPr>
              <w:jc w:val="center"/>
            </w:pPr>
            <w:r w:rsidRPr="00D97933">
              <w:t>854411.19</w:t>
            </w:r>
          </w:p>
        </w:tc>
        <w:tc>
          <w:tcPr>
            <w:tcW w:w="1983" w:type="dxa"/>
            <w:vAlign w:val="bottom"/>
          </w:tcPr>
          <w:p w14:paraId="3E0520D8" w14:textId="77777777" w:rsidR="00D97933" w:rsidRPr="00D97933" w:rsidRDefault="00D97933" w:rsidP="00540403">
            <w:pPr>
              <w:jc w:val="center"/>
            </w:pPr>
            <w:r w:rsidRPr="00D97933">
              <w:t>2715413.05</w:t>
            </w:r>
          </w:p>
        </w:tc>
        <w:tc>
          <w:tcPr>
            <w:tcW w:w="1595" w:type="dxa"/>
            <w:vAlign w:val="bottom"/>
          </w:tcPr>
          <w:p w14:paraId="65C9D0F6" w14:textId="77777777" w:rsidR="00D97933" w:rsidRPr="00D97933" w:rsidRDefault="00D97933" w:rsidP="00540403">
            <w:pPr>
              <w:jc w:val="center"/>
            </w:pPr>
            <w:r w:rsidRPr="00D97933">
              <w:t>1.17</w:t>
            </w:r>
          </w:p>
        </w:tc>
        <w:tc>
          <w:tcPr>
            <w:tcW w:w="2204" w:type="dxa"/>
            <w:vAlign w:val="bottom"/>
          </w:tcPr>
          <w:p w14:paraId="0A626D0C" w14:textId="77777777" w:rsidR="00D97933" w:rsidRPr="00D97933" w:rsidRDefault="00D97933" w:rsidP="00540403">
            <w:pPr>
              <w:jc w:val="center"/>
            </w:pPr>
            <w:r w:rsidRPr="00D97933">
              <w:t>304° 54' 43''</w:t>
            </w:r>
          </w:p>
        </w:tc>
      </w:tr>
      <w:tr w:rsidR="00D97933" w:rsidRPr="00D97933" w14:paraId="1B34007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E027946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7FF33E2E" w14:textId="77777777" w:rsidR="00D97933" w:rsidRPr="00D97933" w:rsidRDefault="00D97933" w:rsidP="00540403">
            <w:pPr>
              <w:jc w:val="center"/>
            </w:pPr>
            <w:r w:rsidRPr="00D97933">
              <w:t>854411.86</w:t>
            </w:r>
          </w:p>
        </w:tc>
        <w:tc>
          <w:tcPr>
            <w:tcW w:w="1983" w:type="dxa"/>
            <w:vAlign w:val="bottom"/>
          </w:tcPr>
          <w:p w14:paraId="31A55D0D" w14:textId="77777777" w:rsidR="00D97933" w:rsidRPr="00D97933" w:rsidRDefault="00D97933" w:rsidP="00540403">
            <w:pPr>
              <w:jc w:val="center"/>
            </w:pPr>
            <w:r w:rsidRPr="00D97933">
              <w:t>2715412.09</w:t>
            </w:r>
          </w:p>
        </w:tc>
        <w:tc>
          <w:tcPr>
            <w:tcW w:w="1595" w:type="dxa"/>
            <w:vAlign w:val="bottom"/>
          </w:tcPr>
          <w:p w14:paraId="2FEF9CC2" w14:textId="77777777" w:rsidR="00D97933" w:rsidRPr="00D97933" w:rsidRDefault="00D97933" w:rsidP="00540403">
            <w:pPr>
              <w:jc w:val="center"/>
            </w:pPr>
            <w:r w:rsidRPr="00D97933">
              <w:t>5.5</w:t>
            </w:r>
          </w:p>
        </w:tc>
        <w:tc>
          <w:tcPr>
            <w:tcW w:w="2204" w:type="dxa"/>
            <w:vAlign w:val="bottom"/>
          </w:tcPr>
          <w:p w14:paraId="165D7A92" w14:textId="77777777" w:rsidR="00D97933" w:rsidRPr="00D97933" w:rsidRDefault="00D97933" w:rsidP="00540403">
            <w:pPr>
              <w:jc w:val="center"/>
            </w:pPr>
            <w:r w:rsidRPr="00D97933">
              <w:t>239° 17' 11''</w:t>
            </w:r>
          </w:p>
        </w:tc>
      </w:tr>
      <w:tr w:rsidR="00D97933" w:rsidRPr="00D97933" w14:paraId="4BCF809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01BAE1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1E6B1CB0" w14:textId="77777777" w:rsidR="00D97933" w:rsidRPr="00D97933" w:rsidRDefault="00D97933" w:rsidP="00540403">
            <w:pPr>
              <w:jc w:val="center"/>
            </w:pPr>
            <w:r w:rsidRPr="00D97933">
              <w:t>854409.05</w:t>
            </w:r>
          </w:p>
        </w:tc>
        <w:tc>
          <w:tcPr>
            <w:tcW w:w="1983" w:type="dxa"/>
            <w:vAlign w:val="bottom"/>
          </w:tcPr>
          <w:p w14:paraId="0E384257" w14:textId="77777777" w:rsidR="00D97933" w:rsidRPr="00D97933" w:rsidRDefault="00D97933" w:rsidP="00540403">
            <w:pPr>
              <w:jc w:val="center"/>
            </w:pPr>
            <w:r w:rsidRPr="00D97933">
              <w:t>2715407.36</w:t>
            </w:r>
          </w:p>
        </w:tc>
        <w:tc>
          <w:tcPr>
            <w:tcW w:w="1595" w:type="dxa"/>
            <w:vAlign w:val="bottom"/>
          </w:tcPr>
          <w:p w14:paraId="1F55B223" w14:textId="77777777" w:rsidR="00D97933" w:rsidRPr="00D97933" w:rsidRDefault="00D97933" w:rsidP="00540403">
            <w:pPr>
              <w:jc w:val="center"/>
            </w:pPr>
            <w:r w:rsidRPr="00D97933">
              <w:t>45.41</w:t>
            </w:r>
          </w:p>
        </w:tc>
        <w:tc>
          <w:tcPr>
            <w:tcW w:w="2204" w:type="dxa"/>
            <w:vAlign w:val="bottom"/>
          </w:tcPr>
          <w:p w14:paraId="359FBAD6" w14:textId="77777777" w:rsidR="00D97933" w:rsidRPr="00D97933" w:rsidRDefault="00D97933" w:rsidP="00540403">
            <w:pPr>
              <w:jc w:val="center"/>
            </w:pPr>
            <w:r w:rsidRPr="00D97933">
              <w:t>303° 27' 58''</w:t>
            </w:r>
          </w:p>
        </w:tc>
      </w:tr>
      <w:tr w:rsidR="00D97933" w:rsidRPr="00D97933" w14:paraId="6212B24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8489A0" w14:textId="77777777" w:rsidR="00D97933" w:rsidRPr="00D97933" w:rsidRDefault="00D97933" w:rsidP="0054040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61A0B37D" w14:textId="77777777" w:rsidR="00D97933" w:rsidRPr="00D97933" w:rsidRDefault="00D97933" w:rsidP="00540403">
            <w:pPr>
              <w:jc w:val="center"/>
            </w:pPr>
            <w:r w:rsidRPr="00D97933">
              <w:t>854434.09</w:t>
            </w:r>
          </w:p>
        </w:tc>
        <w:tc>
          <w:tcPr>
            <w:tcW w:w="1983" w:type="dxa"/>
            <w:vAlign w:val="bottom"/>
          </w:tcPr>
          <w:p w14:paraId="6D129FB2" w14:textId="77777777" w:rsidR="00D97933" w:rsidRPr="00D97933" w:rsidRDefault="00D97933" w:rsidP="00540403">
            <w:pPr>
              <w:jc w:val="center"/>
            </w:pPr>
            <w:r w:rsidRPr="00D97933">
              <w:t>2715369.48</w:t>
            </w:r>
          </w:p>
        </w:tc>
        <w:tc>
          <w:tcPr>
            <w:tcW w:w="1595" w:type="dxa"/>
            <w:vAlign w:val="bottom"/>
          </w:tcPr>
          <w:p w14:paraId="7E854EF8" w14:textId="77777777" w:rsidR="00D97933" w:rsidRPr="00D97933" w:rsidRDefault="00D97933" w:rsidP="00540403">
            <w:pPr>
              <w:jc w:val="center"/>
            </w:pPr>
            <w:r w:rsidRPr="00D97933">
              <w:t>43.51</w:t>
            </w:r>
          </w:p>
        </w:tc>
        <w:tc>
          <w:tcPr>
            <w:tcW w:w="2204" w:type="dxa"/>
            <w:vAlign w:val="bottom"/>
          </w:tcPr>
          <w:p w14:paraId="5B338218" w14:textId="77777777" w:rsidR="00D97933" w:rsidRPr="00D97933" w:rsidRDefault="00D97933" w:rsidP="00540403">
            <w:pPr>
              <w:jc w:val="center"/>
            </w:pPr>
            <w:r w:rsidRPr="00D97933">
              <w:t>303° 45' 47''</w:t>
            </w:r>
          </w:p>
        </w:tc>
      </w:tr>
      <w:tr w:rsidR="00D97933" w:rsidRPr="00D97933" w14:paraId="4EBF1A7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4D31CC" w14:textId="77777777" w:rsidR="00D97933" w:rsidRPr="00D97933" w:rsidRDefault="00D97933" w:rsidP="0054040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667C0BD7" w14:textId="77777777" w:rsidR="00D97933" w:rsidRPr="00D97933" w:rsidRDefault="00D97933" w:rsidP="00540403">
            <w:pPr>
              <w:jc w:val="center"/>
            </w:pPr>
            <w:r w:rsidRPr="00D97933">
              <w:t>854458.27</w:t>
            </w:r>
          </w:p>
        </w:tc>
        <w:tc>
          <w:tcPr>
            <w:tcW w:w="1983" w:type="dxa"/>
            <w:vAlign w:val="bottom"/>
          </w:tcPr>
          <w:p w14:paraId="3FDF21CE" w14:textId="77777777" w:rsidR="00D97933" w:rsidRPr="00D97933" w:rsidRDefault="00D97933" w:rsidP="00540403">
            <w:pPr>
              <w:jc w:val="center"/>
            </w:pPr>
            <w:r w:rsidRPr="00D97933">
              <w:t>2715333.31</w:t>
            </w:r>
          </w:p>
        </w:tc>
        <w:tc>
          <w:tcPr>
            <w:tcW w:w="1595" w:type="dxa"/>
            <w:vAlign w:val="bottom"/>
          </w:tcPr>
          <w:p w14:paraId="6E20BF7D" w14:textId="77777777" w:rsidR="00D97933" w:rsidRPr="00D97933" w:rsidRDefault="00D97933" w:rsidP="00540403">
            <w:pPr>
              <w:jc w:val="center"/>
            </w:pPr>
            <w:r w:rsidRPr="00D97933">
              <w:t>18.02</w:t>
            </w:r>
          </w:p>
        </w:tc>
        <w:tc>
          <w:tcPr>
            <w:tcW w:w="2204" w:type="dxa"/>
            <w:vAlign w:val="bottom"/>
          </w:tcPr>
          <w:p w14:paraId="795F0E93" w14:textId="77777777" w:rsidR="00D97933" w:rsidRPr="00D97933" w:rsidRDefault="00D97933" w:rsidP="00540403">
            <w:pPr>
              <w:jc w:val="center"/>
            </w:pPr>
            <w:r w:rsidRPr="00D97933">
              <w:t>34° 44' 22''</w:t>
            </w:r>
          </w:p>
        </w:tc>
      </w:tr>
      <w:tr w:rsidR="00D97933" w:rsidRPr="00D97933" w14:paraId="211098C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66DA7D" w14:textId="77777777" w:rsidR="00D97933" w:rsidRPr="00D97933" w:rsidRDefault="00D97933" w:rsidP="0054040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48D8BB09" w14:textId="77777777" w:rsidR="00D97933" w:rsidRPr="00D97933" w:rsidRDefault="00D97933" w:rsidP="00540403">
            <w:pPr>
              <w:jc w:val="center"/>
            </w:pPr>
            <w:r w:rsidRPr="00D97933">
              <w:t>854473.08</w:t>
            </w:r>
          </w:p>
        </w:tc>
        <w:tc>
          <w:tcPr>
            <w:tcW w:w="1983" w:type="dxa"/>
            <w:vAlign w:val="bottom"/>
          </w:tcPr>
          <w:p w14:paraId="3D8C2901" w14:textId="77777777" w:rsidR="00D97933" w:rsidRPr="00D97933" w:rsidRDefault="00D97933" w:rsidP="00540403">
            <w:pPr>
              <w:jc w:val="center"/>
            </w:pPr>
            <w:r w:rsidRPr="00D97933">
              <w:t>2715343.58</w:t>
            </w:r>
          </w:p>
        </w:tc>
        <w:tc>
          <w:tcPr>
            <w:tcW w:w="1595" w:type="dxa"/>
            <w:vAlign w:val="bottom"/>
          </w:tcPr>
          <w:p w14:paraId="450DD1F2" w14:textId="77777777" w:rsidR="00D97933" w:rsidRPr="00D97933" w:rsidRDefault="00D97933" w:rsidP="00540403">
            <w:pPr>
              <w:jc w:val="center"/>
            </w:pPr>
            <w:r w:rsidRPr="00D97933">
              <w:t>33.89</w:t>
            </w:r>
          </w:p>
        </w:tc>
        <w:tc>
          <w:tcPr>
            <w:tcW w:w="2204" w:type="dxa"/>
            <w:vAlign w:val="bottom"/>
          </w:tcPr>
          <w:p w14:paraId="3E3C0ECD" w14:textId="77777777" w:rsidR="00D97933" w:rsidRPr="00D97933" w:rsidRDefault="00D97933" w:rsidP="00540403">
            <w:pPr>
              <w:jc w:val="center"/>
            </w:pPr>
            <w:r w:rsidRPr="00D97933">
              <w:t>32° 54' 25''</w:t>
            </w:r>
          </w:p>
        </w:tc>
      </w:tr>
      <w:tr w:rsidR="00D97933" w:rsidRPr="00D97933" w14:paraId="1AFD181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C2D182" w14:textId="77777777" w:rsidR="00D97933" w:rsidRPr="00D97933" w:rsidRDefault="00D97933" w:rsidP="0054040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10EC2452" w14:textId="77777777" w:rsidR="00D97933" w:rsidRPr="00D97933" w:rsidRDefault="00D97933" w:rsidP="00540403">
            <w:pPr>
              <w:jc w:val="center"/>
            </w:pPr>
            <w:r w:rsidRPr="00D97933">
              <w:t>854501.53</w:t>
            </w:r>
          </w:p>
        </w:tc>
        <w:tc>
          <w:tcPr>
            <w:tcW w:w="1983" w:type="dxa"/>
            <w:vAlign w:val="bottom"/>
          </w:tcPr>
          <w:p w14:paraId="4E3A2B30" w14:textId="77777777" w:rsidR="00D97933" w:rsidRPr="00D97933" w:rsidRDefault="00D97933" w:rsidP="00540403">
            <w:pPr>
              <w:jc w:val="center"/>
            </w:pPr>
            <w:r w:rsidRPr="00D97933">
              <w:t>2715361.99</w:t>
            </w:r>
          </w:p>
        </w:tc>
        <w:tc>
          <w:tcPr>
            <w:tcW w:w="1595" w:type="dxa"/>
            <w:vAlign w:val="bottom"/>
          </w:tcPr>
          <w:p w14:paraId="2897C2A1" w14:textId="77777777" w:rsidR="00D97933" w:rsidRPr="00D97933" w:rsidRDefault="00D97933" w:rsidP="00540403">
            <w:pPr>
              <w:jc w:val="center"/>
            </w:pPr>
            <w:r w:rsidRPr="00D97933">
              <w:t>17.17</w:t>
            </w:r>
          </w:p>
        </w:tc>
        <w:tc>
          <w:tcPr>
            <w:tcW w:w="2204" w:type="dxa"/>
            <w:vAlign w:val="bottom"/>
          </w:tcPr>
          <w:p w14:paraId="61126D6F" w14:textId="77777777" w:rsidR="00D97933" w:rsidRPr="00D97933" w:rsidRDefault="00D97933" w:rsidP="00540403">
            <w:pPr>
              <w:jc w:val="center"/>
            </w:pPr>
            <w:r w:rsidRPr="00D97933">
              <w:t>41° 30' 22''</w:t>
            </w:r>
          </w:p>
        </w:tc>
      </w:tr>
      <w:tr w:rsidR="00D97933" w:rsidRPr="00D97933" w14:paraId="26BD3F1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A91D8E2" w14:textId="77777777" w:rsidR="00D97933" w:rsidRPr="00D97933" w:rsidRDefault="00D97933" w:rsidP="0054040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483A4E96" w14:textId="77777777" w:rsidR="00D97933" w:rsidRPr="00D97933" w:rsidRDefault="00D97933" w:rsidP="00540403">
            <w:pPr>
              <w:jc w:val="center"/>
            </w:pPr>
            <w:r w:rsidRPr="00D97933">
              <w:t>854514.39</w:t>
            </w:r>
          </w:p>
        </w:tc>
        <w:tc>
          <w:tcPr>
            <w:tcW w:w="1983" w:type="dxa"/>
            <w:vAlign w:val="bottom"/>
          </w:tcPr>
          <w:p w14:paraId="7FE5AD53" w14:textId="77777777" w:rsidR="00D97933" w:rsidRPr="00D97933" w:rsidRDefault="00D97933" w:rsidP="00540403">
            <w:pPr>
              <w:jc w:val="center"/>
            </w:pPr>
            <w:r w:rsidRPr="00D97933">
              <w:t>2715373.37</w:t>
            </w:r>
          </w:p>
        </w:tc>
        <w:tc>
          <w:tcPr>
            <w:tcW w:w="1595" w:type="dxa"/>
            <w:vAlign w:val="bottom"/>
          </w:tcPr>
          <w:p w14:paraId="29374B61" w14:textId="77777777" w:rsidR="00D97933" w:rsidRPr="00D97933" w:rsidRDefault="00D97933" w:rsidP="00540403">
            <w:pPr>
              <w:jc w:val="center"/>
            </w:pPr>
            <w:r w:rsidRPr="00D97933">
              <w:t>3.22</w:t>
            </w:r>
          </w:p>
        </w:tc>
        <w:tc>
          <w:tcPr>
            <w:tcW w:w="2204" w:type="dxa"/>
            <w:vAlign w:val="bottom"/>
          </w:tcPr>
          <w:p w14:paraId="49539663" w14:textId="77777777" w:rsidR="00D97933" w:rsidRPr="00D97933" w:rsidRDefault="00D97933" w:rsidP="00540403">
            <w:pPr>
              <w:jc w:val="center"/>
            </w:pPr>
            <w:r w:rsidRPr="00D97933">
              <w:t>33° 35' 29''</w:t>
            </w:r>
          </w:p>
        </w:tc>
      </w:tr>
      <w:tr w:rsidR="00D97933" w:rsidRPr="00D97933" w14:paraId="1F6A265D" w14:textId="77777777" w:rsidTr="00D97933">
        <w:trPr>
          <w:jc w:val="center"/>
        </w:trPr>
        <w:tc>
          <w:tcPr>
            <w:tcW w:w="9349" w:type="dxa"/>
            <w:gridSpan w:val="5"/>
          </w:tcPr>
          <w:p w14:paraId="452B0BA2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86:02:1212001:6</w:t>
            </w:r>
          </w:p>
        </w:tc>
      </w:tr>
      <w:tr w:rsidR="00D97933" w:rsidRPr="00D97933" w14:paraId="441BBE4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464E6F76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A16EC1D" w14:textId="77777777" w:rsidR="00D97933" w:rsidRPr="00D97933" w:rsidRDefault="00D97933" w:rsidP="00540403">
            <w:pPr>
              <w:jc w:val="center"/>
            </w:pPr>
            <w:r w:rsidRPr="00D97933">
              <w:t>854353.5</w:t>
            </w:r>
          </w:p>
        </w:tc>
        <w:tc>
          <w:tcPr>
            <w:tcW w:w="1983" w:type="dxa"/>
            <w:vAlign w:val="bottom"/>
          </w:tcPr>
          <w:p w14:paraId="6C6D041A" w14:textId="77777777" w:rsidR="00D97933" w:rsidRPr="00D97933" w:rsidRDefault="00D97933" w:rsidP="00540403">
            <w:pPr>
              <w:jc w:val="center"/>
            </w:pPr>
            <w:r w:rsidRPr="00D97933">
              <w:t>2715450.32</w:t>
            </w:r>
          </w:p>
        </w:tc>
        <w:tc>
          <w:tcPr>
            <w:tcW w:w="1595" w:type="dxa"/>
            <w:vAlign w:val="bottom"/>
          </w:tcPr>
          <w:p w14:paraId="2D43450B" w14:textId="77777777" w:rsidR="00D97933" w:rsidRPr="00D97933" w:rsidRDefault="00D97933" w:rsidP="00540403">
            <w:pPr>
              <w:jc w:val="center"/>
            </w:pPr>
            <w:r w:rsidRPr="00D97933">
              <w:t>52.66</w:t>
            </w:r>
          </w:p>
        </w:tc>
        <w:tc>
          <w:tcPr>
            <w:tcW w:w="2204" w:type="dxa"/>
            <w:vAlign w:val="bottom"/>
          </w:tcPr>
          <w:p w14:paraId="08BC8A8B" w14:textId="77777777" w:rsidR="00D97933" w:rsidRPr="00D97933" w:rsidRDefault="00D97933" w:rsidP="00540403">
            <w:pPr>
              <w:jc w:val="center"/>
            </w:pPr>
            <w:r w:rsidRPr="00D97933">
              <w:t>48° 00' 34''</w:t>
            </w:r>
          </w:p>
        </w:tc>
      </w:tr>
      <w:tr w:rsidR="00D97933" w:rsidRPr="00D97933" w14:paraId="51F55B7E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775F8414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65AEEC0" w14:textId="77777777" w:rsidR="00D97933" w:rsidRPr="00D97933" w:rsidRDefault="00D97933" w:rsidP="00540403">
            <w:pPr>
              <w:jc w:val="center"/>
            </w:pPr>
            <w:r w:rsidRPr="00D97933">
              <w:t>854388.73</w:t>
            </w:r>
          </w:p>
        </w:tc>
        <w:tc>
          <w:tcPr>
            <w:tcW w:w="1983" w:type="dxa"/>
            <w:vAlign w:val="bottom"/>
          </w:tcPr>
          <w:p w14:paraId="0985FC6B" w14:textId="77777777" w:rsidR="00D97933" w:rsidRPr="00D97933" w:rsidRDefault="00D97933" w:rsidP="00540403">
            <w:pPr>
              <w:jc w:val="center"/>
            </w:pPr>
            <w:r w:rsidRPr="00D97933">
              <w:t>2715489.46</w:t>
            </w:r>
          </w:p>
        </w:tc>
        <w:tc>
          <w:tcPr>
            <w:tcW w:w="1595" w:type="dxa"/>
            <w:vAlign w:val="bottom"/>
          </w:tcPr>
          <w:p w14:paraId="74313EFA" w14:textId="77777777" w:rsidR="00D97933" w:rsidRPr="00D97933" w:rsidRDefault="00D97933" w:rsidP="00540403">
            <w:pPr>
              <w:jc w:val="center"/>
            </w:pPr>
            <w:r w:rsidRPr="00D97933">
              <w:t>38.99</w:t>
            </w:r>
          </w:p>
        </w:tc>
        <w:tc>
          <w:tcPr>
            <w:tcW w:w="2204" w:type="dxa"/>
            <w:vAlign w:val="bottom"/>
          </w:tcPr>
          <w:p w14:paraId="204A002C" w14:textId="77777777" w:rsidR="00D97933" w:rsidRPr="00D97933" w:rsidRDefault="00D97933" w:rsidP="00540403">
            <w:pPr>
              <w:jc w:val="center"/>
            </w:pPr>
            <w:r w:rsidRPr="00D97933">
              <w:t>139° 40' 51''</w:t>
            </w:r>
          </w:p>
        </w:tc>
      </w:tr>
      <w:tr w:rsidR="00D97933" w:rsidRPr="00D97933" w14:paraId="19BDE7D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4CC3E3DD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2096F21" w14:textId="77777777" w:rsidR="00D97933" w:rsidRPr="00D97933" w:rsidRDefault="00D97933" w:rsidP="00540403">
            <w:pPr>
              <w:jc w:val="center"/>
            </w:pPr>
            <w:r w:rsidRPr="00D97933">
              <w:t>854359</w:t>
            </w:r>
          </w:p>
        </w:tc>
        <w:tc>
          <w:tcPr>
            <w:tcW w:w="1983" w:type="dxa"/>
            <w:vAlign w:val="bottom"/>
          </w:tcPr>
          <w:p w14:paraId="0EF8F04D" w14:textId="77777777" w:rsidR="00D97933" w:rsidRPr="00D97933" w:rsidRDefault="00D97933" w:rsidP="00540403">
            <w:pPr>
              <w:jc w:val="center"/>
            </w:pPr>
            <w:r w:rsidRPr="00D97933">
              <w:t>2715514.69</w:t>
            </w:r>
          </w:p>
        </w:tc>
        <w:tc>
          <w:tcPr>
            <w:tcW w:w="1595" w:type="dxa"/>
            <w:vAlign w:val="bottom"/>
          </w:tcPr>
          <w:p w14:paraId="7F276CFF" w14:textId="77777777" w:rsidR="00D97933" w:rsidRPr="00D97933" w:rsidRDefault="00D97933" w:rsidP="00540403">
            <w:pPr>
              <w:jc w:val="center"/>
            </w:pPr>
            <w:r w:rsidRPr="00D97933">
              <w:t>28.21</w:t>
            </w:r>
          </w:p>
        </w:tc>
        <w:tc>
          <w:tcPr>
            <w:tcW w:w="2204" w:type="dxa"/>
            <w:vAlign w:val="bottom"/>
          </w:tcPr>
          <w:p w14:paraId="268D673A" w14:textId="77777777" w:rsidR="00D97933" w:rsidRPr="00D97933" w:rsidRDefault="00D97933" w:rsidP="00540403">
            <w:pPr>
              <w:jc w:val="center"/>
            </w:pPr>
            <w:r w:rsidRPr="00D97933">
              <w:t>140° 14' 57''</w:t>
            </w:r>
          </w:p>
        </w:tc>
      </w:tr>
      <w:tr w:rsidR="00D97933" w:rsidRPr="00D97933" w14:paraId="12001ED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57355A2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4A8E25F" w14:textId="77777777" w:rsidR="00D97933" w:rsidRPr="00D97933" w:rsidRDefault="00D97933" w:rsidP="00540403">
            <w:pPr>
              <w:jc w:val="center"/>
            </w:pPr>
            <w:r w:rsidRPr="00D97933">
              <w:t>854337.31</w:t>
            </w:r>
          </w:p>
        </w:tc>
        <w:tc>
          <w:tcPr>
            <w:tcW w:w="1983" w:type="dxa"/>
            <w:vAlign w:val="bottom"/>
          </w:tcPr>
          <w:p w14:paraId="6E012B07" w14:textId="77777777" w:rsidR="00D97933" w:rsidRPr="00D97933" w:rsidRDefault="00D97933" w:rsidP="00540403">
            <w:pPr>
              <w:jc w:val="center"/>
            </w:pPr>
            <w:r w:rsidRPr="00D97933">
              <w:t>2715532.73</w:t>
            </w:r>
          </w:p>
        </w:tc>
        <w:tc>
          <w:tcPr>
            <w:tcW w:w="1595" w:type="dxa"/>
            <w:vAlign w:val="bottom"/>
          </w:tcPr>
          <w:p w14:paraId="3DDCA78D" w14:textId="77777777" w:rsidR="00D97933" w:rsidRPr="00D97933" w:rsidRDefault="00D97933" w:rsidP="00540403">
            <w:pPr>
              <w:jc w:val="center"/>
            </w:pPr>
            <w:r w:rsidRPr="00D97933">
              <w:t>38.73</w:t>
            </w:r>
          </w:p>
        </w:tc>
        <w:tc>
          <w:tcPr>
            <w:tcW w:w="2204" w:type="dxa"/>
            <w:vAlign w:val="bottom"/>
          </w:tcPr>
          <w:p w14:paraId="55149760" w14:textId="77777777" w:rsidR="00D97933" w:rsidRPr="00D97933" w:rsidRDefault="00D97933" w:rsidP="00540403">
            <w:pPr>
              <w:jc w:val="center"/>
            </w:pPr>
            <w:r w:rsidRPr="00D97933">
              <w:t>235° 52' 15''</w:t>
            </w:r>
          </w:p>
        </w:tc>
      </w:tr>
      <w:tr w:rsidR="00D97933" w:rsidRPr="00D97933" w14:paraId="53E057C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9ABACDE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A13922C" w14:textId="77777777" w:rsidR="00D97933" w:rsidRPr="00D97933" w:rsidRDefault="00D97933" w:rsidP="00540403">
            <w:pPr>
              <w:jc w:val="center"/>
            </w:pPr>
            <w:r w:rsidRPr="00D97933">
              <w:t>854315.58</w:t>
            </w:r>
          </w:p>
        </w:tc>
        <w:tc>
          <w:tcPr>
            <w:tcW w:w="1983" w:type="dxa"/>
            <w:vAlign w:val="bottom"/>
          </w:tcPr>
          <w:p w14:paraId="1BDB6D71" w14:textId="77777777" w:rsidR="00D97933" w:rsidRPr="00D97933" w:rsidRDefault="00D97933" w:rsidP="00540403">
            <w:pPr>
              <w:jc w:val="center"/>
            </w:pPr>
            <w:r w:rsidRPr="00D97933">
              <w:t>2715500.67</w:t>
            </w:r>
          </w:p>
        </w:tc>
        <w:tc>
          <w:tcPr>
            <w:tcW w:w="1595" w:type="dxa"/>
            <w:vAlign w:val="bottom"/>
          </w:tcPr>
          <w:p w14:paraId="4C023828" w14:textId="77777777" w:rsidR="00D97933" w:rsidRPr="00D97933" w:rsidRDefault="00D97933" w:rsidP="00540403">
            <w:pPr>
              <w:jc w:val="center"/>
            </w:pPr>
            <w:r w:rsidRPr="00D97933">
              <w:t>9.17</w:t>
            </w:r>
          </w:p>
        </w:tc>
        <w:tc>
          <w:tcPr>
            <w:tcW w:w="2204" w:type="dxa"/>
            <w:vAlign w:val="bottom"/>
          </w:tcPr>
          <w:p w14:paraId="0C31218A" w14:textId="77777777" w:rsidR="00D97933" w:rsidRPr="00D97933" w:rsidRDefault="00D97933" w:rsidP="00540403">
            <w:pPr>
              <w:jc w:val="center"/>
            </w:pPr>
            <w:r w:rsidRPr="00D97933">
              <w:t>283° 10' 21''</w:t>
            </w:r>
          </w:p>
        </w:tc>
      </w:tr>
      <w:tr w:rsidR="00D97933" w:rsidRPr="00D97933" w14:paraId="6046B76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094C41C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46345D4F" w14:textId="77777777" w:rsidR="00D97933" w:rsidRPr="00D97933" w:rsidRDefault="00D97933" w:rsidP="00540403">
            <w:pPr>
              <w:jc w:val="center"/>
            </w:pPr>
            <w:r w:rsidRPr="00D97933">
              <w:t>854317.67</w:t>
            </w:r>
          </w:p>
        </w:tc>
        <w:tc>
          <w:tcPr>
            <w:tcW w:w="1983" w:type="dxa"/>
            <w:vAlign w:val="bottom"/>
          </w:tcPr>
          <w:p w14:paraId="61EC7232" w14:textId="77777777" w:rsidR="00D97933" w:rsidRPr="00D97933" w:rsidRDefault="00D97933" w:rsidP="00540403">
            <w:pPr>
              <w:jc w:val="center"/>
            </w:pPr>
            <w:r w:rsidRPr="00D97933">
              <w:t>2715491.74</w:t>
            </w:r>
          </w:p>
        </w:tc>
        <w:tc>
          <w:tcPr>
            <w:tcW w:w="1595" w:type="dxa"/>
            <w:vAlign w:val="bottom"/>
          </w:tcPr>
          <w:p w14:paraId="46E5C17A" w14:textId="77777777" w:rsidR="00D97933" w:rsidRPr="00D97933" w:rsidRDefault="00D97933" w:rsidP="00540403">
            <w:pPr>
              <w:jc w:val="center"/>
            </w:pPr>
            <w:r w:rsidRPr="00D97933">
              <w:t>9.3</w:t>
            </w:r>
          </w:p>
        </w:tc>
        <w:tc>
          <w:tcPr>
            <w:tcW w:w="2204" w:type="dxa"/>
            <w:vAlign w:val="bottom"/>
          </w:tcPr>
          <w:p w14:paraId="773C52F0" w14:textId="77777777" w:rsidR="00D97933" w:rsidRPr="00D97933" w:rsidRDefault="00D97933" w:rsidP="00540403">
            <w:pPr>
              <w:jc w:val="center"/>
            </w:pPr>
            <w:r w:rsidRPr="00D97933">
              <w:t>307° 15' 51''</w:t>
            </w:r>
          </w:p>
        </w:tc>
      </w:tr>
      <w:tr w:rsidR="00D97933" w:rsidRPr="00D97933" w14:paraId="57D5DC4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3F79C5A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D35F4AD" w14:textId="77777777" w:rsidR="00D97933" w:rsidRPr="00D97933" w:rsidRDefault="00D97933" w:rsidP="00540403">
            <w:pPr>
              <w:jc w:val="center"/>
            </w:pPr>
            <w:r w:rsidRPr="00D97933">
              <w:t>854323.3</w:t>
            </w:r>
          </w:p>
        </w:tc>
        <w:tc>
          <w:tcPr>
            <w:tcW w:w="1983" w:type="dxa"/>
            <w:vAlign w:val="bottom"/>
          </w:tcPr>
          <w:p w14:paraId="39F84B5E" w14:textId="77777777" w:rsidR="00D97933" w:rsidRPr="00D97933" w:rsidRDefault="00D97933" w:rsidP="00540403">
            <w:pPr>
              <w:jc w:val="center"/>
            </w:pPr>
            <w:r w:rsidRPr="00D97933">
              <w:t>2715484.34</w:t>
            </w:r>
          </w:p>
        </w:tc>
        <w:tc>
          <w:tcPr>
            <w:tcW w:w="1595" w:type="dxa"/>
            <w:vAlign w:val="bottom"/>
          </w:tcPr>
          <w:p w14:paraId="057029AC" w14:textId="77777777" w:rsidR="00D97933" w:rsidRPr="00D97933" w:rsidRDefault="00D97933" w:rsidP="00540403">
            <w:pPr>
              <w:jc w:val="center"/>
            </w:pPr>
            <w:r w:rsidRPr="00D97933">
              <w:t>4.9</w:t>
            </w:r>
          </w:p>
        </w:tc>
        <w:tc>
          <w:tcPr>
            <w:tcW w:w="2204" w:type="dxa"/>
            <w:vAlign w:val="bottom"/>
          </w:tcPr>
          <w:p w14:paraId="3AFB5AC4" w14:textId="77777777" w:rsidR="00D97933" w:rsidRPr="00D97933" w:rsidRDefault="00D97933" w:rsidP="00540403">
            <w:pPr>
              <w:jc w:val="center"/>
            </w:pPr>
            <w:r w:rsidRPr="00D97933">
              <w:t>239° 37' 03''</w:t>
            </w:r>
          </w:p>
        </w:tc>
      </w:tr>
      <w:tr w:rsidR="00D97933" w:rsidRPr="00D97933" w14:paraId="26B577C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2709025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356BB0C" w14:textId="77777777" w:rsidR="00D97933" w:rsidRPr="00D97933" w:rsidRDefault="00D97933" w:rsidP="00540403">
            <w:pPr>
              <w:jc w:val="center"/>
            </w:pPr>
            <w:r w:rsidRPr="00D97933">
              <w:t>854320.82</w:t>
            </w:r>
          </w:p>
        </w:tc>
        <w:tc>
          <w:tcPr>
            <w:tcW w:w="1983" w:type="dxa"/>
            <w:vAlign w:val="bottom"/>
          </w:tcPr>
          <w:p w14:paraId="6152B2DE" w14:textId="77777777" w:rsidR="00D97933" w:rsidRPr="00D97933" w:rsidRDefault="00D97933" w:rsidP="00540403">
            <w:pPr>
              <w:jc w:val="center"/>
            </w:pPr>
            <w:r w:rsidRPr="00D97933">
              <w:t>2715480.11</w:t>
            </w:r>
          </w:p>
        </w:tc>
        <w:tc>
          <w:tcPr>
            <w:tcW w:w="1595" w:type="dxa"/>
            <w:vAlign w:val="bottom"/>
          </w:tcPr>
          <w:p w14:paraId="3CA4E410" w14:textId="77777777" w:rsidR="00D97933" w:rsidRPr="00D97933" w:rsidRDefault="00D97933" w:rsidP="00540403">
            <w:pPr>
              <w:jc w:val="center"/>
            </w:pPr>
            <w:r w:rsidRPr="00D97933">
              <w:t>5.32</w:t>
            </w:r>
          </w:p>
        </w:tc>
        <w:tc>
          <w:tcPr>
            <w:tcW w:w="2204" w:type="dxa"/>
            <w:vAlign w:val="bottom"/>
          </w:tcPr>
          <w:p w14:paraId="1CCE057E" w14:textId="77777777" w:rsidR="00D97933" w:rsidRPr="00D97933" w:rsidRDefault="00D97933" w:rsidP="00540403">
            <w:pPr>
              <w:jc w:val="center"/>
            </w:pPr>
            <w:r w:rsidRPr="00D97933">
              <w:t>322° 10' 54''</w:t>
            </w:r>
          </w:p>
        </w:tc>
      </w:tr>
      <w:tr w:rsidR="00D97933" w:rsidRPr="00D97933" w14:paraId="53627C6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AC118AA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CDBDF89" w14:textId="77777777" w:rsidR="00D97933" w:rsidRPr="00D97933" w:rsidRDefault="00D97933" w:rsidP="00540403">
            <w:pPr>
              <w:jc w:val="center"/>
            </w:pPr>
            <w:r w:rsidRPr="00D97933">
              <w:t>854325.02</w:t>
            </w:r>
          </w:p>
        </w:tc>
        <w:tc>
          <w:tcPr>
            <w:tcW w:w="1983" w:type="dxa"/>
            <w:vAlign w:val="bottom"/>
          </w:tcPr>
          <w:p w14:paraId="1A1B8A4D" w14:textId="77777777" w:rsidR="00D97933" w:rsidRPr="00D97933" w:rsidRDefault="00D97933" w:rsidP="00540403">
            <w:pPr>
              <w:jc w:val="center"/>
            </w:pPr>
            <w:r w:rsidRPr="00D97933">
              <w:t>2715476.85</w:t>
            </w:r>
          </w:p>
        </w:tc>
        <w:tc>
          <w:tcPr>
            <w:tcW w:w="1595" w:type="dxa"/>
            <w:vAlign w:val="bottom"/>
          </w:tcPr>
          <w:p w14:paraId="2D956572" w14:textId="77777777" w:rsidR="00D97933" w:rsidRPr="00D97933" w:rsidRDefault="00D97933" w:rsidP="00540403">
            <w:pPr>
              <w:jc w:val="center"/>
            </w:pPr>
            <w:r w:rsidRPr="00D97933">
              <w:t>4.17</w:t>
            </w:r>
          </w:p>
        </w:tc>
        <w:tc>
          <w:tcPr>
            <w:tcW w:w="2204" w:type="dxa"/>
            <w:vAlign w:val="bottom"/>
          </w:tcPr>
          <w:p w14:paraId="5761861A" w14:textId="77777777" w:rsidR="00D97933" w:rsidRPr="00D97933" w:rsidRDefault="00D97933" w:rsidP="00540403">
            <w:pPr>
              <w:jc w:val="center"/>
            </w:pPr>
            <w:r w:rsidRPr="00D97933">
              <w:t>303° 16' 17''</w:t>
            </w:r>
          </w:p>
        </w:tc>
      </w:tr>
      <w:tr w:rsidR="00D97933" w:rsidRPr="00D97933" w14:paraId="3717573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44C0112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2D1CE1A" w14:textId="77777777" w:rsidR="00D97933" w:rsidRPr="00D97933" w:rsidRDefault="00D97933" w:rsidP="00540403">
            <w:pPr>
              <w:jc w:val="center"/>
            </w:pPr>
            <w:r w:rsidRPr="00D97933">
              <w:t>854327.31</w:t>
            </w:r>
          </w:p>
        </w:tc>
        <w:tc>
          <w:tcPr>
            <w:tcW w:w="1983" w:type="dxa"/>
            <w:vAlign w:val="bottom"/>
          </w:tcPr>
          <w:p w14:paraId="75DCAEFB" w14:textId="77777777" w:rsidR="00D97933" w:rsidRPr="00D97933" w:rsidRDefault="00D97933" w:rsidP="00540403">
            <w:pPr>
              <w:jc w:val="center"/>
            </w:pPr>
            <w:r w:rsidRPr="00D97933">
              <w:t>2715473.36</w:t>
            </w:r>
          </w:p>
        </w:tc>
        <w:tc>
          <w:tcPr>
            <w:tcW w:w="1595" w:type="dxa"/>
            <w:vAlign w:val="bottom"/>
          </w:tcPr>
          <w:p w14:paraId="2E31D6FC" w14:textId="77777777" w:rsidR="00D97933" w:rsidRPr="00D97933" w:rsidRDefault="00D97933" w:rsidP="00540403">
            <w:pPr>
              <w:jc w:val="center"/>
            </w:pPr>
            <w:r w:rsidRPr="00D97933">
              <w:t>34.88</w:t>
            </w:r>
          </w:p>
        </w:tc>
        <w:tc>
          <w:tcPr>
            <w:tcW w:w="2204" w:type="dxa"/>
            <w:vAlign w:val="bottom"/>
          </w:tcPr>
          <w:p w14:paraId="49114881" w14:textId="77777777" w:rsidR="00D97933" w:rsidRPr="00D97933" w:rsidRDefault="00D97933" w:rsidP="00540403">
            <w:pPr>
              <w:jc w:val="center"/>
            </w:pPr>
            <w:r w:rsidRPr="00D97933">
              <w:t>318° 39' 40''</w:t>
            </w:r>
          </w:p>
        </w:tc>
      </w:tr>
      <w:tr w:rsidR="00D97933" w:rsidRPr="00D97933" w14:paraId="0A636971" w14:textId="77777777" w:rsidTr="00D97933">
        <w:trPr>
          <w:jc w:val="center"/>
        </w:trPr>
        <w:tc>
          <w:tcPr>
            <w:tcW w:w="9349" w:type="dxa"/>
            <w:gridSpan w:val="5"/>
          </w:tcPr>
          <w:p w14:paraId="157A2829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lastRenderedPageBreak/>
              <w:t>86:02:1212001:28</w:t>
            </w:r>
          </w:p>
        </w:tc>
      </w:tr>
      <w:tr w:rsidR="00D97933" w:rsidRPr="00D97933" w14:paraId="5FFE7436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2D0BE8A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3D2A673C" w14:textId="77777777" w:rsidR="00D97933" w:rsidRPr="00D97933" w:rsidRDefault="00D97933" w:rsidP="00540403">
            <w:pPr>
              <w:jc w:val="center"/>
            </w:pPr>
            <w:r w:rsidRPr="00D97933">
              <w:t>854165.35</w:t>
            </w:r>
          </w:p>
        </w:tc>
        <w:tc>
          <w:tcPr>
            <w:tcW w:w="1983" w:type="dxa"/>
            <w:vAlign w:val="bottom"/>
          </w:tcPr>
          <w:p w14:paraId="1EC73DFE" w14:textId="77777777" w:rsidR="00D97933" w:rsidRPr="00D97933" w:rsidRDefault="00D97933" w:rsidP="00540403">
            <w:pPr>
              <w:jc w:val="center"/>
            </w:pPr>
            <w:r w:rsidRPr="00D97933">
              <w:t>2715643.06</w:t>
            </w:r>
          </w:p>
        </w:tc>
        <w:tc>
          <w:tcPr>
            <w:tcW w:w="1595" w:type="dxa"/>
            <w:vAlign w:val="bottom"/>
          </w:tcPr>
          <w:p w14:paraId="5CA200E7" w14:textId="77777777" w:rsidR="00D97933" w:rsidRPr="00D97933" w:rsidRDefault="00D97933" w:rsidP="00540403">
            <w:pPr>
              <w:jc w:val="center"/>
            </w:pPr>
            <w:r w:rsidRPr="00D97933">
              <w:t>21.13</w:t>
            </w:r>
          </w:p>
        </w:tc>
        <w:tc>
          <w:tcPr>
            <w:tcW w:w="2204" w:type="dxa"/>
            <w:vAlign w:val="bottom"/>
          </w:tcPr>
          <w:p w14:paraId="4E0990A2" w14:textId="77777777" w:rsidR="00D97933" w:rsidRPr="00D97933" w:rsidRDefault="00D97933" w:rsidP="00540403">
            <w:pPr>
              <w:jc w:val="center"/>
            </w:pPr>
            <w:r w:rsidRPr="00D97933">
              <w:t>49° 49' 10''</w:t>
            </w:r>
          </w:p>
        </w:tc>
      </w:tr>
      <w:tr w:rsidR="00D97933" w:rsidRPr="00D97933" w14:paraId="780020C9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FBD21E5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5CA25B5" w14:textId="77777777" w:rsidR="00D97933" w:rsidRPr="00D97933" w:rsidRDefault="00D97933" w:rsidP="00540403">
            <w:pPr>
              <w:jc w:val="center"/>
            </w:pPr>
            <w:r w:rsidRPr="00D97933">
              <w:t>854178.98</w:t>
            </w:r>
          </w:p>
        </w:tc>
        <w:tc>
          <w:tcPr>
            <w:tcW w:w="1983" w:type="dxa"/>
            <w:vAlign w:val="bottom"/>
          </w:tcPr>
          <w:p w14:paraId="47157096" w14:textId="77777777" w:rsidR="00D97933" w:rsidRPr="00D97933" w:rsidRDefault="00D97933" w:rsidP="00540403">
            <w:pPr>
              <w:jc w:val="center"/>
            </w:pPr>
            <w:r w:rsidRPr="00D97933">
              <w:t>2715659.2</w:t>
            </w:r>
          </w:p>
        </w:tc>
        <w:tc>
          <w:tcPr>
            <w:tcW w:w="1595" w:type="dxa"/>
            <w:vAlign w:val="bottom"/>
          </w:tcPr>
          <w:p w14:paraId="1C8D108C" w14:textId="77777777" w:rsidR="00D97933" w:rsidRPr="00D97933" w:rsidRDefault="00D97933" w:rsidP="00540403">
            <w:pPr>
              <w:jc w:val="center"/>
            </w:pPr>
            <w:r w:rsidRPr="00D97933">
              <w:t>34.57</w:t>
            </w:r>
          </w:p>
        </w:tc>
        <w:tc>
          <w:tcPr>
            <w:tcW w:w="2204" w:type="dxa"/>
            <w:vAlign w:val="bottom"/>
          </w:tcPr>
          <w:p w14:paraId="6AC08D78" w14:textId="77777777" w:rsidR="00D97933" w:rsidRPr="00D97933" w:rsidRDefault="00D97933" w:rsidP="00540403">
            <w:pPr>
              <w:jc w:val="center"/>
            </w:pPr>
            <w:r w:rsidRPr="00D97933">
              <w:t>150° 00' 30''</w:t>
            </w:r>
          </w:p>
        </w:tc>
      </w:tr>
      <w:tr w:rsidR="00D97933" w:rsidRPr="00D97933" w14:paraId="34B93E2B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7F6CA50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11BC2C51" w14:textId="77777777" w:rsidR="00D97933" w:rsidRPr="00D97933" w:rsidRDefault="00D97933" w:rsidP="00540403">
            <w:pPr>
              <w:jc w:val="center"/>
            </w:pPr>
            <w:r w:rsidRPr="00D97933">
              <w:t>854149.04</w:t>
            </w:r>
          </w:p>
        </w:tc>
        <w:tc>
          <w:tcPr>
            <w:tcW w:w="1983" w:type="dxa"/>
            <w:vAlign w:val="bottom"/>
          </w:tcPr>
          <w:p w14:paraId="7AFCDD50" w14:textId="77777777" w:rsidR="00D97933" w:rsidRPr="00D97933" w:rsidRDefault="00D97933" w:rsidP="00540403">
            <w:pPr>
              <w:jc w:val="center"/>
            </w:pPr>
            <w:r w:rsidRPr="00D97933">
              <w:t>2715676.48</w:t>
            </w:r>
          </w:p>
        </w:tc>
        <w:tc>
          <w:tcPr>
            <w:tcW w:w="1595" w:type="dxa"/>
            <w:vAlign w:val="bottom"/>
          </w:tcPr>
          <w:p w14:paraId="51C3479D" w14:textId="77777777" w:rsidR="00D97933" w:rsidRPr="00D97933" w:rsidRDefault="00D97933" w:rsidP="00540403">
            <w:pPr>
              <w:jc w:val="center"/>
            </w:pPr>
            <w:r w:rsidRPr="00D97933">
              <w:t>24.2</w:t>
            </w:r>
          </w:p>
        </w:tc>
        <w:tc>
          <w:tcPr>
            <w:tcW w:w="2204" w:type="dxa"/>
            <w:vAlign w:val="bottom"/>
          </w:tcPr>
          <w:p w14:paraId="4B9F2E1F" w14:textId="77777777" w:rsidR="00D97933" w:rsidRPr="00D97933" w:rsidRDefault="00D97933" w:rsidP="00540403">
            <w:pPr>
              <w:jc w:val="center"/>
            </w:pPr>
            <w:r w:rsidRPr="00D97933">
              <w:t>232° 03' 01''</w:t>
            </w:r>
          </w:p>
        </w:tc>
      </w:tr>
      <w:tr w:rsidR="00D97933" w:rsidRPr="00D97933" w14:paraId="485F2A8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192C878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37217D0F" w14:textId="77777777" w:rsidR="00D97933" w:rsidRPr="00D97933" w:rsidRDefault="00D97933" w:rsidP="00540403">
            <w:pPr>
              <w:jc w:val="center"/>
            </w:pPr>
            <w:r w:rsidRPr="00D97933">
              <w:t>854134.16</w:t>
            </w:r>
          </w:p>
        </w:tc>
        <w:tc>
          <w:tcPr>
            <w:tcW w:w="1983" w:type="dxa"/>
            <w:vAlign w:val="bottom"/>
          </w:tcPr>
          <w:p w14:paraId="1AC77DA5" w14:textId="77777777" w:rsidR="00D97933" w:rsidRPr="00D97933" w:rsidRDefault="00D97933" w:rsidP="00540403">
            <w:pPr>
              <w:jc w:val="center"/>
            </w:pPr>
            <w:r w:rsidRPr="00D97933">
              <w:t>2715657.4</w:t>
            </w:r>
          </w:p>
        </w:tc>
        <w:tc>
          <w:tcPr>
            <w:tcW w:w="1595" w:type="dxa"/>
            <w:vAlign w:val="bottom"/>
          </w:tcPr>
          <w:p w14:paraId="722BEA92" w14:textId="77777777" w:rsidR="00D97933" w:rsidRPr="00D97933" w:rsidRDefault="00D97933" w:rsidP="00540403">
            <w:pPr>
              <w:jc w:val="center"/>
            </w:pPr>
            <w:r w:rsidRPr="00D97933">
              <w:t>8.28</w:t>
            </w:r>
          </w:p>
        </w:tc>
        <w:tc>
          <w:tcPr>
            <w:tcW w:w="2204" w:type="dxa"/>
            <w:vAlign w:val="bottom"/>
          </w:tcPr>
          <w:p w14:paraId="19D2D5C2" w14:textId="77777777" w:rsidR="00D97933" w:rsidRPr="00D97933" w:rsidRDefault="00D97933" w:rsidP="00540403">
            <w:pPr>
              <w:jc w:val="center"/>
            </w:pPr>
            <w:r w:rsidRPr="00D97933">
              <w:t>149° 35' 39''</w:t>
            </w:r>
          </w:p>
        </w:tc>
      </w:tr>
      <w:tr w:rsidR="00D97933" w:rsidRPr="00D97933" w14:paraId="4D6C1DA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5F02A1C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98C2134" w14:textId="77777777" w:rsidR="00D97933" w:rsidRPr="00D97933" w:rsidRDefault="00D97933" w:rsidP="00540403">
            <w:pPr>
              <w:jc w:val="center"/>
            </w:pPr>
            <w:r w:rsidRPr="00D97933">
              <w:t>854127.02</w:t>
            </w:r>
          </w:p>
        </w:tc>
        <w:tc>
          <w:tcPr>
            <w:tcW w:w="1983" w:type="dxa"/>
            <w:vAlign w:val="bottom"/>
          </w:tcPr>
          <w:p w14:paraId="3FE2A819" w14:textId="77777777" w:rsidR="00D97933" w:rsidRPr="00D97933" w:rsidRDefault="00D97933" w:rsidP="00540403">
            <w:pPr>
              <w:jc w:val="center"/>
            </w:pPr>
            <w:r w:rsidRPr="00D97933">
              <w:t>2715661.59</w:t>
            </w:r>
          </w:p>
        </w:tc>
        <w:tc>
          <w:tcPr>
            <w:tcW w:w="1595" w:type="dxa"/>
            <w:vAlign w:val="bottom"/>
          </w:tcPr>
          <w:p w14:paraId="7557A99C" w14:textId="77777777" w:rsidR="00D97933" w:rsidRPr="00D97933" w:rsidRDefault="00D97933" w:rsidP="00540403">
            <w:pPr>
              <w:jc w:val="center"/>
            </w:pPr>
            <w:r w:rsidRPr="00D97933">
              <w:t>11.96</w:t>
            </w:r>
          </w:p>
        </w:tc>
        <w:tc>
          <w:tcPr>
            <w:tcW w:w="2204" w:type="dxa"/>
            <w:vAlign w:val="bottom"/>
          </w:tcPr>
          <w:p w14:paraId="3F12C068" w14:textId="77777777" w:rsidR="00D97933" w:rsidRPr="00D97933" w:rsidRDefault="00D97933" w:rsidP="00540403">
            <w:pPr>
              <w:jc w:val="center"/>
            </w:pPr>
            <w:r w:rsidRPr="00D97933">
              <w:t>244° 39' 22''</w:t>
            </w:r>
          </w:p>
        </w:tc>
      </w:tr>
      <w:tr w:rsidR="00D97933" w:rsidRPr="00D97933" w14:paraId="303E999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7B9D779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F8C0DF4" w14:textId="77777777" w:rsidR="00D97933" w:rsidRPr="00D97933" w:rsidRDefault="00D97933" w:rsidP="00540403">
            <w:pPr>
              <w:jc w:val="center"/>
            </w:pPr>
            <w:r w:rsidRPr="00D97933">
              <w:t>854121.9</w:t>
            </w:r>
          </w:p>
        </w:tc>
        <w:tc>
          <w:tcPr>
            <w:tcW w:w="1983" w:type="dxa"/>
            <w:vAlign w:val="bottom"/>
          </w:tcPr>
          <w:p w14:paraId="7B00310A" w14:textId="77777777" w:rsidR="00D97933" w:rsidRPr="00D97933" w:rsidRDefault="00D97933" w:rsidP="00540403">
            <w:pPr>
              <w:jc w:val="center"/>
            </w:pPr>
            <w:r w:rsidRPr="00D97933">
              <w:t>2715650.78</w:t>
            </w:r>
          </w:p>
        </w:tc>
        <w:tc>
          <w:tcPr>
            <w:tcW w:w="1595" w:type="dxa"/>
            <w:vAlign w:val="bottom"/>
          </w:tcPr>
          <w:p w14:paraId="51663FF2" w14:textId="77777777" w:rsidR="00D97933" w:rsidRPr="00D97933" w:rsidRDefault="00D97933" w:rsidP="00540403">
            <w:pPr>
              <w:jc w:val="center"/>
            </w:pPr>
            <w:r w:rsidRPr="00D97933">
              <w:t>8.32</w:t>
            </w:r>
          </w:p>
        </w:tc>
        <w:tc>
          <w:tcPr>
            <w:tcW w:w="2204" w:type="dxa"/>
            <w:vAlign w:val="bottom"/>
          </w:tcPr>
          <w:p w14:paraId="5AB015BB" w14:textId="77777777" w:rsidR="00D97933" w:rsidRPr="00D97933" w:rsidRDefault="00D97933" w:rsidP="00540403">
            <w:pPr>
              <w:jc w:val="center"/>
            </w:pPr>
            <w:r w:rsidRPr="00D97933">
              <w:t>331° 05' 33''</w:t>
            </w:r>
          </w:p>
        </w:tc>
      </w:tr>
      <w:tr w:rsidR="00D97933" w:rsidRPr="00D97933" w14:paraId="7D40EE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C9672CB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62BEC024" w14:textId="77777777" w:rsidR="00D97933" w:rsidRPr="00D97933" w:rsidRDefault="00D97933" w:rsidP="00540403">
            <w:pPr>
              <w:jc w:val="center"/>
            </w:pPr>
            <w:r w:rsidRPr="00D97933">
              <w:t>854129.18</w:t>
            </w:r>
          </w:p>
        </w:tc>
        <w:tc>
          <w:tcPr>
            <w:tcW w:w="1983" w:type="dxa"/>
            <w:vAlign w:val="bottom"/>
          </w:tcPr>
          <w:p w14:paraId="4ADE2295" w14:textId="77777777" w:rsidR="00D97933" w:rsidRPr="00D97933" w:rsidRDefault="00D97933" w:rsidP="00540403">
            <w:pPr>
              <w:jc w:val="center"/>
            </w:pPr>
            <w:r w:rsidRPr="00D97933">
              <w:t>2715646.76</w:t>
            </w:r>
          </w:p>
        </w:tc>
        <w:tc>
          <w:tcPr>
            <w:tcW w:w="1595" w:type="dxa"/>
            <w:vAlign w:val="bottom"/>
          </w:tcPr>
          <w:p w14:paraId="46E1917C" w14:textId="77777777" w:rsidR="00D97933" w:rsidRPr="00D97933" w:rsidRDefault="00D97933" w:rsidP="00540403">
            <w:pPr>
              <w:jc w:val="center"/>
            </w:pPr>
            <w:r w:rsidRPr="00D97933">
              <w:t>22.38</w:t>
            </w:r>
          </w:p>
        </w:tc>
        <w:tc>
          <w:tcPr>
            <w:tcW w:w="2204" w:type="dxa"/>
            <w:vAlign w:val="bottom"/>
          </w:tcPr>
          <w:p w14:paraId="56971657" w14:textId="77777777" w:rsidR="00D97933" w:rsidRPr="00D97933" w:rsidRDefault="00D97933" w:rsidP="00540403">
            <w:pPr>
              <w:jc w:val="center"/>
            </w:pPr>
            <w:r w:rsidRPr="00D97933">
              <w:t>317° 07' 06''</w:t>
            </w:r>
          </w:p>
        </w:tc>
      </w:tr>
      <w:tr w:rsidR="00D97933" w:rsidRPr="00D97933" w14:paraId="36895F1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F126D32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0F3F01B" w14:textId="77777777" w:rsidR="00D97933" w:rsidRPr="00D97933" w:rsidRDefault="00D97933" w:rsidP="00540403">
            <w:pPr>
              <w:jc w:val="center"/>
            </w:pPr>
            <w:r w:rsidRPr="00D97933">
              <w:t>854145.58</w:t>
            </w:r>
          </w:p>
        </w:tc>
        <w:tc>
          <w:tcPr>
            <w:tcW w:w="1983" w:type="dxa"/>
            <w:vAlign w:val="bottom"/>
          </w:tcPr>
          <w:p w14:paraId="694F0696" w14:textId="77777777" w:rsidR="00D97933" w:rsidRPr="00D97933" w:rsidRDefault="00D97933" w:rsidP="00540403">
            <w:pPr>
              <w:jc w:val="center"/>
            </w:pPr>
            <w:r w:rsidRPr="00D97933">
              <w:t>2715631.53</w:t>
            </w:r>
          </w:p>
        </w:tc>
        <w:tc>
          <w:tcPr>
            <w:tcW w:w="1595" w:type="dxa"/>
            <w:vAlign w:val="bottom"/>
          </w:tcPr>
          <w:p w14:paraId="17BC8CF9" w14:textId="77777777" w:rsidR="00D97933" w:rsidRPr="00D97933" w:rsidRDefault="00D97933" w:rsidP="00540403">
            <w:pPr>
              <w:jc w:val="center"/>
            </w:pPr>
            <w:r w:rsidRPr="00D97933">
              <w:t>21.5</w:t>
            </w:r>
          </w:p>
        </w:tc>
        <w:tc>
          <w:tcPr>
            <w:tcW w:w="2204" w:type="dxa"/>
            <w:vAlign w:val="bottom"/>
          </w:tcPr>
          <w:p w14:paraId="3778F630" w14:textId="77777777" w:rsidR="00D97933" w:rsidRPr="00D97933" w:rsidRDefault="00D97933" w:rsidP="00540403">
            <w:pPr>
              <w:jc w:val="center"/>
            </w:pPr>
            <w:r w:rsidRPr="00D97933">
              <w:t>42° 57' 50''</w:t>
            </w:r>
          </w:p>
        </w:tc>
      </w:tr>
      <w:tr w:rsidR="00D97933" w:rsidRPr="00D97933" w14:paraId="07A4EB2D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F11AC0D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4025F7D" w14:textId="77777777" w:rsidR="00D97933" w:rsidRPr="00D97933" w:rsidRDefault="00D97933" w:rsidP="00540403">
            <w:pPr>
              <w:jc w:val="center"/>
            </w:pPr>
            <w:r w:rsidRPr="00D97933">
              <w:t>854161.31</w:t>
            </w:r>
          </w:p>
        </w:tc>
        <w:tc>
          <w:tcPr>
            <w:tcW w:w="1983" w:type="dxa"/>
            <w:vAlign w:val="bottom"/>
          </w:tcPr>
          <w:p w14:paraId="1A16266A" w14:textId="77777777" w:rsidR="00D97933" w:rsidRPr="00D97933" w:rsidRDefault="00D97933" w:rsidP="00540403">
            <w:pPr>
              <w:jc w:val="center"/>
            </w:pPr>
            <w:r w:rsidRPr="00D97933">
              <w:t>2715646.18</w:t>
            </w:r>
          </w:p>
        </w:tc>
        <w:tc>
          <w:tcPr>
            <w:tcW w:w="1595" w:type="dxa"/>
            <w:vAlign w:val="bottom"/>
          </w:tcPr>
          <w:p w14:paraId="5ECC687A" w14:textId="77777777" w:rsidR="00D97933" w:rsidRPr="00D97933" w:rsidRDefault="00D97933" w:rsidP="00540403">
            <w:pPr>
              <w:jc w:val="center"/>
            </w:pPr>
            <w:r w:rsidRPr="00D97933">
              <w:t>5.1</w:t>
            </w:r>
          </w:p>
        </w:tc>
        <w:tc>
          <w:tcPr>
            <w:tcW w:w="2204" w:type="dxa"/>
            <w:vAlign w:val="bottom"/>
          </w:tcPr>
          <w:p w14:paraId="62D10475" w14:textId="77777777" w:rsidR="00D97933" w:rsidRPr="00D97933" w:rsidRDefault="00D97933" w:rsidP="00540403">
            <w:pPr>
              <w:jc w:val="center"/>
            </w:pPr>
            <w:r w:rsidRPr="00D97933">
              <w:t>322° 19' 19''</w:t>
            </w:r>
          </w:p>
        </w:tc>
      </w:tr>
      <w:tr w:rsidR="00D97933" w:rsidRPr="00D97933" w14:paraId="6C9ECD92" w14:textId="77777777" w:rsidTr="00D97933">
        <w:trPr>
          <w:jc w:val="center"/>
        </w:trPr>
        <w:tc>
          <w:tcPr>
            <w:tcW w:w="9349" w:type="dxa"/>
            <w:gridSpan w:val="5"/>
          </w:tcPr>
          <w:p w14:paraId="5CDEDBB0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86:02:1212001:48</w:t>
            </w:r>
          </w:p>
        </w:tc>
      </w:tr>
      <w:tr w:rsidR="00D97933" w:rsidRPr="00D97933" w14:paraId="004B0C4E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234143B1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9CE9546" w14:textId="77777777" w:rsidR="00D97933" w:rsidRPr="00D97933" w:rsidRDefault="00D97933" w:rsidP="00540403">
            <w:pPr>
              <w:jc w:val="center"/>
            </w:pPr>
            <w:r w:rsidRPr="00D97933">
              <w:t>853994.16</w:t>
            </w:r>
          </w:p>
        </w:tc>
        <w:tc>
          <w:tcPr>
            <w:tcW w:w="1983" w:type="dxa"/>
            <w:vAlign w:val="bottom"/>
          </w:tcPr>
          <w:p w14:paraId="25416C35" w14:textId="77777777" w:rsidR="00D97933" w:rsidRPr="00D97933" w:rsidRDefault="00D97933" w:rsidP="00540403">
            <w:pPr>
              <w:jc w:val="center"/>
            </w:pPr>
            <w:r w:rsidRPr="00D97933">
              <w:t>2715680.27</w:t>
            </w:r>
          </w:p>
        </w:tc>
        <w:tc>
          <w:tcPr>
            <w:tcW w:w="1595" w:type="dxa"/>
            <w:vAlign w:val="bottom"/>
          </w:tcPr>
          <w:p w14:paraId="59E0F58F" w14:textId="77777777" w:rsidR="00D97933" w:rsidRPr="00D97933" w:rsidRDefault="00D97933" w:rsidP="00540403">
            <w:pPr>
              <w:jc w:val="center"/>
            </w:pPr>
            <w:r w:rsidRPr="00D97933">
              <w:t>5.46</w:t>
            </w:r>
          </w:p>
        </w:tc>
        <w:tc>
          <w:tcPr>
            <w:tcW w:w="2204" w:type="dxa"/>
            <w:vAlign w:val="bottom"/>
          </w:tcPr>
          <w:p w14:paraId="263953A8" w14:textId="77777777" w:rsidR="00D97933" w:rsidRPr="00D97933" w:rsidRDefault="00D97933" w:rsidP="00540403">
            <w:pPr>
              <w:jc w:val="center"/>
            </w:pPr>
            <w:r w:rsidRPr="00D97933">
              <w:t>64° 50' 37''</w:t>
            </w:r>
          </w:p>
        </w:tc>
      </w:tr>
      <w:tr w:rsidR="00D97933" w:rsidRPr="00D97933" w14:paraId="663694C1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5A23CF9F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2AE0E4F3" w14:textId="77777777" w:rsidR="00D97933" w:rsidRPr="00D97933" w:rsidRDefault="00D97933" w:rsidP="00540403">
            <w:pPr>
              <w:jc w:val="center"/>
            </w:pPr>
            <w:r w:rsidRPr="00D97933">
              <w:t>853996.48</w:t>
            </w:r>
          </w:p>
        </w:tc>
        <w:tc>
          <w:tcPr>
            <w:tcW w:w="1983" w:type="dxa"/>
            <w:vAlign w:val="bottom"/>
          </w:tcPr>
          <w:p w14:paraId="10BC0C81" w14:textId="77777777" w:rsidR="00D97933" w:rsidRPr="00D97933" w:rsidRDefault="00D97933" w:rsidP="00540403">
            <w:pPr>
              <w:jc w:val="center"/>
            </w:pPr>
            <w:r w:rsidRPr="00D97933">
              <w:t>2715685.21</w:t>
            </w:r>
          </w:p>
        </w:tc>
        <w:tc>
          <w:tcPr>
            <w:tcW w:w="1595" w:type="dxa"/>
            <w:vAlign w:val="bottom"/>
          </w:tcPr>
          <w:p w14:paraId="19387C9E" w14:textId="77777777" w:rsidR="00D97933" w:rsidRPr="00D97933" w:rsidRDefault="00D97933" w:rsidP="00540403">
            <w:pPr>
              <w:jc w:val="center"/>
            </w:pPr>
            <w:r w:rsidRPr="00D97933">
              <w:t>22.45</w:t>
            </w:r>
          </w:p>
        </w:tc>
        <w:tc>
          <w:tcPr>
            <w:tcW w:w="2204" w:type="dxa"/>
            <w:vAlign w:val="bottom"/>
          </w:tcPr>
          <w:p w14:paraId="27118561" w14:textId="77777777" w:rsidR="00D97933" w:rsidRPr="00D97933" w:rsidRDefault="00D97933" w:rsidP="00540403">
            <w:pPr>
              <w:jc w:val="center"/>
            </w:pPr>
            <w:r w:rsidRPr="00D97933">
              <w:t>59° 04' 17''</w:t>
            </w:r>
          </w:p>
        </w:tc>
      </w:tr>
      <w:tr w:rsidR="00D97933" w:rsidRPr="00D97933" w14:paraId="1FFD1DA3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6F5AAFF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29ADCE48" w14:textId="77777777" w:rsidR="00D97933" w:rsidRPr="00D97933" w:rsidRDefault="00D97933" w:rsidP="00540403">
            <w:pPr>
              <w:jc w:val="center"/>
            </w:pPr>
            <w:r w:rsidRPr="00D97933">
              <w:t>854008.02</w:t>
            </w:r>
          </w:p>
        </w:tc>
        <w:tc>
          <w:tcPr>
            <w:tcW w:w="1983" w:type="dxa"/>
            <w:vAlign w:val="bottom"/>
          </w:tcPr>
          <w:p w14:paraId="0BCF6B3D" w14:textId="77777777" w:rsidR="00D97933" w:rsidRPr="00D97933" w:rsidRDefault="00D97933" w:rsidP="00540403">
            <w:pPr>
              <w:jc w:val="center"/>
            </w:pPr>
            <w:r w:rsidRPr="00D97933">
              <w:t>2715704.47</w:t>
            </w:r>
          </w:p>
        </w:tc>
        <w:tc>
          <w:tcPr>
            <w:tcW w:w="1595" w:type="dxa"/>
            <w:vAlign w:val="bottom"/>
          </w:tcPr>
          <w:p w14:paraId="2F51B6C9" w14:textId="77777777" w:rsidR="00D97933" w:rsidRPr="00D97933" w:rsidRDefault="00D97933" w:rsidP="00540403">
            <w:pPr>
              <w:jc w:val="center"/>
            </w:pPr>
            <w:r w:rsidRPr="00D97933">
              <w:t>3.26</w:t>
            </w:r>
          </w:p>
        </w:tc>
        <w:tc>
          <w:tcPr>
            <w:tcW w:w="2204" w:type="dxa"/>
            <w:vAlign w:val="bottom"/>
          </w:tcPr>
          <w:p w14:paraId="6CDE1CA0" w14:textId="77777777" w:rsidR="00D97933" w:rsidRPr="00D97933" w:rsidRDefault="00D97933" w:rsidP="00540403">
            <w:pPr>
              <w:jc w:val="center"/>
            </w:pPr>
            <w:r w:rsidRPr="00D97933">
              <w:t>44° 52' 33''</w:t>
            </w:r>
          </w:p>
        </w:tc>
      </w:tr>
      <w:tr w:rsidR="00D97933" w:rsidRPr="00D97933" w14:paraId="5753378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C66C544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1DAA8D62" w14:textId="77777777" w:rsidR="00D97933" w:rsidRPr="00D97933" w:rsidRDefault="00D97933" w:rsidP="00540403">
            <w:pPr>
              <w:jc w:val="center"/>
            </w:pPr>
            <w:r w:rsidRPr="00D97933">
              <w:t>854010.33</w:t>
            </w:r>
          </w:p>
        </w:tc>
        <w:tc>
          <w:tcPr>
            <w:tcW w:w="1983" w:type="dxa"/>
            <w:vAlign w:val="bottom"/>
          </w:tcPr>
          <w:p w14:paraId="32FEAD9D" w14:textId="77777777" w:rsidR="00D97933" w:rsidRPr="00D97933" w:rsidRDefault="00D97933" w:rsidP="00540403">
            <w:pPr>
              <w:jc w:val="center"/>
            </w:pPr>
            <w:r w:rsidRPr="00D97933">
              <w:t>2715706.77</w:t>
            </w:r>
          </w:p>
        </w:tc>
        <w:tc>
          <w:tcPr>
            <w:tcW w:w="1595" w:type="dxa"/>
            <w:vAlign w:val="bottom"/>
          </w:tcPr>
          <w:p w14:paraId="6F571EAC" w14:textId="77777777" w:rsidR="00D97933" w:rsidRPr="00D97933" w:rsidRDefault="00D97933" w:rsidP="00540403">
            <w:pPr>
              <w:jc w:val="center"/>
            </w:pPr>
            <w:r w:rsidRPr="00D97933">
              <w:t>3.38</w:t>
            </w:r>
          </w:p>
        </w:tc>
        <w:tc>
          <w:tcPr>
            <w:tcW w:w="2204" w:type="dxa"/>
            <w:vAlign w:val="bottom"/>
          </w:tcPr>
          <w:p w14:paraId="7C40A6FD" w14:textId="77777777" w:rsidR="00D97933" w:rsidRPr="00D97933" w:rsidRDefault="00D97933" w:rsidP="00540403">
            <w:pPr>
              <w:jc w:val="center"/>
            </w:pPr>
            <w:r w:rsidRPr="00D97933">
              <w:t>60° 01' 26''</w:t>
            </w:r>
          </w:p>
        </w:tc>
      </w:tr>
      <w:tr w:rsidR="00D97933" w:rsidRPr="00D97933" w14:paraId="035C54D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E858351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30B9563" w14:textId="77777777" w:rsidR="00D97933" w:rsidRPr="00D97933" w:rsidRDefault="00D97933" w:rsidP="00540403">
            <w:pPr>
              <w:jc w:val="center"/>
            </w:pPr>
            <w:r w:rsidRPr="00D97933">
              <w:t>854012.02</w:t>
            </w:r>
          </w:p>
        </w:tc>
        <w:tc>
          <w:tcPr>
            <w:tcW w:w="1983" w:type="dxa"/>
            <w:vAlign w:val="bottom"/>
          </w:tcPr>
          <w:p w14:paraId="7E6EE46E" w14:textId="77777777" w:rsidR="00D97933" w:rsidRPr="00D97933" w:rsidRDefault="00D97933" w:rsidP="00540403">
            <w:pPr>
              <w:jc w:val="center"/>
            </w:pPr>
            <w:r w:rsidRPr="00D97933">
              <w:t>2715709.7</w:t>
            </w:r>
          </w:p>
        </w:tc>
        <w:tc>
          <w:tcPr>
            <w:tcW w:w="1595" w:type="dxa"/>
            <w:vAlign w:val="bottom"/>
          </w:tcPr>
          <w:p w14:paraId="7F3E5E9F" w14:textId="77777777" w:rsidR="00D97933" w:rsidRPr="00D97933" w:rsidRDefault="00D97933" w:rsidP="00540403">
            <w:pPr>
              <w:jc w:val="center"/>
            </w:pPr>
            <w:r w:rsidRPr="00D97933">
              <w:t>1.17</w:t>
            </w:r>
          </w:p>
        </w:tc>
        <w:tc>
          <w:tcPr>
            <w:tcW w:w="2204" w:type="dxa"/>
            <w:vAlign w:val="bottom"/>
          </w:tcPr>
          <w:p w14:paraId="16C0F3F9" w14:textId="77777777" w:rsidR="00D97933" w:rsidRPr="00D97933" w:rsidRDefault="00D97933" w:rsidP="00540403">
            <w:pPr>
              <w:jc w:val="center"/>
            </w:pPr>
            <w:r w:rsidRPr="00D97933">
              <w:t>78° 12' 43''</w:t>
            </w:r>
          </w:p>
        </w:tc>
      </w:tr>
      <w:tr w:rsidR="00D97933" w:rsidRPr="00D97933" w14:paraId="55969DF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82EF36E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0C3D6F19" w14:textId="77777777" w:rsidR="00D97933" w:rsidRPr="00D97933" w:rsidRDefault="00D97933" w:rsidP="00540403">
            <w:pPr>
              <w:jc w:val="center"/>
            </w:pPr>
            <w:r w:rsidRPr="00D97933">
              <w:t>854012.26</w:t>
            </w:r>
          </w:p>
        </w:tc>
        <w:tc>
          <w:tcPr>
            <w:tcW w:w="1983" w:type="dxa"/>
            <w:vAlign w:val="bottom"/>
          </w:tcPr>
          <w:p w14:paraId="2BDBC509" w14:textId="77777777" w:rsidR="00D97933" w:rsidRPr="00D97933" w:rsidRDefault="00D97933" w:rsidP="00540403">
            <w:pPr>
              <w:jc w:val="center"/>
            </w:pPr>
            <w:r w:rsidRPr="00D97933">
              <w:t>2715710.85</w:t>
            </w:r>
          </w:p>
        </w:tc>
        <w:tc>
          <w:tcPr>
            <w:tcW w:w="1595" w:type="dxa"/>
            <w:vAlign w:val="bottom"/>
          </w:tcPr>
          <w:p w14:paraId="2922B187" w14:textId="77777777" w:rsidR="00D97933" w:rsidRPr="00D97933" w:rsidRDefault="00D97933" w:rsidP="00540403">
            <w:pPr>
              <w:jc w:val="center"/>
            </w:pPr>
            <w:r w:rsidRPr="00D97933">
              <w:t>0.1</w:t>
            </w:r>
          </w:p>
        </w:tc>
        <w:tc>
          <w:tcPr>
            <w:tcW w:w="2204" w:type="dxa"/>
            <w:vAlign w:val="bottom"/>
          </w:tcPr>
          <w:p w14:paraId="330157EB" w14:textId="77777777" w:rsidR="00D97933" w:rsidRPr="00D97933" w:rsidRDefault="00D97933" w:rsidP="00540403">
            <w:pPr>
              <w:jc w:val="center"/>
            </w:pPr>
            <w:r w:rsidRPr="00D97933">
              <w:t>143° 07' 48''</w:t>
            </w:r>
          </w:p>
        </w:tc>
      </w:tr>
      <w:tr w:rsidR="00D97933" w:rsidRPr="00D97933" w14:paraId="76A9EFF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E373DDD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784D0A0B" w14:textId="77777777" w:rsidR="00D97933" w:rsidRPr="00D97933" w:rsidRDefault="00D97933" w:rsidP="00540403">
            <w:pPr>
              <w:jc w:val="center"/>
            </w:pPr>
            <w:r w:rsidRPr="00D97933">
              <w:t>854012.18</w:t>
            </w:r>
          </w:p>
        </w:tc>
        <w:tc>
          <w:tcPr>
            <w:tcW w:w="1983" w:type="dxa"/>
            <w:vAlign w:val="bottom"/>
          </w:tcPr>
          <w:p w14:paraId="3E874221" w14:textId="77777777" w:rsidR="00D97933" w:rsidRPr="00D97933" w:rsidRDefault="00D97933" w:rsidP="00540403">
            <w:pPr>
              <w:jc w:val="center"/>
            </w:pPr>
            <w:r w:rsidRPr="00D97933">
              <w:t>2715710.91</w:t>
            </w:r>
          </w:p>
        </w:tc>
        <w:tc>
          <w:tcPr>
            <w:tcW w:w="1595" w:type="dxa"/>
            <w:vAlign w:val="bottom"/>
          </w:tcPr>
          <w:p w14:paraId="6600C8D3" w14:textId="77777777" w:rsidR="00D97933" w:rsidRPr="00D97933" w:rsidRDefault="00D97933" w:rsidP="00540403">
            <w:pPr>
              <w:jc w:val="center"/>
            </w:pPr>
            <w:r w:rsidRPr="00D97933">
              <w:t>0.27</w:t>
            </w:r>
          </w:p>
        </w:tc>
        <w:tc>
          <w:tcPr>
            <w:tcW w:w="2204" w:type="dxa"/>
            <w:vAlign w:val="bottom"/>
          </w:tcPr>
          <w:p w14:paraId="47252284" w14:textId="77777777" w:rsidR="00D97933" w:rsidRPr="00D97933" w:rsidRDefault="00D97933" w:rsidP="00540403">
            <w:pPr>
              <w:jc w:val="center"/>
            </w:pPr>
            <w:r w:rsidRPr="00D97933">
              <w:t>58° 40' 17''</w:t>
            </w:r>
          </w:p>
        </w:tc>
      </w:tr>
      <w:tr w:rsidR="00D97933" w:rsidRPr="00D97933" w14:paraId="7FFC069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06740D9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442FC389" w14:textId="77777777" w:rsidR="00D97933" w:rsidRPr="00D97933" w:rsidRDefault="00D97933" w:rsidP="00540403">
            <w:pPr>
              <w:jc w:val="center"/>
            </w:pPr>
            <w:r w:rsidRPr="00D97933">
              <w:t>854012.32</w:t>
            </w:r>
          </w:p>
        </w:tc>
        <w:tc>
          <w:tcPr>
            <w:tcW w:w="1983" w:type="dxa"/>
            <w:vAlign w:val="bottom"/>
          </w:tcPr>
          <w:p w14:paraId="776D3E9A" w14:textId="77777777" w:rsidR="00D97933" w:rsidRPr="00D97933" w:rsidRDefault="00D97933" w:rsidP="00540403">
            <w:pPr>
              <w:jc w:val="center"/>
            </w:pPr>
            <w:r w:rsidRPr="00D97933">
              <w:t>2715711.14</w:t>
            </w:r>
          </w:p>
        </w:tc>
        <w:tc>
          <w:tcPr>
            <w:tcW w:w="1595" w:type="dxa"/>
            <w:vAlign w:val="bottom"/>
          </w:tcPr>
          <w:p w14:paraId="35078000" w14:textId="77777777" w:rsidR="00D97933" w:rsidRPr="00D97933" w:rsidRDefault="00D97933" w:rsidP="0054040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7BC642C2" w14:textId="77777777" w:rsidR="00D97933" w:rsidRPr="00D97933" w:rsidRDefault="00D97933" w:rsidP="00540403">
            <w:pPr>
              <w:jc w:val="center"/>
            </w:pPr>
            <w:r w:rsidRPr="00D97933">
              <w:t>81° 14' 04''</w:t>
            </w:r>
          </w:p>
        </w:tc>
      </w:tr>
      <w:tr w:rsidR="00D97933" w:rsidRPr="00D97933" w14:paraId="1871325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2966B83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5FA73629" w14:textId="77777777" w:rsidR="00D97933" w:rsidRPr="00D97933" w:rsidRDefault="00D97933" w:rsidP="00540403">
            <w:pPr>
              <w:jc w:val="center"/>
            </w:pPr>
            <w:r w:rsidRPr="00D97933">
              <w:t>854013</w:t>
            </w:r>
          </w:p>
        </w:tc>
        <w:tc>
          <w:tcPr>
            <w:tcW w:w="1983" w:type="dxa"/>
            <w:vAlign w:val="bottom"/>
          </w:tcPr>
          <w:p w14:paraId="2CD5BE3B" w14:textId="77777777" w:rsidR="00D97933" w:rsidRPr="00D97933" w:rsidRDefault="00D97933" w:rsidP="00540403">
            <w:pPr>
              <w:jc w:val="center"/>
            </w:pPr>
            <w:r w:rsidRPr="00D97933">
              <w:t>2715715.55</w:t>
            </w:r>
          </w:p>
        </w:tc>
        <w:tc>
          <w:tcPr>
            <w:tcW w:w="1595" w:type="dxa"/>
            <w:vAlign w:val="bottom"/>
          </w:tcPr>
          <w:p w14:paraId="1EEFA72A" w14:textId="77777777" w:rsidR="00D97933" w:rsidRPr="00D97933" w:rsidRDefault="00D97933" w:rsidP="00540403">
            <w:pPr>
              <w:jc w:val="center"/>
            </w:pPr>
            <w:r w:rsidRPr="00D97933">
              <w:t>5.09</w:t>
            </w:r>
          </w:p>
        </w:tc>
        <w:tc>
          <w:tcPr>
            <w:tcW w:w="2204" w:type="dxa"/>
            <w:vAlign w:val="bottom"/>
          </w:tcPr>
          <w:p w14:paraId="6AECC5E7" w14:textId="77777777" w:rsidR="00D97933" w:rsidRPr="00D97933" w:rsidRDefault="00D97933" w:rsidP="00540403">
            <w:pPr>
              <w:jc w:val="center"/>
            </w:pPr>
            <w:r w:rsidRPr="00D97933">
              <w:t>141° 37' 17''</w:t>
            </w:r>
          </w:p>
        </w:tc>
      </w:tr>
      <w:tr w:rsidR="00D97933" w:rsidRPr="00D97933" w14:paraId="718D9EB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9A52486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5F76F840" w14:textId="77777777" w:rsidR="00D97933" w:rsidRPr="00D97933" w:rsidRDefault="00D97933" w:rsidP="00540403">
            <w:pPr>
              <w:jc w:val="center"/>
            </w:pPr>
            <w:r w:rsidRPr="00D97933">
              <w:t>854009.01</w:t>
            </w:r>
          </w:p>
        </w:tc>
        <w:tc>
          <w:tcPr>
            <w:tcW w:w="1983" w:type="dxa"/>
            <w:vAlign w:val="bottom"/>
          </w:tcPr>
          <w:p w14:paraId="721EABB4" w14:textId="77777777" w:rsidR="00D97933" w:rsidRPr="00D97933" w:rsidRDefault="00D97933" w:rsidP="00540403">
            <w:pPr>
              <w:jc w:val="center"/>
            </w:pPr>
            <w:r w:rsidRPr="00D97933">
              <w:t>2715718.71</w:t>
            </w:r>
          </w:p>
        </w:tc>
        <w:tc>
          <w:tcPr>
            <w:tcW w:w="1595" w:type="dxa"/>
            <w:vAlign w:val="bottom"/>
          </w:tcPr>
          <w:p w14:paraId="1DAE0D48" w14:textId="77777777" w:rsidR="00D97933" w:rsidRPr="00D97933" w:rsidRDefault="00D97933" w:rsidP="00540403">
            <w:pPr>
              <w:jc w:val="center"/>
            </w:pPr>
            <w:r w:rsidRPr="00D97933">
              <w:t>8.49</w:t>
            </w:r>
          </w:p>
        </w:tc>
        <w:tc>
          <w:tcPr>
            <w:tcW w:w="2204" w:type="dxa"/>
            <w:vAlign w:val="bottom"/>
          </w:tcPr>
          <w:p w14:paraId="3940446B" w14:textId="77777777" w:rsidR="00D97933" w:rsidRPr="00D97933" w:rsidRDefault="00D97933" w:rsidP="00540403">
            <w:pPr>
              <w:jc w:val="center"/>
            </w:pPr>
            <w:r w:rsidRPr="00D97933">
              <w:t>70° 14' 30''</w:t>
            </w:r>
          </w:p>
        </w:tc>
      </w:tr>
      <w:tr w:rsidR="00D97933" w:rsidRPr="00D97933" w14:paraId="19F5C7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0F27F3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D7C8227" w14:textId="77777777" w:rsidR="00D97933" w:rsidRPr="00D97933" w:rsidRDefault="00D97933" w:rsidP="00540403">
            <w:pPr>
              <w:jc w:val="center"/>
            </w:pPr>
            <w:r w:rsidRPr="00D97933">
              <w:t>854011.88</w:t>
            </w:r>
          </w:p>
        </w:tc>
        <w:tc>
          <w:tcPr>
            <w:tcW w:w="1983" w:type="dxa"/>
            <w:vAlign w:val="bottom"/>
          </w:tcPr>
          <w:p w14:paraId="4C99C2B9" w14:textId="77777777" w:rsidR="00D97933" w:rsidRPr="00D97933" w:rsidRDefault="00D97933" w:rsidP="00540403">
            <w:pPr>
              <w:jc w:val="center"/>
            </w:pPr>
            <w:r w:rsidRPr="00D97933">
              <w:t>2715726.7</w:t>
            </w:r>
          </w:p>
        </w:tc>
        <w:tc>
          <w:tcPr>
            <w:tcW w:w="1595" w:type="dxa"/>
            <w:vAlign w:val="bottom"/>
          </w:tcPr>
          <w:p w14:paraId="41D001A8" w14:textId="77777777" w:rsidR="00D97933" w:rsidRPr="00D97933" w:rsidRDefault="00D97933" w:rsidP="00540403">
            <w:pPr>
              <w:jc w:val="center"/>
            </w:pPr>
            <w:r w:rsidRPr="00D97933">
              <w:t>7.92</w:t>
            </w:r>
          </w:p>
        </w:tc>
        <w:tc>
          <w:tcPr>
            <w:tcW w:w="2204" w:type="dxa"/>
            <w:vAlign w:val="bottom"/>
          </w:tcPr>
          <w:p w14:paraId="63DC6AB0" w14:textId="77777777" w:rsidR="00D97933" w:rsidRPr="00D97933" w:rsidRDefault="00D97933" w:rsidP="00540403">
            <w:pPr>
              <w:jc w:val="center"/>
            </w:pPr>
            <w:r w:rsidRPr="00D97933">
              <w:t>155° 16' 50''</w:t>
            </w:r>
          </w:p>
        </w:tc>
      </w:tr>
      <w:tr w:rsidR="00D97933" w:rsidRPr="00D97933" w14:paraId="62E8BEB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5033E05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686EE968" w14:textId="77777777" w:rsidR="00D97933" w:rsidRPr="00D97933" w:rsidRDefault="00D97933" w:rsidP="00540403">
            <w:pPr>
              <w:jc w:val="center"/>
            </w:pPr>
            <w:r w:rsidRPr="00D97933">
              <w:t>854004.69</w:t>
            </w:r>
          </w:p>
        </w:tc>
        <w:tc>
          <w:tcPr>
            <w:tcW w:w="1983" w:type="dxa"/>
            <w:vAlign w:val="bottom"/>
          </w:tcPr>
          <w:p w14:paraId="01FD1F57" w14:textId="77777777" w:rsidR="00D97933" w:rsidRPr="00D97933" w:rsidRDefault="00D97933" w:rsidP="00540403">
            <w:pPr>
              <w:jc w:val="center"/>
            </w:pPr>
            <w:r w:rsidRPr="00D97933">
              <w:t>2715730.01</w:t>
            </w:r>
          </w:p>
        </w:tc>
        <w:tc>
          <w:tcPr>
            <w:tcW w:w="1595" w:type="dxa"/>
            <w:vAlign w:val="bottom"/>
          </w:tcPr>
          <w:p w14:paraId="66A7F6F0" w14:textId="77777777" w:rsidR="00D97933" w:rsidRPr="00D97933" w:rsidRDefault="00D97933" w:rsidP="00540403">
            <w:pPr>
              <w:jc w:val="center"/>
            </w:pPr>
            <w:r w:rsidRPr="00D97933">
              <w:t>19.29</w:t>
            </w:r>
          </w:p>
        </w:tc>
        <w:tc>
          <w:tcPr>
            <w:tcW w:w="2204" w:type="dxa"/>
            <w:vAlign w:val="bottom"/>
          </w:tcPr>
          <w:p w14:paraId="54B94714" w14:textId="77777777" w:rsidR="00D97933" w:rsidRPr="00D97933" w:rsidRDefault="00D97933" w:rsidP="00540403">
            <w:pPr>
              <w:jc w:val="center"/>
            </w:pPr>
            <w:r w:rsidRPr="00D97933">
              <w:t>171° 44' 38''</w:t>
            </w:r>
          </w:p>
        </w:tc>
      </w:tr>
      <w:tr w:rsidR="00D97933" w:rsidRPr="00D97933" w14:paraId="4DAE75B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5E8E393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226F2C43" w14:textId="77777777" w:rsidR="00D97933" w:rsidRPr="00D97933" w:rsidRDefault="00D97933" w:rsidP="00540403">
            <w:pPr>
              <w:jc w:val="center"/>
            </w:pPr>
            <w:r w:rsidRPr="00D97933">
              <w:t>853985.6</w:t>
            </w:r>
          </w:p>
        </w:tc>
        <w:tc>
          <w:tcPr>
            <w:tcW w:w="1983" w:type="dxa"/>
            <w:vAlign w:val="bottom"/>
          </w:tcPr>
          <w:p w14:paraId="1E01C01D" w14:textId="77777777" w:rsidR="00D97933" w:rsidRPr="00D97933" w:rsidRDefault="00D97933" w:rsidP="00540403">
            <w:pPr>
              <w:jc w:val="center"/>
            </w:pPr>
            <w:r w:rsidRPr="00D97933">
              <w:t>2715732.78</w:t>
            </w:r>
          </w:p>
        </w:tc>
        <w:tc>
          <w:tcPr>
            <w:tcW w:w="1595" w:type="dxa"/>
            <w:vAlign w:val="bottom"/>
          </w:tcPr>
          <w:p w14:paraId="4433CDBC" w14:textId="77777777" w:rsidR="00D97933" w:rsidRPr="00D97933" w:rsidRDefault="00D97933" w:rsidP="00540403">
            <w:pPr>
              <w:jc w:val="center"/>
            </w:pPr>
            <w:r w:rsidRPr="00D97933">
              <w:t>9.57</w:t>
            </w:r>
          </w:p>
        </w:tc>
        <w:tc>
          <w:tcPr>
            <w:tcW w:w="2204" w:type="dxa"/>
            <w:vAlign w:val="bottom"/>
          </w:tcPr>
          <w:p w14:paraId="12687DCA" w14:textId="77777777" w:rsidR="00D97933" w:rsidRPr="00D97933" w:rsidRDefault="00D97933" w:rsidP="00540403">
            <w:pPr>
              <w:jc w:val="center"/>
            </w:pPr>
            <w:r w:rsidRPr="00D97933">
              <w:t>261° 53' 13''</w:t>
            </w:r>
          </w:p>
        </w:tc>
      </w:tr>
      <w:tr w:rsidR="00D97933" w:rsidRPr="00D97933" w14:paraId="01243FA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8E6C453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08066BA3" w14:textId="77777777" w:rsidR="00D97933" w:rsidRPr="00D97933" w:rsidRDefault="00D97933" w:rsidP="00540403">
            <w:pPr>
              <w:jc w:val="center"/>
            </w:pPr>
            <w:r w:rsidRPr="00D97933">
              <w:t>853984.25</w:t>
            </w:r>
          </w:p>
        </w:tc>
        <w:tc>
          <w:tcPr>
            <w:tcW w:w="1983" w:type="dxa"/>
            <w:vAlign w:val="bottom"/>
          </w:tcPr>
          <w:p w14:paraId="795C0AA0" w14:textId="77777777" w:rsidR="00D97933" w:rsidRPr="00D97933" w:rsidRDefault="00D97933" w:rsidP="00540403">
            <w:pPr>
              <w:jc w:val="center"/>
            </w:pPr>
            <w:r w:rsidRPr="00D97933">
              <w:t>2715723.31</w:t>
            </w:r>
          </w:p>
        </w:tc>
        <w:tc>
          <w:tcPr>
            <w:tcW w:w="1595" w:type="dxa"/>
            <w:vAlign w:val="bottom"/>
          </w:tcPr>
          <w:p w14:paraId="5B10A817" w14:textId="77777777" w:rsidR="00D97933" w:rsidRPr="00D97933" w:rsidRDefault="00D97933" w:rsidP="00540403">
            <w:pPr>
              <w:jc w:val="center"/>
            </w:pPr>
            <w:r w:rsidRPr="00D97933">
              <w:t>9.09</w:t>
            </w:r>
          </w:p>
        </w:tc>
        <w:tc>
          <w:tcPr>
            <w:tcW w:w="2204" w:type="dxa"/>
            <w:vAlign w:val="bottom"/>
          </w:tcPr>
          <w:p w14:paraId="290D5FE3" w14:textId="77777777" w:rsidR="00D97933" w:rsidRPr="00D97933" w:rsidRDefault="00D97933" w:rsidP="00540403">
            <w:pPr>
              <w:jc w:val="center"/>
            </w:pPr>
            <w:r w:rsidRPr="00D97933">
              <w:t>263° 18' 18''</w:t>
            </w:r>
          </w:p>
        </w:tc>
      </w:tr>
      <w:tr w:rsidR="00D97933" w:rsidRPr="00D97933" w14:paraId="262CD28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6AB1913" w14:textId="77777777" w:rsidR="00D97933" w:rsidRPr="00D97933" w:rsidRDefault="00D97933" w:rsidP="0054040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4CEDD035" w14:textId="77777777" w:rsidR="00D97933" w:rsidRPr="00D97933" w:rsidRDefault="00D97933" w:rsidP="00540403">
            <w:pPr>
              <w:jc w:val="center"/>
            </w:pPr>
            <w:r w:rsidRPr="00D97933">
              <w:t>853983.19</w:t>
            </w:r>
          </w:p>
        </w:tc>
        <w:tc>
          <w:tcPr>
            <w:tcW w:w="1983" w:type="dxa"/>
            <w:vAlign w:val="bottom"/>
          </w:tcPr>
          <w:p w14:paraId="5A59728B" w14:textId="77777777" w:rsidR="00D97933" w:rsidRPr="00D97933" w:rsidRDefault="00D97933" w:rsidP="00540403">
            <w:pPr>
              <w:jc w:val="center"/>
            </w:pPr>
            <w:r w:rsidRPr="00D97933">
              <w:t>2715714.28</w:t>
            </w:r>
          </w:p>
        </w:tc>
        <w:tc>
          <w:tcPr>
            <w:tcW w:w="1595" w:type="dxa"/>
            <w:vAlign w:val="bottom"/>
          </w:tcPr>
          <w:p w14:paraId="348C30EA" w14:textId="77777777" w:rsidR="00D97933" w:rsidRPr="00D97933" w:rsidRDefault="00D97933" w:rsidP="00540403">
            <w:pPr>
              <w:jc w:val="center"/>
            </w:pPr>
            <w:r w:rsidRPr="00D97933">
              <w:t>28.58</w:t>
            </w:r>
          </w:p>
        </w:tc>
        <w:tc>
          <w:tcPr>
            <w:tcW w:w="2204" w:type="dxa"/>
            <w:vAlign w:val="bottom"/>
          </w:tcPr>
          <w:p w14:paraId="013D4280" w14:textId="77777777" w:rsidR="00D97933" w:rsidRPr="00D97933" w:rsidRDefault="00D97933" w:rsidP="00540403">
            <w:pPr>
              <w:jc w:val="center"/>
            </w:pPr>
            <w:r w:rsidRPr="00D97933">
              <w:t>257° 27' 06''</w:t>
            </w:r>
          </w:p>
        </w:tc>
      </w:tr>
      <w:tr w:rsidR="00D97933" w:rsidRPr="00D97933" w14:paraId="3F0C335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095A7CA" w14:textId="77777777" w:rsidR="00D97933" w:rsidRPr="00D97933" w:rsidRDefault="00D97933" w:rsidP="0054040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852C371" w14:textId="77777777" w:rsidR="00D97933" w:rsidRPr="00D97933" w:rsidRDefault="00D97933" w:rsidP="00540403">
            <w:pPr>
              <w:jc w:val="center"/>
            </w:pPr>
            <w:r w:rsidRPr="00D97933">
              <w:t>853976.98</w:t>
            </w:r>
          </w:p>
        </w:tc>
        <w:tc>
          <w:tcPr>
            <w:tcW w:w="1983" w:type="dxa"/>
            <w:vAlign w:val="bottom"/>
          </w:tcPr>
          <w:p w14:paraId="0A209A16" w14:textId="77777777" w:rsidR="00D97933" w:rsidRPr="00D97933" w:rsidRDefault="00D97933" w:rsidP="00540403">
            <w:pPr>
              <w:jc w:val="center"/>
            </w:pPr>
            <w:r w:rsidRPr="00D97933">
              <w:t>2715686.38</w:t>
            </w:r>
          </w:p>
        </w:tc>
        <w:tc>
          <w:tcPr>
            <w:tcW w:w="1595" w:type="dxa"/>
            <w:vAlign w:val="bottom"/>
          </w:tcPr>
          <w:p w14:paraId="1FC3F986" w14:textId="77777777" w:rsidR="00D97933" w:rsidRPr="00D97933" w:rsidRDefault="00D97933" w:rsidP="00540403">
            <w:pPr>
              <w:jc w:val="center"/>
            </w:pPr>
            <w:r w:rsidRPr="00D97933">
              <w:t>4.37</w:t>
            </w:r>
          </w:p>
        </w:tc>
        <w:tc>
          <w:tcPr>
            <w:tcW w:w="2204" w:type="dxa"/>
            <w:vAlign w:val="bottom"/>
          </w:tcPr>
          <w:p w14:paraId="3C485C5D" w14:textId="77777777" w:rsidR="00D97933" w:rsidRPr="00D97933" w:rsidRDefault="00D97933" w:rsidP="00540403">
            <w:pPr>
              <w:jc w:val="center"/>
            </w:pPr>
            <w:r w:rsidRPr="00D97933">
              <w:t>187° 05' 33''</w:t>
            </w:r>
          </w:p>
        </w:tc>
      </w:tr>
      <w:tr w:rsidR="00D97933" w:rsidRPr="00D97933" w14:paraId="15F081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21A60C7" w14:textId="77777777" w:rsidR="00D97933" w:rsidRPr="00D97933" w:rsidRDefault="00D97933" w:rsidP="0054040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58FF99C5" w14:textId="77777777" w:rsidR="00D97933" w:rsidRPr="00D97933" w:rsidRDefault="00D97933" w:rsidP="00540403">
            <w:pPr>
              <w:jc w:val="center"/>
            </w:pPr>
            <w:r w:rsidRPr="00D97933">
              <w:t>853972.64</w:t>
            </w:r>
          </w:p>
        </w:tc>
        <w:tc>
          <w:tcPr>
            <w:tcW w:w="1983" w:type="dxa"/>
            <w:vAlign w:val="bottom"/>
          </w:tcPr>
          <w:p w14:paraId="60BAEE7C" w14:textId="77777777" w:rsidR="00D97933" w:rsidRPr="00D97933" w:rsidRDefault="00D97933" w:rsidP="00540403">
            <w:pPr>
              <w:jc w:val="center"/>
            </w:pPr>
            <w:r w:rsidRPr="00D97933">
              <w:t>2715685.84</w:t>
            </w:r>
          </w:p>
        </w:tc>
        <w:tc>
          <w:tcPr>
            <w:tcW w:w="1595" w:type="dxa"/>
            <w:vAlign w:val="bottom"/>
          </w:tcPr>
          <w:p w14:paraId="7E5BF5AB" w14:textId="77777777" w:rsidR="00D97933" w:rsidRPr="00D97933" w:rsidRDefault="00D97933" w:rsidP="00540403">
            <w:pPr>
              <w:jc w:val="center"/>
            </w:pPr>
            <w:r w:rsidRPr="00D97933">
              <w:t>60.66</w:t>
            </w:r>
          </w:p>
        </w:tc>
        <w:tc>
          <w:tcPr>
            <w:tcW w:w="2204" w:type="dxa"/>
            <w:vAlign w:val="bottom"/>
          </w:tcPr>
          <w:p w14:paraId="28EC8D2B" w14:textId="77777777" w:rsidR="00D97933" w:rsidRPr="00D97933" w:rsidRDefault="00D97933" w:rsidP="00540403">
            <w:pPr>
              <w:jc w:val="center"/>
            </w:pPr>
            <w:r w:rsidRPr="00D97933">
              <w:t>244° 36' 03''</w:t>
            </w:r>
          </w:p>
        </w:tc>
      </w:tr>
      <w:tr w:rsidR="00D97933" w:rsidRPr="00D97933" w14:paraId="4652D23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6AEF932" w14:textId="77777777" w:rsidR="00D97933" w:rsidRPr="00D97933" w:rsidRDefault="00D97933" w:rsidP="0054040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419AC775" w14:textId="77777777" w:rsidR="00D97933" w:rsidRPr="00D97933" w:rsidRDefault="00D97933" w:rsidP="00540403">
            <w:pPr>
              <w:jc w:val="center"/>
            </w:pPr>
            <w:r w:rsidRPr="00D97933">
              <w:t>853946.62</w:t>
            </w:r>
          </w:p>
        </w:tc>
        <w:tc>
          <w:tcPr>
            <w:tcW w:w="1983" w:type="dxa"/>
            <w:vAlign w:val="bottom"/>
          </w:tcPr>
          <w:p w14:paraId="69E2BA9A" w14:textId="77777777" w:rsidR="00D97933" w:rsidRPr="00D97933" w:rsidRDefault="00D97933" w:rsidP="00540403">
            <w:pPr>
              <w:jc w:val="center"/>
            </w:pPr>
            <w:r w:rsidRPr="00D97933">
              <w:t>2715631.04</w:t>
            </w:r>
          </w:p>
        </w:tc>
        <w:tc>
          <w:tcPr>
            <w:tcW w:w="1595" w:type="dxa"/>
            <w:vAlign w:val="bottom"/>
          </w:tcPr>
          <w:p w14:paraId="3A1DA3C0" w14:textId="77777777" w:rsidR="00D97933" w:rsidRPr="00D97933" w:rsidRDefault="00D97933" w:rsidP="00540403">
            <w:pPr>
              <w:jc w:val="center"/>
            </w:pPr>
            <w:r w:rsidRPr="00D97933">
              <w:t>15.22</w:t>
            </w:r>
          </w:p>
        </w:tc>
        <w:tc>
          <w:tcPr>
            <w:tcW w:w="2204" w:type="dxa"/>
            <w:vAlign w:val="bottom"/>
          </w:tcPr>
          <w:p w14:paraId="1E1FD59E" w14:textId="77777777" w:rsidR="00D97933" w:rsidRPr="00D97933" w:rsidRDefault="00D97933" w:rsidP="00540403">
            <w:pPr>
              <w:jc w:val="center"/>
            </w:pPr>
            <w:r w:rsidRPr="00D97933">
              <w:t>327° 30' 00''</w:t>
            </w:r>
          </w:p>
        </w:tc>
      </w:tr>
      <w:tr w:rsidR="00D97933" w:rsidRPr="00D97933" w14:paraId="53CBA8B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25723DA" w14:textId="77777777" w:rsidR="00D97933" w:rsidRPr="00D97933" w:rsidRDefault="00D97933" w:rsidP="0054040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140751EB" w14:textId="77777777" w:rsidR="00D97933" w:rsidRPr="00D97933" w:rsidRDefault="00D97933" w:rsidP="00540403">
            <w:pPr>
              <w:jc w:val="center"/>
            </w:pPr>
            <w:r w:rsidRPr="00D97933">
              <w:t>853959.46</w:t>
            </w:r>
          </w:p>
        </w:tc>
        <w:tc>
          <w:tcPr>
            <w:tcW w:w="1983" w:type="dxa"/>
            <w:vAlign w:val="bottom"/>
          </w:tcPr>
          <w:p w14:paraId="77DE5140" w14:textId="77777777" w:rsidR="00D97933" w:rsidRPr="00D97933" w:rsidRDefault="00D97933" w:rsidP="00540403">
            <w:pPr>
              <w:jc w:val="center"/>
            </w:pPr>
            <w:r w:rsidRPr="00D97933">
              <w:t>2715622.86</w:t>
            </w:r>
          </w:p>
        </w:tc>
        <w:tc>
          <w:tcPr>
            <w:tcW w:w="1595" w:type="dxa"/>
            <w:vAlign w:val="bottom"/>
          </w:tcPr>
          <w:p w14:paraId="26DFFCE3" w14:textId="77777777" w:rsidR="00D97933" w:rsidRPr="00D97933" w:rsidRDefault="00D97933" w:rsidP="00540403">
            <w:pPr>
              <w:jc w:val="center"/>
            </w:pPr>
            <w:r w:rsidRPr="00D97933">
              <w:t>41.69</w:t>
            </w:r>
          </w:p>
        </w:tc>
        <w:tc>
          <w:tcPr>
            <w:tcW w:w="2204" w:type="dxa"/>
            <w:vAlign w:val="bottom"/>
          </w:tcPr>
          <w:p w14:paraId="79F55505" w14:textId="77777777" w:rsidR="00D97933" w:rsidRPr="00D97933" w:rsidRDefault="00D97933" w:rsidP="00540403">
            <w:pPr>
              <w:jc w:val="center"/>
            </w:pPr>
            <w:r w:rsidRPr="00D97933">
              <w:t>57° 58' 06''</w:t>
            </w:r>
          </w:p>
        </w:tc>
      </w:tr>
      <w:tr w:rsidR="00D97933" w:rsidRPr="00D97933" w14:paraId="0748A77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7152151" w14:textId="77777777" w:rsidR="00D97933" w:rsidRPr="00D97933" w:rsidRDefault="00D97933" w:rsidP="00540403">
            <w:pPr>
              <w:jc w:val="center"/>
            </w:pPr>
            <w:r w:rsidRPr="00D97933">
              <w:t>20</w:t>
            </w:r>
          </w:p>
        </w:tc>
        <w:tc>
          <w:tcPr>
            <w:tcW w:w="2149" w:type="dxa"/>
            <w:vAlign w:val="bottom"/>
          </w:tcPr>
          <w:p w14:paraId="10AC0548" w14:textId="77777777" w:rsidR="00D97933" w:rsidRPr="00D97933" w:rsidRDefault="00D97933" w:rsidP="00540403">
            <w:pPr>
              <w:jc w:val="center"/>
            </w:pPr>
            <w:r w:rsidRPr="00D97933">
              <w:t>853981.57</w:t>
            </w:r>
          </w:p>
        </w:tc>
        <w:tc>
          <w:tcPr>
            <w:tcW w:w="1983" w:type="dxa"/>
            <w:vAlign w:val="bottom"/>
          </w:tcPr>
          <w:p w14:paraId="3253615D" w14:textId="77777777" w:rsidR="00D97933" w:rsidRPr="00D97933" w:rsidRDefault="00D97933" w:rsidP="00540403">
            <w:pPr>
              <w:jc w:val="center"/>
            </w:pPr>
            <w:r w:rsidRPr="00D97933">
              <w:t>2715658.2</w:t>
            </w:r>
          </w:p>
        </w:tc>
        <w:tc>
          <w:tcPr>
            <w:tcW w:w="1595" w:type="dxa"/>
            <w:vAlign w:val="bottom"/>
          </w:tcPr>
          <w:p w14:paraId="43CB0E31" w14:textId="77777777" w:rsidR="00D97933" w:rsidRPr="00D97933" w:rsidRDefault="00D97933" w:rsidP="00540403">
            <w:pPr>
              <w:jc w:val="center"/>
            </w:pPr>
            <w:r w:rsidRPr="00D97933">
              <w:t>25.41</w:t>
            </w:r>
          </w:p>
        </w:tc>
        <w:tc>
          <w:tcPr>
            <w:tcW w:w="2204" w:type="dxa"/>
            <w:vAlign w:val="bottom"/>
          </w:tcPr>
          <w:p w14:paraId="5FEC4CBC" w14:textId="77777777" w:rsidR="00D97933" w:rsidRPr="00D97933" w:rsidRDefault="00D97933" w:rsidP="00540403">
            <w:pPr>
              <w:jc w:val="center"/>
            </w:pPr>
            <w:r w:rsidRPr="00D97933">
              <w:t>60° 17' 49''</w:t>
            </w:r>
          </w:p>
        </w:tc>
      </w:tr>
      <w:tr w:rsidR="00D97933" w:rsidRPr="00D97933" w14:paraId="6A340F97" w14:textId="77777777" w:rsidTr="00D97933">
        <w:trPr>
          <w:jc w:val="center"/>
        </w:trPr>
        <w:tc>
          <w:tcPr>
            <w:tcW w:w="9349" w:type="dxa"/>
            <w:gridSpan w:val="5"/>
          </w:tcPr>
          <w:p w14:paraId="094D0135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86:02:1212001:18</w:t>
            </w:r>
          </w:p>
        </w:tc>
      </w:tr>
      <w:tr w:rsidR="00D97933" w:rsidRPr="00D97933" w14:paraId="2875001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A46FCAE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40587D79" w14:textId="77777777" w:rsidR="00D97933" w:rsidRPr="00D97933" w:rsidRDefault="00D97933" w:rsidP="00540403">
            <w:pPr>
              <w:jc w:val="center"/>
            </w:pPr>
            <w:r w:rsidRPr="00D97933">
              <w:t>854278.84</w:t>
            </w:r>
          </w:p>
        </w:tc>
        <w:tc>
          <w:tcPr>
            <w:tcW w:w="1983" w:type="dxa"/>
            <w:vAlign w:val="bottom"/>
          </w:tcPr>
          <w:p w14:paraId="1DD251C4" w14:textId="77777777" w:rsidR="00D97933" w:rsidRPr="00D97933" w:rsidRDefault="00D97933" w:rsidP="00540403">
            <w:pPr>
              <w:jc w:val="center"/>
            </w:pPr>
            <w:r w:rsidRPr="00D97933">
              <w:t>2715675.02</w:t>
            </w:r>
          </w:p>
        </w:tc>
        <w:tc>
          <w:tcPr>
            <w:tcW w:w="1595" w:type="dxa"/>
            <w:vAlign w:val="bottom"/>
          </w:tcPr>
          <w:p w14:paraId="289798A2" w14:textId="77777777" w:rsidR="00D97933" w:rsidRPr="00D97933" w:rsidRDefault="00D97933" w:rsidP="00540403">
            <w:pPr>
              <w:jc w:val="center"/>
            </w:pPr>
            <w:r w:rsidRPr="00D97933">
              <w:t>12.35</w:t>
            </w:r>
          </w:p>
        </w:tc>
        <w:tc>
          <w:tcPr>
            <w:tcW w:w="2204" w:type="dxa"/>
            <w:vAlign w:val="bottom"/>
          </w:tcPr>
          <w:p w14:paraId="5AC73CD1" w14:textId="77777777" w:rsidR="00D97933" w:rsidRPr="00D97933" w:rsidRDefault="00D97933" w:rsidP="00540403">
            <w:pPr>
              <w:jc w:val="center"/>
            </w:pPr>
            <w:r w:rsidRPr="00D97933">
              <w:t>47° 23' 44''</w:t>
            </w:r>
          </w:p>
        </w:tc>
      </w:tr>
      <w:tr w:rsidR="00D97933" w:rsidRPr="00D97933" w14:paraId="5DA8356C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B90FD85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45AB3A0" w14:textId="77777777" w:rsidR="00D97933" w:rsidRPr="00D97933" w:rsidRDefault="00D97933" w:rsidP="00540403">
            <w:pPr>
              <w:jc w:val="center"/>
            </w:pPr>
            <w:r w:rsidRPr="00D97933">
              <w:t>854287.2</w:t>
            </w:r>
          </w:p>
        </w:tc>
        <w:tc>
          <w:tcPr>
            <w:tcW w:w="1983" w:type="dxa"/>
            <w:vAlign w:val="bottom"/>
          </w:tcPr>
          <w:p w14:paraId="56A9F8EF" w14:textId="77777777" w:rsidR="00D97933" w:rsidRPr="00D97933" w:rsidRDefault="00D97933" w:rsidP="00540403">
            <w:pPr>
              <w:jc w:val="center"/>
            </w:pPr>
            <w:r w:rsidRPr="00D97933">
              <w:t>2715684.11</w:t>
            </w:r>
          </w:p>
        </w:tc>
        <w:tc>
          <w:tcPr>
            <w:tcW w:w="1595" w:type="dxa"/>
            <w:vAlign w:val="bottom"/>
          </w:tcPr>
          <w:p w14:paraId="51BFD3BF" w14:textId="77777777" w:rsidR="00D97933" w:rsidRPr="00D97933" w:rsidRDefault="00D97933" w:rsidP="00540403">
            <w:pPr>
              <w:jc w:val="center"/>
            </w:pPr>
            <w:r w:rsidRPr="00D97933">
              <w:t>18.65</w:t>
            </w:r>
          </w:p>
        </w:tc>
        <w:tc>
          <w:tcPr>
            <w:tcW w:w="2204" w:type="dxa"/>
            <w:vAlign w:val="bottom"/>
          </w:tcPr>
          <w:p w14:paraId="472B27F1" w14:textId="77777777" w:rsidR="00D97933" w:rsidRPr="00D97933" w:rsidRDefault="00D97933" w:rsidP="00540403">
            <w:pPr>
              <w:jc w:val="center"/>
            </w:pPr>
            <w:r w:rsidRPr="00D97933">
              <w:t>135° 37' 48''</w:t>
            </w:r>
          </w:p>
        </w:tc>
      </w:tr>
      <w:tr w:rsidR="00D97933" w:rsidRPr="00D97933" w14:paraId="19BA4B3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19164727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06B4719F" w14:textId="77777777" w:rsidR="00D97933" w:rsidRPr="00D97933" w:rsidRDefault="00D97933" w:rsidP="00540403">
            <w:pPr>
              <w:jc w:val="center"/>
            </w:pPr>
            <w:r w:rsidRPr="00D97933">
              <w:t>854273.87</w:t>
            </w:r>
          </w:p>
        </w:tc>
        <w:tc>
          <w:tcPr>
            <w:tcW w:w="1983" w:type="dxa"/>
            <w:vAlign w:val="bottom"/>
          </w:tcPr>
          <w:p w14:paraId="53779B0E" w14:textId="77777777" w:rsidR="00D97933" w:rsidRPr="00D97933" w:rsidRDefault="00D97933" w:rsidP="00540403">
            <w:pPr>
              <w:jc w:val="center"/>
            </w:pPr>
            <w:r w:rsidRPr="00D97933">
              <w:t>2715697.15</w:t>
            </w:r>
          </w:p>
        </w:tc>
        <w:tc>
          <w:tcPr>
            <w:tcW w:w="1595" w:type="dxa"/>
            <w:vAlign w:val="bottom"/>
          </w:tcPr>
          <w:p w14:paraId="2E844E11" w14:textId="77777777" w:rsidR="00D97933" w:rsidRPr="00D97933" w:rsidRDefault="00D97933" w:rsidP="00540403">
            <w:pPr>
              <w:jc w:val="center"/>
            </w:pPr>
            <w:r w:rsidRPr="00D97933">
              <w:t>7.44</w:t>
            </w:r>
          </w:p>
        </w:tc>
        <w:tc>
          <w:tcPr>
            <w:tcW w:w="2204" w:type="dxa"/>
            <w:vAlign w:val="bottom"/>
          </w:tcPr>
          <w:p w14:paraId="24B39DD2" w14:textId="77777777" w:rsidR="00D97933" w:rsidRPr="00D97933" w:rsidRDefault="00D97933" w:rsidP="00540403">
            <w:pPr>
              <w:jc w:val="center"/>
            </w:pPr>
            <w:r w:rsidRPr="00D97933">
              <w:t>197° 55' 25''</w:t>
            </w:r>
          </w:p>
        </w:tc>
      </w:tr>
      <w:tr w:rsidR="00D97933" w:rsidRPr="00D97933" w14:paraId="50069DB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AE56E14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EBCC5F6" w14:textId="77777777" w:rsidR="00D97933" w:rsidRPr="00D97933" w:rsidRDefault="00D97933" w:rsidP="00540403">
            <w:pPr>
              <w:jc w:val="center"/>
            </w:pPr>
            <w:r w:rsidRPr="00D97933">
              <w:t>854266.79</w:t>
            </w:r>
          </w:p>
        </w:tc>
        <w:tc>
          <w:tcPr>
            <w:tcW w:w="1983" w:type="dxa"/>
            <w:vAlign w:val="bottom"/>
          </w:tcPr>
          <w:p w14:paraId="5B036042" w14:textId="77777777" w:rsidR="00D97933" w:rsidRPr="00D97933" w:rsidRDefault="00D97933" w:rsidP="00540403">
            <w:pPr>
              <w:jc w:val="center"/>
            </w:pPr>
            <w:r w:rsidRPr="00D97933">
              <w:t>2715694.86</w:t>
            </w:r>
          </w:p>
        </w:tc>
        <w:tc>
          <w:tcPr>
            <w:tcW w:w="1595" w:type="dxa"/>
            <w:vAlign w:val="bottom"/>
          </w:tcPr>
          <w:p w14:paraId="2B90A16A" w14:textId="77777777" w:rsidR="00D97933" w:rsidRPr="00D97933" w:rsidRDefault="00D97933" w:rsidP="00540403">
            <w:pPr>
              <w:jc w:val="center"/>
            </w:pPr>
            <w:r w:rsidRPr="00D97933">
              <w:t>13.81</w:t>
            </w:r>
          </w:p>
        </w:tc>
        <w:tc>
          <w:tcPr>
            <w:tcW w:w="2204" w:type="dxa"/>
            <w:vAlign w:val="bottom"/>
          </w:tcPr>
          <w:p w14:paraId="668D2663" w14:textId="77777777" w:rsidR="00D97933" w:rsidRPr="00D97933" w:rsidRDefault="00D97933" w:rsidP="00540403">
            <w:pPr>
              <w:jc w:val="center"/>
            </w:pPr>
            <w:r w:rsidRPr="00D97933">
              <w:t>132° 26' 48''</w:t>
            </w:r>
          </w:p>
        </w:tc>
      </w:tr>
      <w:tr w:rsidR="00D97933" w:rsidRPr="00D97933" w14:paraId="173A732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8DDA26B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59AC9F0A" w14:textId="77777777" w:rsidR="00D97933" w:rsidRPr="00D97933" w:rsidRDefault="00D97933" w:rsidP="00540403">
            <w:pPr>
              <w:jc w:val="center"/>
            </w:pPr>
            <w:r w:rsidRPr="00D97933">
              <w:t>854257.47</w:t>
            </w:r>
          </w:p>
        </w:tc>
        <w:tc>
          <w:tcPr>
            <w:tcW w:w="1983" w:type="dxa"/>
            <w:vAlign w:val="bottom"/>
          </w:tcPr>
          <w:p w14:paraId="4E5E1700" w14:textId="77777777" w:rsidR="00D97933" w:rsidRPr="00D97933" w:rsidRDefault="00D97933" w:rsidP="00540403">
            <w:pPr>
              <w:jc w:val="center"/>
            </w:pPr>
            <w:r w:rsidRPr="00D97933">
              <w:t>2715705.05</w:t>
            </w:r>
          </w:p>
        </w:tc>
        <w:tc>
          <w:tcPr>
            <w:tcW w:w="1595" w:type="dxa"/>
            <w:vAlign w:val="bottom"/>
          </w:tcPr>
          <w:p w14:paraId="0AA54913" w14:textId="77777777" w:rsidR="00D97933" w:rsidRPr="00D97933" w:rsidRDefault="00D97933" w:rsidP="00540403">
            <w:pPr>
              <w:jc w:val="center"/>
            </w:pPr>
            <w:r w:rsidRPr="00D97933">
              <w:t>24.81</w:t>
            </w:r>
          </w:p>
        </w:tc>
        <w:tc>
          <w:tcPr>
            <w:tcW w:w="2204" w:type="dxa"/>
            <w:vAlign w:val="bottom"/>
          </w:tcPr>
          <w:p w14:paraId="01F10ADD" w14:textId="77777777" w:rsidR="00D97933" w:rsidRPr="00D97933" w:rsidRDefault="00D97933" w:rsidP="00540403">
            <w:pPr>
              <w:jc w:val="center"/>
            </w:pPr>
            <w:r w:rsidRPr="00D97933">
              <w:t>142° 44' 48''</w:t>
            </w:r>
          </w:p>
        </w:tc>
      </w:tr>
      <w:tr w:rsidR="00D97933" w:rsidRPr="00D97933" w14:paraId="7F6B551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860D28D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757A2FDB" w14:textId="77777777" w:rsidR="00D97933" w:rsidRPr="00D97933" w:rsidRDefault="00D97933" w:rsidP="00540403">
            <w:pPr>
              <w:jc w:val="center"/>
            </w:pPr>
            <w:r w:rsidRPr="00D97933">
              <w:t>854237.72</w:t>
            </w:r>
          </w:p>
        </w:tc>
        <w:tc>
          <w:tcPr>
            <w:tcW w:w="1983" w:type="dxa"/>
            <w:vAlign w:val="bottom"/>
          </w:tcPr>
          <w:p w14:paraId="6B8ACD15" w14:textId="77777777" w:rsidR="00D97933" w:rsidRPr="00D97933" w:rsidRDefault="00D97933" w:rsidP="00540403">
            <w:pPr>
              <w:jc w:val="center"/>
            </w:pPr>
            <w:r w:rsidRPr="00D97933">
              <w:t>2715720.07</w:t>
            </w:r>
          </w:p>
        </w:tc>
        <w:tc>
          <w:tcPr>
            <w:tcW w:w="1595" w:type="dxa"/>
            <w:vAlign w:val="bottom"/>
          </w:tcPr>
          <w:p w14:paraId="46EA8774" w14:textId="77777777" w:rsidR="00D97933" w:rsidRPr="00D97933" w:rsidRDefault="00D97933" w:rsidP="00540403">
            <w:pPr>
              <w:jc w:val="center"/>
            </w:pPr>
            <w:r w:rsidRPr="00D97933">
              <w:t>3.77</w:t>
            </w:r>
          </w:p>
        </w:tc>
        <w:tc>
          <w:tcPr>
            <w:tcW w:w="2204" w:type="dxa"/>
            <w:vAlign w:val="bottom"/>
          </w:tcPr>
          <w:p w14:paraId="2E5B4B7A" w14:textId="77777777" w:rsidR="00D97933" w:rsidRPr="00D97933" w:rsidRDefault="00D97933" w:rsidP="00540403">
            <w:pPr>
              <w:jc w:val="center"/>
            </w:pPr>
            <w:r w:rsidRPr="00D97933">
              <w:t>219° 18' 00''</w:t>
            </w:r>
          </w:p>
        </w:tc>
      </w:tr>
      <w:tr w:rsidR="00D97933" w:rsidRPr="00D97933" w14:paraId="2121D3C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3AC6863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182D82BF" w14:textId="77777777" w:rsidR="00D97933" w:rsidRPr="00D97933" w:rsidRDefault="00D97933" w:rsidP="00540403">
            <w:pPr>
              <w:jc w:val="center"/>
            </w:pPr>
            <w:r w:rsidRPr="00D97933">
              <w:t>854234.8</w:t>
            </w:r>
          </w:p>
        </w:tc>
        <w:tc>
          <w:tcPr>
            <w:tcW w:w="1983" w:type="dxa"/>
            <w:vAlign w:val="bottom"/>
          </w:tcPr>
          <w:p w14:paraId="24FD98A1" w14:textId="77777777" w:rsidR="00D97933" w:rsidRPr="00D97933" w:rsidRDefault="00D97933" w:rsidP="00540403">
            <w:pPr>
              <w:jc w:val="center"/>
            </w:pPr>
            <w:r w:rsidRPr="00D97933">
              <w:t>2715717.68</w:t>
            </w:r>
          </w:p>
        </w:tc>
        <w:tc>
          <w:tcPr>
            <w:tcW w:w="1595" w:type="dxa"/>
            <w:vAlign w:val="bottom"/>
          </w:tcPr>
          <w:p w14:paraId="2FD517A7" w14:textId="77777777" w:rsidR="00D97933" w:rsidRPr="00D97933" w:rsidRDefault="00D97933" w:rsidP="00540403">
            <w:pPr>
              <w:jc w:val="center"/>
            </w:pPr>
            <w:r w:rsidRPr="00D97933">
              <w:t>3.51</w:t>
            </w:r>
          </w:p>
        </w:tc>
        <w:tc>
          <w:tcPr>
            <w:tcW w:w="2204" w:type="dxa"/>
            <w:vAlign w:val="bottom"/>
          </w:tcPr>
          <w:p w14:paraId="1CF9403B" w14:textId="77777777" w:rsidR="00D97933" w:rsidRPr="00D97933" w:rsidRDefault="00D97933" w:rsidP="00540403">
            <w:pPr>
              <w:jc w:val="center"/>
            </w:pPr>
            <w:r w:rsidRPr="00D97933">
              <w:t>136° 50' 51''</w:t>
            </w:r>
          </w:p>
        </w:tc>
      </w:tr>
      <w:tr w:rsidR="00D97933" w:rsidRPr="00D97933" w14:paraId="2F9ABB3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9C54F0F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1176B1EB" w14:textId="77777777" w:rsidR="00D97933" w:rsidRPr="00D97933" w:rsidRDefault="00D97933" w:rsidP="00540403">
            <w:pPr>
              <w:jc w:val="center"/>
            </w:pPr>
            <w:r w:rsidRPr="00D97933">
              <w:t>854232.24</w:t>
            </w:r>
          </w:p>
        </w:tc>
        <w:tc>
          <w:tcPr>
            <w:tcW w:w="1983" w:type="dxa"/>
            <w:vAlign w:val="bottom"/>
          </w:tcPr>
          <w:p w14:paraId="11943215" w14:textId="77777777" w:rsidR="00D97933" w:rsidRPr="00D97933" w:rsidRDefault="00D97933" w:rsidP="00540403">
            <w:pPr>
              <w:jc w:val="center"/>
            </w:pPr>
            <w:r w:rsidRPr="00D97933">
              <w:t>2715720.08</w:t>
            </w:r>
          </w:p>
        </w:tc>
        <w:tc>
          <w:tcPr>
            <w:tcW w:w="1595" w:type="dxa"/>
            <w:vAlign w:val="bottom"/>
          </w:tcPr>
          <w:p w14:paraId="7D51FB75" w14:textId="77777777" w:rsidR="00D97933" w:rsidRPr="00D97933" w:rsidRDefault="00D97933" w:rsidP="00540403">
            <w:pPr>
              <w:jc w:val="center"/>
            </w:pPr>
            <w:r w:rsidRPr="00D97933">
              <w:t>4.99</w:t>
            </w:r>
          </w:p>
        </w:tc>
        <w:tc>
          <w:tcPr>
            <w:tcW w:w="2204" w:type="dxa"/>
            <w:vAlign w:val="bottom"/>
          </w:tcPr>
          <w:p w14:paraId="4D28C1AC" w14:textId="77777777" w:rsidR="00D97933" w:rsidRPr="00D97933" w:rsidRDefault="00D97933" w:rsidP="00540403">
            <w:pPr>
              <w:jc w:val="center"/>
            </w:pPr>
            <w:r w:rsidRPr="00D97933">
              <w:t>192° 58' 39''</w:t>
            </w:r>
          </w:p>
        </w:tc>
      </w:tr>
      <w:tr w:rsidR="00D97933" w:rsidRPr="00D97933" w14:paraId="159CF107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E0D6E72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452E51A" w14:textId="77777777" w:rsidR="00D97933" w:rsidRPr="00D97933" w:rsidRDefault="00D97933" w:rsidP="00540403">
            <w:pPr>
              <w:jc w:val="center"/>
            </w:pPr>
            <w:r w:rsidRPr="00D97933">
              <w:t>854227.38</w:t>
            </w:r>
          </w:p>
        </w:tc>
        <w:tc>
          <w:tcPr>
            <w:tcW w:w="1983" w:type="dxa"/>
            <w:vAlign w:val="bottom"/>
          </w:tcPr>
          <w:p w14:paraId="3B2C008B" w14:textId="77777777" w:rsidR="00D97933" w:rsidRPr="00D97933" w:rsidRDefault="00D97933" w:rsidP="00540403">
            <w:pPr>
              <w:jc w:val="center"/>
            </w:pPr>
            <w:r w:rsidRPr="00D97933">
              <w:t>2715718.96</w:t>
            </w:r>
          </w:p>
        </w:tc>
        <w:tc>
          <w:tcPr>
            <w:tcW w:w="1595" w:type="dxa"/>
            <w:vAlign w:val="bottom"/>
          </w:tcPr>
          <w:p w14:paraId="221DB621" w14:textId="77777777" w:rsidR="00D97933" w:rsidRPr="00D97933" w:rsidRDefault="00D97933" w:rsidP="00540403">
            <w:pPr>
              <w:jc w:val="center"/>
            </w:pPr>
            <w:r w:rsidRPr="00D97933">
              <w:t>17.27</w:t>
            </w:r>
          </w:p>
        </w:tc>
        <w:tc>
          <w:tcPr>
            <w:tcW w:w="2204" w:type="dxa"/>
            <w:vAlign w:val="bottom"/>
          </w:tcPr>
          <w:p w14:paraId="68E0DD76" w14:textId="77777777" w:rsidR="00D97933" w:rsidRPr="00D97933" w:rsidRDefault="00D97933" w:rsidP="00540403">
            <w:pPr>
              <w:jc w:val="center"/>
            </w:pPr>
            <w:r w:rsidRPr="00D97933">
              <w:t>237° 55' 15''</w:t>
            </w:r>
          </w:p>
        </w:tc>
      </w:tr>
      <w:tr w:rsidR="00D97933" w:rsidRPr="00D97933" w14:paraId="5974335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0D7685E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2CBBB49" w14:textId="77777777" w:rsidR="00D97933" w:rsidRPr="00D97933" w:rsidRDefault="00D97933" w:rsidP="00540403">
            <w:pPr>
              <w:jc w:val="center"/>
            </w:pPr>
            <w:r w:rsidRPr="00D97933">
              <w:t>854218.21</w:t>
            </w:r>
          </w:p>
        </w:tc>
        <w:tc>
          <w:tcPr>
            <w:tcW w:w="1983" w:type="dxa"/>
            <w:vAlign w:val="bottom"/>
          </w:tcPr>
          <w:p w14:paraId="7CDCB0E3" w14:textId="77777777" w:rsidR="00D97933" w:rsidRPr="00D97933" w:rsidRDefault="00D97933" w:rsidP="00540403">
            <w:pPr>
              <w:jc w:val="center"/>
            </w:pPr>
            <w:r w:rsidRPr="00D97933">
              <w:t>2715704.33</w:t>
            </w:r>
          </w:p>
        </w:tc>
        <w:tc>
          <w:tcPr>
            <w:tcW w:w="1595" w:type="dxa"/>
            <w:vAlign w:val="bottom"/>
          </w:tcPr>
          <w:p w14:paraId="397AFEB5" w14:textId="77777777" w:rsidR="00D97933" w:rsidRPr="00D97933" w:rsidRDefault="00D97933" w:rsidP="00540403">
            <w:pPr>
              <w:jc w:val="center"/>
            </w:pPr>
            <w:r w:rsidRPr="00D97933">
              <w:t>6.41</w:t>
            </w:r>
          </w:p>
        </w:tc>
        <w:tc>
          <w:tcPr>
            <w:tcW w:w="2204" w:type="dxa"/>
            <w:vAlign w:val="bottom"/>
          </w:tcPr>
          <w:p w14:paraId="3E8A448A" w14:textId="77777777" w:rsidR="00D97933" w:rsidRPr="00D97933" w:rsidRDefault="00D97933" w:rsidP="00540403">
            <w:pPr>
              <w:jc w:val="center"/>
            </w:pPr>
            <w:r w:rsidRPr="00D97933">
              <w:t>312° 31' 57''</w:t>
            </w:r>
          </w:p>
        </w:tc>
      </w:tr>
      <w:tr w:rsidR="00D97933" w:rsidRPr="00D97933" w14:paraId="113862B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9E30000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7483E6F3" w14:textId="77777777" w:rsidR="00D97933" w:rsidRPr="00D97933" w:rsidRDefault="00D97933" w:rsidP="00540403">
            <w:pPr>
              <w:jc w:val="center"/>
            </w:pPr>
            <w:r w:rsidRPr="00D97933">
              <w:t>854222.54</w:t>
            </w:r>
          </w:p>
        </w:tc>
        <w:tc>
          <w:tcPr>
            <w:tcW w:w="1983" w:type="dxa"/>
            <w:vAlign w:val="bottom"/>
          </w:tcPr>
          <w:p w14:paraId="033FE826" w14:textId="77777777" w:rsidR="00D97933" w:rsidRPr="00D97933" w:rsidRDefault="00D97933" w:rsidP="00540403">
            <w:pPr>
              <w:jc w:val="center"/>
            </w:pPr>
            <w:r w:rsidRPr="00D97933">
              <w:t>2715699.61</w:t>
            </w:r>
          </w:p>
        </w:tc>
        <w:tc>
          <w:tcPr>
            <w:tcW w:w="1595" w:type="dxa"/>
            <w:vAlign w:val="bottom"/>
          </w:tcPr>
          <w:p w14:paraId="45B9B4A0" w14:textId="77777777" w:rsidR="00D97933" w:rsidRPr="00D97933" w:rsidRDefault="00D97933" w:rsidP="00540403">
            <w:pPr>
              <w:jc w:val="center"/>
            </w:pPr>
            <w:r w:rsidRPr="00D97933">
              <w:t>6.35</w:t>
            </w:r>
          </w:p>
        </w:tc>
        <w:tc>
          <w:tcPr>
            <w:tcW w:w="2204" w:type="dxa"/>
            <w:vAlign w:val="bottom"/>
          </w:tcPr>
          <w:p w14:paraId="00532829" w14:textId="77777777" w:rsidR="00D97933" w:rsidRPr="00D97933" w:rsidRDefault="00D97933" w:rsidP="00540403">
            <w:pPr>
              <w:jc w:val="center"/>
            </w:pPr>
            <w:r w:rsidRPr="00D97933">
              <w:t>280° 09' 34''</w:t>
            </w:r>
          </w:p>
        </w:tc>
      </w:tr>
      <w:tr w:rsidR="00D97933" w:rsidRPr="00D97933" w14:paraId="2D4C625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B2F0A2D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16A63B72" w14:textId="77777777" w:rsidR="00D97933" w:rsidRPr="00D97933" w:rsidRDefault="00D97933" w:rsidP="00540403">
            <w:pPr>
              <w:jc w:val="center"/>
            </w:pPr>
            <w:r w:rsidRPr="00D97933">
              <w:t>854223.66</w:t>
            </w:r>
          </w:p>
        </w:tc>
        <w:tc>
          <w:tcPr>
            <w:tcW w:w="1983" w:type="dxa"/>
            <w:vAlign w:val="bottom"/>
          </w:tcPr>
          <w:p w14:paraId="02433AF7" w14:textId="77777777" w:rsidR="00D97933" w:rsidRPr="00D97933" w:rsidRDefault="00D97933" w:rsidP="00540403">
            <w:pPr>
              <w:jc w:val="center"/>
            </w:pPr>
            <w:r w:rsidRPr="00D97933">
              <w:t>2715693.36</w:t>
            </w:r>
          </w:p>
        </w:tc>
        <w:tc>
          <w:tcPr>
            <w:tcW w:w="1595" w:type="dxa"/>
            <w:vAlign w:val="bottom"/>
          </w:tcPr>
          <w:p w14:paraId="6839D232" w14:textId="77777777" w:rsidR="00D97933" w:rsidRPr="00D97933" w:rsidRDefault="00D97933" w:rsidP="00540403">
            <w:pPr>
              <w:jc w:val="center"/>
            </w:pPr>
            <w:r w:rsidRPr="00D97933">
              <w:t>16.41</w:t>
            </w:r>
          </w:p>
        </w:tc>
        <w:tc>
          <w:tcPr>
            <w:tcW w:w="2204" w:type="dxa"/>
            <w:vAlign w:val="bottom"/>
          </w:tcPr>
          <w:p w14:paraId="0D41B86A" w14:textId="77777777" w:rsidR="00D97933" w:rsidRPr="00D97933" w:rsidRDefault="00D97933" w:rsidP="00540403">
            <w:pPr>
              <w:jc w:val="center"/>
            </w:pPr>
            <w:r w:rsidRPr="00D97933">
              <w:t>230° 41' 10''</w:t>
            </w:r>
          </w:p>
        </w:tc>
      </w:tr>
      <w:tr w:rsidR="00D97933" w:rsidRPr="00D97933" w14:paraId="20022DE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666A243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0A6BD6AF" w14:textId="77777777" w:rsidR="00D97933" w:rsidRPr="00D97933" w:rsidRDefault="00D97933" w:rsidP="00540403">
            <w:pPr>
              <w:jc w:val="center"/>
            </w:pPr>
            <w:r w:rsidRPr="00D97933">
              <w:t>854213.26</w:t>
            </w:r>
          </w:p>
        </w:tc>
        <w:tc>
          <w:tcPr>
            <w:tcW w:w="1983" w:type="dxa"/>
            <w:vAlign w:val="bottom"/>
          </w:tcPr>
          <w:p w14:paraId="6617B217" w14:textId="77777777" w:rsidR="00D97933" w:rsidRPr="00D97933" w:rsidRDefault="00D97933" w:rsidP="00540403">
            <w:pPr>
              <w:jc w:val="center"/>
            </w:pPr>
            <w:r w:rsidRPr="00D97933">
              <w:t>2715680.66</w:t>
            </w:r>
          </w:p>
        </w:tc>
        <w:tc>
          <w:tcPr>
            <w:tcW w:w="1595" w:type="dxa"/>
            <w:vAlign w:val="bottom"/>
          </w:tcPr>
          <w:p w14:paraId="3618173D" w14:textId="77777777" w:rsidR="00D97933" w:rsidRPr="00D97933" w:rsidRDefault="00D97933" w:rsidP="00540403">
            <w:pPr>
              <w:jc w:val="center"/>
            </w:pPr>
            <w:r w:rsidRPr="00D97933">
              <w:t>42.54</w:t>
            </w:r>
          </w:p>
        </w:tc>
        <w:tc>
          <w:tcPr>
            <w:tcW w:w="2204" w:type="dxa"/>
            <w:vAlign w:val="bottom"/>
          </w:tcPr>
          <w:p w14:paraId="554054CD" w14:textId="77777777" w:rsidR="00D97933" w:rsidRPr="00D97933" w:rsidRDefault="00D97933" w:rsidP="00540403">
            <w:pPr>
              <w:jc w:val="center"/>
            </w:pPr>
            <w:r w:rsidRPr="00D97933">
              <w:t>319° 47' 46''</w:t>
            </w:r>
          </w:p>
        </w:tc>
      </w:tr>
      <w:tr w:rsidR="00D97933" w:rsidRPr="00D97933" w14:paraId="4840A6B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EA84400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68456D3E" w14:textId="77777777" w:rsidR="00D97933" w:rsidRPr="00D97933" w:rsidRDefault="00D97933" w:rsidP="00540403">
            <w:pPr>
              <w:jc w:val="center"/>
            </w:pPr>
            <w:r w:rsidRPr="00D97933">
              <w:t>854245.75</w:t>
            </w:r>
          </w:p>
        </w:tc>
        <w:tc>
          <w:tcPr>
            <w:tcW w:w="1983" w:type="dxa"/>
            <w:vAlign w:val="bottom"/>
          </w:tcPr>
          <w:p w14:paraId="4A7CDB09" w14:textId="77777777" w:rsidR="00D97933" w:rsidRPr="00D97933" w:rsidRDefault="00D97933" w:rsidP="00540403">
            <w:pPr>
              <w:jc w:val="center"/>
            </w:pPr>
            <w:r w:rsidRPr="00D97933">
              <w:t>2715653.2</w:t>
            </w:r>
          </w:p>
        </w:tc>
        <w:tc>
          <w:tcPr>
            <w:tcW w:w="1595" w:type="dxa"/>
            <w:vAlign w:val="bottom"/>
          </w:tcPr>
          <w:p w14:paraId="32EBB73F" w14:textId="77777777" w:rsidR="00D97933" w:rsidRPr="00D97933" w:rsidRDefault="00D97933" w:rsidP="00540403">
            <w:pPr>
              <w:jc w:val="center"/>
            </w:pPr>
            <w:r w:rsidRPr="00D97933">
              <w:t>2.1</w:t>
            </w:r>
          </w:p>
        </w:tc>
        <w:tc>
          <w:tcPr>
            <w:tcW w:w="2204" w:type="dxa"/>
            <w:vAlign w:val="bottom"/>
          </w:tcPr>
          <w:p w14:paraId="17E1B099" w14:textId="77777777" w:rsidR="00D97933" w:rsidRPr="00D97933" w:rsidRDefault="00D97933" w:rsidP="00540403">
            <w:pPr>
              <w:jc w:val="center"/>
            </w:pPr>
            <w:r w:rsidRPr="00D97933">
              <w:t>61° 50' 50''</w:t>
            </w:r>
          </w:p>
        </w:tc>
      </w:tr>
      <w:tr w:rsidR="00D97933" w:rsidRPr="00D97933" w14:paraId="79CDEFC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34878BE" w14:textId="77777777" w:rsidR="00D97933" w:rsidRPr="00D97933" w:rsidRDefault="00D97933" w:rsidP="00540403">
            <w:pPr>
              <w:jc w:val="center"/>
            </w:pPr>
            <w:r w:rsidRPr="00D97933">
              <w:t>15</w:t>
            </w:r>
          </w:p>
        </w:tc>
        <w:tc>
          <w:tcPr>
            <w:tcW w:w="2149" w:type="dxa"/>
            <w:vAlign w:val="bottom"/>
          </w:tcPr>
          <w:p w14:paraId="3E4D0F0E" w14:textId="77777777" w:rsidR="00D97933" w:rsidRPr="00D97933" w:rsidRDefault="00D97933" w:rsidP="00540403">
            <w:pPr>
              <w:jc w:val="center"/>
            </w:pPr>
            <w:r w:rsidRPr="00D97933">
              <w:t>854246.74</w:t>
            </w:r>
          </w:p>
        </w:tc>
        <w:tc>
          <w:tcPr>
            <w:tcW w:w="1983" w:type="dxa"/>
            <w:vAlign w:val="bottom"/>
          </w:tcPr>
          <w:p w14:paraId="2D4753A5" w14:textId="77777777" w:rsidR="00D97933" w:rsidRPr="00D97933" w:rsidRDefault="00D97933" w:rsidP="00540403">
            <w:pPr>
              <w:jc w:val="center"/>
            </w:pPr>
            <w:r w:rsidRPr="00D97933">
              <w:t>2715655.05</w:t>
            </w:r>
          </w:p>
        </w:tc>
        <w:tc>
          <w:tcPr>
            <w:tcW w:w="1595" w:type="dxa"/>
            <w:vAlign w:val="bottom"/>
          </w:tcPr>
          <w:p w14:paraId="2460A654" w14:textId="77777777" w:rsidR="00D97933" w:rsidRPr="00D97933" w:rsidRDefault="00D97933" w:rsidP="00540403">
            <w:pPr>
              <w:jc w:val="center"/>
            </w:pPr>
            <w:r w:rsidRPr="00D97933">
              <w:t>3.68</w:t>
            </w:r>
          </w:p>
        </w:tc>
        <w:tc>
          <w:tcPr>
            <w:tcW w:w="2204" w:type="dxa"/>
            <w:vAlign w:val="bottom"/>
          </w:tcPr>
          <w:p w14:paraId="2AD99FA3" w14:textId="77777777" w:rsidR="00D97933" w:rsidRPr="00D97933" w:rsidRDefault="00D97933" w:rsidP="00540403">
            <w:pPr>
              <w:jc w:val="center"/>
            </w:pPr>
            <w:r w:rsidRPr="00D97933">
              <w:t>356° 52' 51''</w:t>
            </w:r>
          </w:p>
        </w:tc>
      </w:tr>
      <w:tr w:rsidR="00D97933" w:rsidRPr="00D97933" w14:paraId="22DD14F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C739A26" w14:textId="77777777" w:rsidR="00D97933" w:rsidRPr="00D97933" w:rsidRDefault="00D97933" w:rsidP="00540403">
            <w:pPr>
              <w:jc w:val="center"/>
            </w:pPr>
            <w:r w:rsidRPr="00D97933">
              <w:t>16</w:t>
            </w:r>
          </w:p>
        </w:tc>
        <w:tc>
          <w:tcPr>
            <w:tcW w:w="2149" w:type="dxa"/>
            <w:vAlign w:val="bottom"/>
          </w:tcPr>
          <w:p w14:paraId="29ED9852" w14:textId="77777777" w:rsidR="00D97933" w:rsidRPr="00D97933" w:rsidRDefault="00D97933" w:rsidP="00540403">
            <w:pPr>
              <w:jc w:val="center"/>
            </w:pPr>
            <w:r w:rsidRPr="00D97933">
              <w:t>854250.41</w:t>
            </w:r>
          </w:p>
        </w:tc>
        <w:tc>
          <w:tcPr>
            <w:tcW w:w="1983" w:type="dxa"/>
            <w:vAlign w:val="bottom"/>
          </w:tcPr>
          <w:p w14:paraId="1AF946A7" w14:textId="77777777" w:rsidR="00D97933" w:rsidRPr="00D97933" w:rsidRDefault="00D97933" w:rsidP="00540403">
            <w:pPr>
              <w:jc w:val="center"/>
            </w:pPr>
            <w:r w:rsidRPr="00D97933">
              <w:t>2715654.85</w:t>
            </w:r>
          </w:p>
        </w:tc>
        <w:tc>
          <w:tcPr>
            <w:tcW w:w="1595" w:type="dxa"/>
            <w:vAlign w:val="bottom"/>
          </w:tcPr>
          <w:p w14:paraId="6818255F" w14:textId="77777777" w:rsidR="00D97933" w:rsidRPr="00D97933" w:rsidRDefault="00D97933" w:rsidP="00540403">
            <w:pPr>
              <w:jc w:val="center"/>
            </w:pPr>
            <w:r w:rsidRPr="00D97933">
              <w:t>2.61</w:t>
            </w:r>
          </w:p>
        </w:tc>
        <w:tc>
          <w:tcPr>
            <w:tcW w:w="2204" w:type="dxa"/>
            <w:vAlign w:val="bottom"/>
          </w:tcPr>
          <w:p w14:paraId="015E89E7" w14:textId="77777777" w:rsidR="00D97933" w:rsidRPr="00D97933" w:rsidRDefault="00D97933" w:rsidP="00540403">
            <w:pPr>
              <w:jc w:val="center"/>
            </w:pPr>
            <w:r w:rsidRPr="00D97933">
              <w:t>322° 46' 45''</w:t>
            </w:r>
          </w:p>
        </w:tc>
      </w:tr>
      <w:tr w:rsidR="00D97933" w:rsidRPr="00D97933" w14:paraId="5065C72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67A54D3" w14:textId="77777777" w:rsidR="00D97933" w:rsidRPr="00D97933" w:rsidRDefault="00D97933" w:rsidP="00540403">
            <w:pPr>
              <w:jc w:val="center"/>
            </w:pPr>
            <w:r w:rsidRPr="00D97933">
              <w:t>17</w:t>
            </w:r>
          </w:p>
        </w:tc>
        <w:tc>
          <w:tcPr>
            <w:tcW w:w="2149" w:type="dxa"/>
            <w:vAlign w:val="bottom"/>
          </w:tcPr>
          <w:p w14:paraId="6E14E2C0" w14:textId="77777777" w:rsidR="00D97933" w:rsidRPr="00D97933" w:rsidRDefault="00D97933" w:rsidP="00540403">
            <w:pPr>
              <w:jc w:val="center"/>
            </w:pPr>
            <w:r w:rsidRPr="00D97933">
              <w:t>854252.49</w:t>
            </w:r>
          </w:p>
        </w:tc>
        <w:tc>
          <w:tcPr>
            <w:tcW w:w="1983" w:type="dxa"/>
            <w:vAlign w:val="bottom"/>
          </w:tcPr>
          <w:p w14:paraId="324BDBDF" w14:textId="77777777" w:rsidR="00D97933" w:rsidRPr="00D97933" w:rsidRDefault="00D97933" w:rsidP="00540403">
            <w:pPr>
              <w:jc w:val="center"/>
            </w:pPr>
            <w:r w:rsidRPr="00D97933">
              <w:t>2715653.27</w:t>
            </w:r>
          </w:p>
        </w:tc>
        <w:tc>
          <w:tcPr>
            <w:tcW w:w="1595" w:type="dxa"/>
            <w:vAlign w:val="bottom"/>
          </w:tcPr>
          <w:p w14:paraId="233EBC7A" w14:textId="77777777" w:rsidR="00D97933" w:rsidRPr="00D97933" w:rsidRDefault="00D97933" w:rsidP="00540403">
            <w:pPr>
              <w:jc w:val="center"/>
            </w:pPr>
            <w:r w:rsidRPr="00D97933">
              <w:t>9.43</w:t>
            </w:r>
          </w:p>
        </w:tc>
        <w:tc>
          <w:tcPr>
            <w:tcW w:w="2204" w:type="dxa"/>
            <w:vAlign w:val="bottom"/>
          </w:tcPr>
          <w:p w14:paraId="38D14C38" w14:textId="77777777" w:rsidR="00D97933" w:rsidRPr="00D97933" w:rsidRDefault="00D97933" w:rsidP="00540403">
            <w:pPr>
              <w:jc w:val="center"/>
            </w:pPr>
            <w:r w:rsidRPr="00D97933">
              <w:t>54° 50' 37''</w:t>
            </w:r>
          </w:p>
        </w:tc>
      </w:tr>
      <w:tr w:rsidR="00D97933" w:rsidRPr="00D97933" w14:paraId="687299D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B95EF98" w14:textId="77777777" w:rsidR="00D97933" w:rsidRPr="00D97933" w:rsidRDefault="00D97933" w:rsidP="00540403">
            <w:pPr>
              <w:jc w:val="center"/>
            </w:pPr>
            <w:r w:rsidRPr="00D97933">
              <w:t>18</w:t>
            </w:r>
          </w:p>
        </w:tc>
        <w:tc>
          <w:tcPr>
            <w:tcW w:w="2149" w:type="dxa"/>
            <w:vAlign w:val="bottom"/>
          </w:tcPr>
          <w:p w14:paraId="72157E8C" w14:textId="77777777" w:rsidR="00D97933" w:rsidRPr="00D97933" w:rsidRDefault="00D97933" w:rsidP="00540403">
            <w:pPr>
              <w:jc w:val="center"/>
            </w:pPr>
            <w:r w:rsidRPr="00D97933">
              <w:t>854257.92</w:t>
            </w:r>
          </w:p>
        </w:tc>
        <w:tc>
          <w:tcPr>
            <w:tcW w:w="1983" w:type="dxa"/>
            <w:vAlign w:val="bottom"/>
          </w:tcPr>
          <w:p w14:paraId="3DA4A317" w14:textId="77777777" w:rsidR="00D97933" w:rsidRPr="00D97933" w:rsidRDefault="00D97933" w:rsidP="00540403">
            <w:pPr>
              <w:jc w:val="center"/>
            </w:pPr>
            <w:r w:rsidRPr="00D97933">
              <w:t>2715660.98</w:t>
            </w:r>
          </w:p>
        </w:tc>
        <w:tc>
          <w:tcPr>
            <w:tcW w:w="1595" w:type="dxa"/>
            <w:vAlign w:val="bottom"/>
          </w:tcPr>
          <w:p w14:paraId="70118849" w14:textId="77777777" w:rsidR="00D97933" w:rsidRPr="00D97933" w:rsidRDefault="00D97933" w:rsidP="00540403">
            <w:pPr>
              <w:jc w:val="center"/>
            </w:pPr>
            <w:r w:rsidRPr="00D97933">
              <w:t>19.81</w:t>
            </w:r>
          </w:p>
        </w:tc>
        <w:tc>
          <w:tcPr>
            <w:tcW w:w="2204" w:type="dxa"/>
            <w:vAlign w:val="bottom"/>
          </w:tcPr>
          <w:p w14:paraId="6BA65E0A" w14:textId="77777777" w:rsidR="00D97933" w:rsidRPr="00D97933" w:rsidRDefault="00D97933" w:rsidP="00540403">
            <w:pPr>
              <w:jc w:val="center"/>
            </w:pPr>
            <w:r w:rsidRPr="00D97933">
              <w:t>49° 33' 54''</w:t>
            </w:r>
          </w:p>
        </w:tc>
      </w:tr>
      <w:tr w:rsidR="00D97933" w:rsidRPr="00D97933" w14:paraId="7FA5AE39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F84E92F" w14:textId="77777777" w:rsidR="00D97933" w:rsidRPr="00D97933" w:rsidRDefault="00D97933" w:rsidP="00540403">
            <w:pPr>
              <w:jc w:val="center"/>
            </w:pPr>
            <w:r w:rsidRPr="00D97933">
              <w:t>19</w:t>
            </w:r>
          </w:p>
        </w:tc>
        <w:tc>
          <w:tcPr>
            <w:tcW w:w="2149" w:type="dxa"/>
            <w:vAlign w:val="bottom"/>
          </w:tcPr>
          <w:p w14:paraId="78F27142" w14:textId="77777777" w:rsidR="00D97933" w:rsidRPr="00D97933" w:rsidRDefault="00D97933" w:rsidP="00540403">
            <w:pPr>
              <w:jc w:val="center"/>
            </w:pPr>
            <w:r w:rsidRPr="00D97933">
              <w:t>854270.77</w:t>
            </w:r>
          </w:p>
        </w:tc>
        <w:tc>
          <w:tcPr>
            <w:tcW w:w="1983" w:type="dxa"/>
            <w:vAlign w:val="bottom"/>
          </w:tcPr>
          <w:p w14:paraId="07EFF23B" w14:textId="77777777" w:rsidR="00D97933" w:rsidRPr="00D97933" w:rsidRDefault="00D97933" w:rsidP="00540403">
            <w:pPr>
              <w:jc w:val="center"/>
            </w:pPr>
            <w:r w:rsidRPr="00D97933">
              <w:t>2715676.06</w:t>
            </w:r>
          </w:p>
        </w:tc>
        <w:tc>
          <w:tcPr>
            <w:tcW w:w="1595" w:type="dxa"/>
            <w:vAlign w:val="bottom"/>
          </w:tcPr>
          <w:p w14:paraId="1B2C81A6" w14:textId="77777777" w:rsidR="00D97933" w:rsidRPr="00D97933" w:rsidRDefault="00D97933" w:rsidP="00540403">
            <w:pPr>
              <w:jc w:val="center"/>
            </w:pPr>
            <w:r w:rsidRPr="00D97933">
              <w:t>8.14</w:t>
            </w:r>
          </w:p>
        </w:tc>
        <w:tc>
          <w:tcPr>
            <w:tcW w:w="2204" w:type="dxa"/>
            <w:vAlign w:val="bottom"/>
          </w:tcPr>
          <w:p w14:paraId="15768A55" w14:textId="77777777" w:rsidR="00D97933" w:rsidRPr="00D97933" w:rsidRDefault="00D97933" w:rsidP="00540403">
            <w:pPr>
              <w:jc w:val="center"/>
            </w:pPr>
            <w:r w:rsidRPr="00D97933">
              <w:t>352° 39' 24''</w:t>
            </w:r>
          </w:p>
        </w:tc>
      </w:tr>
      <w:tr w:rsidR="00D97933" w:rsidRPr="00D97933" w14:paraId="031884CE" w14:textId="77777777" w:rsidTr="00D97933">
        <w:trPr>
          <w:jc w:val="center"/>
        </w:trPr>
        <w:tc>
          <w:tcPr>
            <w:tcW w:w="9349" w:type="dxa"/>
            <w:gridSpan w:val="5"/>
          </w:tcPr>
          <w:p w14:paraId="1219CEA0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86:02:1212001:19</w:t>
            </w:r>
          </w:p>
        </w:tc>
      </w:tr>
      <w:tr w:rsidR="00D97933" w:rsidRPr="00D97933" w14:paraId="0F407CC5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EAB7A8C" w14:textId="77777777" w:rsidR="00D97933" w:rsidRPr="00D97933" w:rsidRDefault="00D97933" w:rsidP="00540403">
            <w:pPr>
              <w:jc w:val="center"/>
            </w:pPr>
            <w:r w:rsidRPr="00D97933">
              <w:lastRenderedPageBreak/>
              <w:t>1</w:t>
            </w:r>
          </w:p>
        </w:tc>
        <w:tc>
          <w:tcPr>
            <w:tcW w:w="2149" w:type="dxa"/>
            <w:vAlign w:val="bottom"/>
          </w:tcPr>
          <w:p w14:paraId="7389310A" w14:textId="77777777" w:rsidR="00D97933" w:rsidRPr="00D97933" w:rsidRDefault="00D97933" w:rsidP="00540403">
            <w:pPr>
              <w:jc w:val="center"/>
            </w:pPr>
            <w:r w:rsidRPr="00D97933">
              <w:t>854202.92</w:t>
            </w:r>
          </w:p>
        </w:tc>
        <w:tc>
          <w:tcPr>
            <w:tcW w:w="1983" w:type="dxa"/>
            <w:vAlign w:val="bottom"/>
          </w:tcPr>
          <w:p w14:paraId="712B37DA" w14:textId="77777777" w:rsidR="00D97933" w:rsidRPr="00D97933" w:rsidRDefault="00D97933" w:rsidP="00540403">
            <w:pPr>
              <w:jc w:val="center"/>
            </w:pPr>
            <w:r w:rsidRPr="00D97933">
              <w:t>2715680.15</w:t>
            </w:r>
          </w:p>
        </w:tc>
        <w:tc>
          <w:tcPr>
            <w:tcW w:w="1595" w:type="dxa"/>
            <w:vAlign w:val="bottom"/>
          </w:tcPr>
          <w:p w14:paraId="220AA3B4" w14:textId="77777777" w:rsidR="00D97933" w:rsidRPr="00D97933" w:rsidRDefault="00D97933" w:rsidP="00540403">
            <w:pPr>
              <w:jc w:val="center"/>
            </w:pPr>
            <w:r w:rsidRPr="00D97933">
              <w:t>4.52</w:t>
            </w:r>
          </w:p>
        </w:tc>
        <w:tc>
          <w:tcPr>
            <w:tcW w:w="2204" w:type="dxa"/>
            <w:vAlign w:val="bottom"/>
          </w:tcPr>
          <w:p w14:paraId="0D36ED76" w14:textId="77777777" w:rsidR="00D97933" w:rsidRPr="00D97933" w:rsidRDefault="00D97933" w:rsidP="00540403">
            <w:pPr>
              <w:jc w:val="center"/>
            </w:pPr>
            <w:r w:rsidRPr="00D97933">
              <w:t>47° 30' 47''</w:t>
            </w:r>
          </w:p>
        </w:tc>
      </w:tr>
      <w:tr w:rsidR="00D97933" w:rsidRPr="00D97933" w14:paraId="6498D6C6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7FF4E2F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586738E4" w14:textId="77777777" w:rsidR="00D97933" w:rsidRPr="00D97933" w:rsidRDefault="00D97933" w:rsidP="00540403">
            <w:pPr>
              <w:jc w:val="center"/>
            </w:pPr>
            <w:r w:rsidRPr="00D97933">
              <w:t>854205.97</w:t>
            </w:r>
          </w:p>
        </w:tc>
        <w:tc>
          <w:tcPr>
            <w:tcW w:w="1983" w:type="dxa"/>
            <w:vAlign w:val="bottom"/>
          </w:tcPr>
          <w:p w14:paraId="0AFE582D" w14:textId="77777777" w:rsidR="00D97933" w:rsidRPr="00D97933" w:rsidRDefault="00D97933" w:rsidP="00540403">
            <w:pPr>
              <w:jc w:val="center"/>
            </w:pPr>
            <w:r w:rsidRPr="00D97933">
              <w:t>2715683.48</w:t>
            </w:r>
          </w:p>
        </w:tc>
        <w:tc>
          <w:tcPr>
            <w:tcW w:w="1595" w:type="dxa"/>
            <w:vAlign w:val="bottom"/>
          </w:tcPr>
          <w:p w14:paraId="5A89658D" w14:textId="77777777" w:rsidR="00D97933" w:rsidRPr="00D97933" w:rsidRDefault="00D97933" w:rsidP="00540403">
            <w:pPr>
              <w:jc w:val="center"/>
            </w:pPr>
            <w:r w:rsidRPr="00D97933">
              <w:t>3.19</w:t>
            </w:r>
          </w:p>
        </w:tc>
        <w:tc>
          <w:tcPr>
            <w:tcW w:w="2204" w:type="dxa"/>
            <w:vAlign w:val="bottom"/>
          </w:tcPr>
          <w:p w14:paraId="6409BCB2" w14:textId="77777777" w:rsidR="00D97933" w:rsidRPr="00D97933" w:rsidRDefault="00D97933" w:rsidP="00540403">
            <w:pPr>
              <w:jc w:val="center"/>
            </w:pPr>
            <w:r w:rsidRPr="00D97933">
              <w:t>137° 55' 10''</w:t>
            </w:r>
          </w:p>
        </w:tc>
      </w:tr>
      <w:tr w:rsidR="00D97933" w:rsidRPr="00D97933" w14:paraId="3A6C2FA6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674492A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4627A4ED" w14:textId="77777777" w:rsidR="00D97933" w:rsidRPr="00D97933" w:rsidRDefault="00D97933" w:rsidP="00540403">
            <w:pPr>
              <w:jc w:val="center"/>
            </w:pPr>
            <w:r w:rsidRPr="00D97933">
              <w:t>854203.6</w:t>
            </w:r>
          </w:p>
        </w:tc>
        <w:tc>
          <w:tcPr>
            <w:tcW w:w="1983" w:type="dxa"/>
            <w:vAlign w:val="bottom"/>
          </w:tcPr>
          <w:p w14:paraId="79EEFBAD" w14:textId="77777777" w:rsidR="00D97933" w:rsidRPr="00D97933" w:rsidRDefault="00D97933" w:rsidP="00540403">
            <w:pPr>
              <w:jc w:val="center"/>
            </w:pPr>
            <w:r w:rsidRPr="00D97933">
              <w:t>2715685.62</w:t>
            </w:r>
          </w:p>
        </w:tc>
        <w:tc>
          <w:tcPr>
            <w:tcW w:w="1595" w:type="dxa"/>
            <w:vAlign w:val="bottom"/>
          </w:tcPr>
          <w:p w14:paraId="603A050C" w14:textId="77777777" w:rsidR="00D97933" w:rsidRPr="00D97933" w:rsidRDefault="00D97933" w:rsidP="00540403">
            <w:pPr>
              <w:jc w:val="center"/>
            </w:pPr>
            <w:r w:rsidRPr="00D97933">
              <w:t>14.01</w:t>
            </w:r>
          </w:p>
        </w:tc>
        <w:tc>
          <w:tcPr>
            <w:tcW w:w="2204" w:type="dxa"/>
            <w:vAlign w:val="bottom"/>
          </w:tcPr>
          <w:p w14:paraId="2CE07819" w14:textId="77777777" w:rsidR="00D97933" w:rsidRPr="00D97933" w:rsidRDefault="00D97933" w:rsidP="00540403">
            <w:pPr>
              <w:jc w:val="center"/>
            </w:pPr>
            <w:r w:rsidRPr="00D97933">
              <w:t>138° 35' 14''</w:t>
            </w:r>
          </w:p>
        </w:tc>
      </w:tr>
      <w:tr w:rsidR="00D97933" w:rsidRPr="00D97933" w14:paraId="165ECCAB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36CC19A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5E4C2A07" w14:textId="77777777" w:rsidR="00D97933" w:rsidRPr="00D97933" w:rsidRDefault="00D97933" w:rsidP="00540403">
            <w:pPr>
              <w:jc w:val="center"/>
            </w:pPr>
            <w:r w:rsidRPr="00D97933">
              <w:t>854193.09</w:t>
            </w:r>
          </w:p>
        </w:tc>
        <w:tc>
          <w:tcPr>
            <w:tcW w:w="1983" w:type="dxa"/>
            <w:vAlign w:val="bottom"/>
          </w:tcPr>
          <w:p w14:paraId="2AF53CC4" w14:textId="77777777" w:rsidR="00D97933" w:rsidRPr="00D97933" w:rsidRDefault="00D97933" w:rsidP="00540403">
            <w:pPr>
              <w:jc w:val="center"/>
            </w:pPr>
            <w:r w:rsidRPr="00D97933">
              <w:t>2715694.89</w:t>
            </w:r>
          </w:p>
        </w:tc>
        <w:tc>
          <w:tcPr>
            <w:tcW w:w="1595" w:type="dxa"/>
            <w:vAlign w:val="bottom"/>
          </w:tcPr>
          <w:p w14:paraId="1D28E619" w14:textId="77777777" w:rsidR="00D97933" w:rsidRPr="00D97933" w:rsidRDefault="00D97933" w:rsidP="00540403">
            <w:pPr>
              <w:jc w:val="center"/>
            </w:pPr>
            <w:r w:rsidRPr="00D97933">
              <w:t>27.68</w:t>
            </w:r>
          </w:p>
        </w:tc>
        <w:tc>
          <w:tcPr>
            <w:tcW w:w="2204" w:type="dxa"/>
            <w:vAlign w:val="bottom"/>
          </w:tcPr>
          <w:p w14:paraId="45101E14" w14:textId="77777777" w:rsidR="00D97933" w:rsidRPr="00D97933" w:rsidRDefault="00D97933" w:rsidP="00540403">
            <w:pPr>
              <w:jc w:val="center"/>
            </w:pPr>
            <w:r w:rsidRPr="00D97933">
              <w:t>144° 43' 11''</w:t>
            </w:r>
          </w:p>
        </w:tc>
      </w:tr>
      <w:tr w:rsidR="00D97933" w:rsidRPr="00D97933" w14:paraId="1752E7B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DDE8912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6D3D6648" w14:textId="77777777" w:rsidR="00D97933" w:rsidRPr="00D97933" w:rsidRDefault="00D97933" w:rsidP="00540403">
            <w:pPr>
              <w:jc w:val="center"/>
            </w:pPr>
            <w:r w:rsidRPr="00D97933">
              <w:t>854170.49</w:t>
            </w:r>
          </w:p>
        </w:tc>
        <w:tc>
          <w:tcPr>
            <w:tcW w:w="1983" w:type="dxa"/>
            <w:vAlign w:val="bottom"/>
          </w:tcPr>
          <w:p w14:paraId="6789C3D3" w14:textId="77777777" w:rsidR="00D97933" w:rsidRPr="00D97933" w:rsidRDefault="00D97933" w:rsidP="00540403">
            <w:pPr>
              <w:jc w:val="center"/>
            </w:pPr>
            <w:r w:rsidRPr="00D97933">
              <w:t>2715710.88</w:t>
            </w:r>
          </w:p>
        </w:tc>
        <w:tc>
          <w:tcPr>
            <w:tcW w:w="1595" w:type="dxa"/>
            <w:vAlign w:val="bottom"/>
          </w:tcPr>
          <w:p w14:paraId="2B2A769B" w14:textId="77777777" w:rsidR="00D97933" w:rsidRPr="00D97933" w:rsidRDefault="00D97933" w:rsidP="00540403">
            <w:pPr>
              <w:jc w:val="center"/>
            </w:pPr>
            <w:r w:rsidRPr="00D97933">
              <w:t>7.07</w:t>
            </w:r>
          </w:p>
        </w:tc>
        <w:tc>
          <w:tcPr>
            <w:tcW w:w="2204" w:type="dxa"/>
            <w:vAlign w:val="bottom"/>
          </w:tcPr>
          <w:p w14:paraId="1714E2F1" w14:textId="77777777" w:rsidR="00D97933" w:rsidRPr="00D97933" w:rsidRDefault="00D97933" w:rsidP="00540403">
            <w:pPr>
              <w:jc w:val="center"/>
            </w:pPr>
            <w:r w:rsidRPr="00D97933">
              <w:t>230° 51' 32''</w:t>
            </w:r>
          </w:p>
        </w:tc>
      </w:tr>
      <w:tr w:rsidR="00D97933" w:rsidRPr="00D97933" w14:paraId="58F3A54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290C2E7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66920D2E" w14:textId="77777777" w:rsidR="00D97933" w:rsidRPr="00D97933" w:rsidRDefault="00D97933" w:rsidP="00540403">
            <w:pPr>
              <w:jc w:val="center"/>
            </w:pPr>
            <w:r w:rsidRPr="00D97933">
              <w:t>854166.03</w:t>
            </w:r>
          </w:p>
        </w:tc>
        <w:tc>
          <w:tcPr>
            <w:tcW w:w="1983" w:type="dxa"/>
            <w:vAlign w:val="bottom"/>
          </w:tcPr>
          <w:p w14:paraId="0C1081D2" w14:textId="77777777" w:rsidR="00D97933" w:rsidRPr="00D97933" w:rsidRDefault="00D97933" w:rsidP="00540403">
            <w:pPr>
              <w:jc w:val="center"/>
            </w:pPr>
            <w:r w:rsidRPr="00D97933">
              <w:t>2715705.4</w:t>
            </w:r>
          </w:p>
        </w:tc>
        <w:tc>
          <w:tcPr>
            <w:tcW w:w="1595" w:type="dxa"/>
            <w:vAlign w:val="bottom"/>
          </w:tcPr>
          <w:p w14:paraId="7050FC2D" w14:textId="77777777" w:rsidR="00D97933" w:rsidRPr="00D97933" w:rsidRDefault="00D97933" w:rsidP="00540403">
            <w:pPr>
              <w:jc w:val="center"/>
            </w:pPr>
            <w:r w:rsidRPr="00D97933">
              <w:t>4.77</w:t>
            </w:r>
          </w:p>
        </w:tc>
        <w:tc>
          <w:tcPr>
            <w:tcW w:w="2204" w:type="dxa"/>
            <w:vAlign w:val="bottom"/>
          </w:tcPr>
          <w:p w14:paraId="6DE72E99" w14:textId="77777777" w:rsidR="00D97933" w:rsidRPr="00D97933" w:rsidRDefault="00D97933" w:rsidP="00540403">
            <w:pPr>
              <w:jc w:val="center"/>
            </w:pPr>
            <w:r w:rsidRPr="00D97933">
              <w:t>159° 14' 50''</w:t>
            </w:r>
          </w:p>
        </w:tc>
      </w:tr>
      <w:tr w:rsidR="00D97933" w:rsidRPr="00D97933" w14:paraId="7A239CD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618A52F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A85B060" w14:textId="77777777" w:rsidR="00D97933" w:rsidRPr="00D97933" w:rsidRDefault="00D97933" w:rsidP="00540403">
            <w:pPr>
              <w:jc w:val="center"/>
            </w:pPr>
            <w:r w:rsidRPr="00D97933">
              <w:t>854161.57</w:t>
            </w:r>
          </w:p>
        </w:tc>
        <w:tc>
          <w:tcPr>
            <w:tcW w:w="1983" w:type="dxa"/>
            <w:vAlign w:val="bottom"/>
          </w:tcPr>
          <w:p w14:paraId="05CC247A" w14:textId="77777777" w:rsidR="00D97933" w:rsidRPr="00D97933" w:rsidRDefault="00D97933" w:rsidP="00540403">
            <w:pPr>
              <w:jc w:val="center"/>
            </w:pPr>
            <w:r w:rsidRPr="00D97933">
              <w:t>2715707.09</w:t>
            </w:r>
          </w:p>
        </w:tc>
        <w:tc>
          <w:tcPr>
            <w:tcW w:w="1595" w:type="dxa"/>
            <w:vAlign w:val="bottom"/>
          </w:tcPr>
          <w:p w14:paraId="03A00862" w14:textId="77777777" w:rsidR="00D97933" w:rsidRPr="00D97933" w:rsidRDefault="00D97933" w:rsidP="00540403">
            <w:pPr>
              <w:jc w:val="center"/>
            </w:pPr>
            <w:r w:rsidRPr="00D97933">
              <w:t>16.62</w:t>
            </w:r>
          </w:p>
        </w:tc>
        <w:tc>
          <w:tcPr>
            <w:tcW w:w="2204" w:type="dxa"/>
            <w:vAlign w:val="bottom"/>
          </w:tcPr>
          <w:p w14:paraId="2D6E4396" w14:textId="77777777" w:rsidR="00D97933" w:rsidRPr="00D97933" w:rsidRDefault="00D97933" w:rsidP="00540403">
            <w:pPr>
              <w:jc w:val="center"/>
            </w:pPr>
            <w:r w:rsidRPr="00D97933">
              <w:t>235° 01' 09''</w:t>
            </w:r>
          </w:p>
        </w:tc>
      </w:tr>
      <w:tr w:rsidR="00D97933" w:rsidRPr="00D97933" w14:paraId="0FA8CD1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345E683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6BA8FEC9" w14:textId="77777777" w:rsidR="00D97933" w:rsidRPr="00D97933" w:rsidRDefault="00D97933" w:rsidP="00540403">
            <w:pPr>
              <w:jc w:val="center"/>
            </w:pPr>
            <w:r w:rsidRPr="00D97933">
              <w:t>854152.04</w:t>
            </w:r>
          </w:p>
        </w:tc>
        <w:tc>
          <w:tcPr>
            <w:tcW w:w="1983" w:type="dxa"/>
            <w:vAlign w:val="bottom"/>
          </w:tcPr>
          <w:p w14:paraId="4D4364FF" w14:textId="77777777" w:rsidR="00D97933" w:rsidRPr="00D97933" w:rsidRDefault="00D97933" w:rsidP="00540403">
            <w:pPr>
              <w:jc w:val="center"/>
            </w:pPr>
            <w:r w:rsidRPr="00D97933">
              <w:t>2715693.47</w:t>
            </w:r>
          </w:p>
        </w:tc>
        <w:tc>
          <w:tcPr>
            <w:tcW w:w="1595" w:type="dxa"/>
            <w:vAlign w:val="bottom"/>
          </w:tcPr>
          <w:p w14:paraId="2D866DC5" w14:textId="77777777" w:rsidR="00D97933" w:rsidRPr="00D97933" w:rsidRDefault="00D97933" w:rsidP="00540403">
            <w:pPr>
              <w:jc w:val="center"/>
            </w:pPr>
            <w:r w:rsidRPr="00D97933">
              <w:t>45.29</w:t>
            </w:r>
          </w:p>
        </w:tc>
        <w:tc>
          <w:tcPr>
            <w:tcW w:w="2204" w:type="dxa"/>
            <w:vAlign w:val="bottom"/>
          </w:tcPr>
          <w:p w14:paraId="192DDDF5" w14:textId="77777777" w:rsidR="00D97933" w:rsidRPr="00D97933" w:rsidRDefault="00D97933" w:rsidP="00540403">
            <w:pPr>
              <w:jc w:val="center"/>
            </w:pPr>
            <w:r w:rsidRPr="00D97933">
              <w:t>330° 13' 31''</w:t>
            </w:r>
          </w:p>
        </w:tc>
      </w:tr>
      <w:tr w:rsidR="00D97933" w:rsidRPr="00D97933" w14:paraId="75C0341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9D15B20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FA1BE0E" w14:textId="77777777" w:rsidR="00D97933" w:rsidRPr="00D97933" w:rsidRDefault="00D97933" w:rsidP="00540403">
            <w:pPr>
              <w:jc w:val="center"/>
            </w:pPr>
            <w:r w:rsidRPr="00D97933">
              <w:t>854191.35</w:t>
            </w:r>
          </w:p>
        </w:tc>
        <w:tc>
          <w:tcPr>
            <w:tcW w:w="1983" w:type="dxa"/>
            <w:vAlign w:val="bottom"/>
          </w:tcPr>
          <w:p w14:paraId="0B04FA5A" w14:textId="77777777" w:rsidR="00D97933" w:rsidRPr="00D97933" w:rsidRDefault="00D97933" w:rsidP="00540403">
            <w:pPr>
              <w:jc w:val="center"/>
            </w:pPr>
            <w:r w:rsidRPr="00D97933">
              <w:t>2715670.98</w:t>
            </w:r>
          </w:p>
        </w:tc>
        <w:tc>
          <w:tcPr>
            <w:tcW w:w="1595" w:type="dxa"/>
            <w:vAlign w:val="bottom"/>
          </w:tcPr>
          <w:p w14:paraId="59050B50" w14:textId="77777777" w:rsidR="00D97933" w:rsidRPr="00D97933" w:rsidRDefault="00D97933" w:rsidP="00540403">
            <w:pPr>
              <w:jc w:val="center"/>
            </w:pPr>
            <w:r w:rsidRPr="00D97933">
              <w:t>8.37</w:t>
            </w:r>
          </w:p>
        </w:tc>
        <w:tc>
          <w:tcPr>
            <w:tcW w:w="2204" w:type="dxa"/>
            <w:vAlign w:val="bottom"/>
          </w:tcPr>
          <w:p w14:paraId="318FD3E1" w14:textId="77777777" w:rsidR="00D97933" w:rsidRPr="00D97933" w:rsidRDefault="00D97933" w:rsidP="00540403">
            <w:pPr>
              <w:jc w:val="center"/>
            </w:pPr>
            <w:r w:rsidRPr="00D97933">
              <w:t>37° 43' 08''</w:t>
            </w:r>
          </w:p>
        </w:tc>
      </w:tr>
      <w:tr w:rsidR="00D97933" w:rsidRPr="00D97933" w14:paraId="3F6647F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99ADF32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5716BC9" w14:textId="77777777" w:rsidR="00D97933" w:rsidRPr="00D97933" w:rsidRDefault="00D97933" w:rsidP="00540403">
            <w:pPr>
              <w:jc w:val="center"/>
            </w:pPr>
            <w:r w:rsidRPr="00D97933">
              <w:t>854197.97</w:t>
            </w:r>
          </w:p>
        </w:tc>
        <w:tc>
          <w:tcPr>
            <w:tcW w:w="1983" w:type="dxa"/>
            <w:vAlign w:val="bottom"/>
          </w:tcPr>
          <w:p w14:paraId="1B40EA12" w14:textId="77777777" w:rsidR="00D97933" w:rsidRPr="00D97933" w:rsidRDefault="00D97933" w:rsidP="00540403">
            <w:pPr>
              <w:jc w:val="center"/>
            </w:pPr>
            <w:r w:rsidRPr="00D97933">
              <w:t>2715676.1</w:t>
            </w:r>
          </w:p>
        </w:tc>
        <w:tc>
          <w:tcPr>
            <w:tcW w:w="1595" w:type="dxa"/>
            <w:vAlign w:val="bottom"/>
          </w:tcPr>
          <w:p w14:paraId="24606552" w14:textId="77777777" w:rsidR="00D97933" w:rsidRPr="00D97933" w:rsidRDefault="00D97933" w:rsidP="00540403">
            <w:pPr>
              <w:jc w:val="center"/>
            </w:pPr>
            <w:r w:rsidRPr="00D97933">
              <w:t>6.4</w:t>
            </w:r>
          </w:p>
        </w:tc>
        <w:tc>
          <w:tcPr>
            <w:tcW w:w="2204" w:type="dxa"/>
            <w:vAlign w:val="bottom"/>
          </w:tcPr>
          <w:p w14:paraId="211BB7C8" w14:textId="77777777" w:rsidR="00D97933" w:rsidRPr="00D97933" w:rsidRDefault="00D97933" w:rsidP="00540403">
            <w:pPr>
              <w:jc w:val="center"/>
            </w:pPr>
            <w:r w:rsidRPr="00D97933">
              <w:t>39° 17' 22''</w:t>
            </w:r>
          </w:p>
        </w:tc>
      </w:tr>
      <w:tr w:rsidR="00D97933" w:rsidRPr="00D97933" w14:paraId="10C48CAF" w14:textId="77777777" w:rsidTr="00D97933">
        <w:trPr>
          <w:jc w:val="center"/>
        </w:trPr>
        <w:tc>
          <w:tcPr>
            <w:tcW w:w="9349" w:type="dxa"/>
            <w:gridSpan w:val="5"/>
          </w:tcPr>
          <w:p w14:paraId="51E31C61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86:02:1212001:132</w:t>
            </w:r>
          </w:p>
        </w:tc>
      </w:tr>
      <w:tr w:rsidR="00D97933" w:rsidRPr="00D97933" w14:paraId="66113C41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5F55C813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78E96B13" w14:textId="77777777" w:rsidR="00D97933" w:rsidRPr="00D97933" w:rsidRDefault="00D97933" w:rsidP="00540403">
            <w:pPr>
              <w:jc w:val="center"/>
            </w:pPr>
            <w:r w:rsidRPr="00D97933">
              <w:t>854166.03</w:t>
            </w:r>
          </w:p>
        </w:tc>
        <w:tc>
          <w:tcPr>
            <w:tcW w:w="1983" w:type="dxa"/>
            <w:vAlign w:val="bottom"/>
          </w:tcPr>
          <w:p w14:paraId="2DBDA081" w14:textId="77777777" w:rsidR="00D97933" w:rsidRPr="00D97933" w:rsidRDefault="00D97933" w:rsidP="00540403">
            <w:pPr>
              <w:jc w:val="center"/>
            </w:pPr>
            <w:r w:rsidRPr="00D97933">
              <w:t>2715705.4</w:t>
            </w:r>
          </w:p>
        </w:tc>
        <w:tc>
          <w:tcPr>
            <w:tcW w:w="1595" w:type="dxa"/>
            <w:vAlign w:val="bottom"/>
          </w:tcPr>
          <w:p w14:paraId="5EC33E37" w14:textId="77777777" w:rsidR="00D97933" w:rsidRPr="00D97933" w:rsidRDefault="00D97933" w:rsidP="00540403">
            <w:pPr>
              <w:jc w:val="center"/>
            </w:pPr>
            <w:r w:rsidRPr="00D97933">
              <w:t>7.07</w:t>
            </w:r>
          </w:p>
        </w:tc>
        <w:tc>
          <w:tcPr>
            <w:tcW w:w="2204" w:type="dxa"/>
            <w:vAlign w:val="bottom"/>
          </w:tcPr>
          <w:p w14:paraId="0336BD85" w14:textId="77777777" w:rsidR="00D97933" w:rsidRPr="00D97933" w:rsidRDefault="00D97933" w:rsidP="00540403">
            <w:pPr>
              <w:jc w:val="center"/>
            </w:pPr>
            <w:r w:rsidRPr="00D97933">
              <w:t>50° 51' 32''</w:t>
            </w:r>
          </w:p>
        </w:tc>
      </w:tr>
      <w:tr w:rsidR="00D97933" w:rsidRPr="00D97933" w14:paraId="6B2E5846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3E417883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70B8FD79" w14:textId="77777777" w:rsidR="00D97933" w:rsidRPr="00D97933" w:rsidRDefault="00D97933" w:rsidP="00540403">
            <w:pPr>
              <w:jc w:val="center"/>
            </w:pPr>
            <w:r w:rsidRPr="00D97933">
              <w:t>854170.49</w:t>
            </w:r>
          </w:p>
        </w:tc>
        <w:tc>
          <w:tcPr>
            <w:tcW w:w="1983" w:type="dxa"/>
            <w:vAlign w:val="bottom"/>
          </w:tcPr>
          <w:p w14:paraId="03E0FA87" w14:textId="77777777" w:rsidR="00D97933" w:rsidRPr="00D97933" w:rsidRDefault="00D97933" w:rsidP="00540403">
            <w:pPr>
              <w:jc w:val="center"/>
            </w:pPr>
            <w:r w:rsidRPr="00D97933">
              <w:t>2715710.88</w:t>
            </w:r>
          </w:p>
        </w:tc>
        <w:tc>
          <w:tcPr>
            <w:tcW w:w="1595" w:type="dxa"/>
            <w:vAlign w:val="bottom"/>
          </w:tcPr>
          <w:p w14:paraId="68F7D259" w14:textId="77777777" w:rsidR="00D97933" w:rsidRPr="00D97933" w:rsidRDefault="00D97933" w:rsidP="00540403">
            <w:pPr>
              <w:jc w:val="center"/>
            </w:pPr>
            <w:r w:rsidRPr="00D97933">
              <w:t>6.5</w:t>
            </w:r>
          </w:p>
        </w:tc>
        <w:tc>
          <w:tcPr>
            <w:tcW w:w="2204" w:type="dxa"/>
            <w:vAlign w:val="bottom"/>
          </w:tcPr>
          <w:p w14:paraId="064DA136" w14:textId="77777777" w:rsidR="00D97933" w:rsidRPr="00D97933" w:rsidRDefault="00D97933" w:rsidP="00540403">
            <w:pPr>
              <w:jc w:val="center"/>
            </w:pPr>
            <w:r w:rsidRPr="00D97933">
              <w:t>57° 11' 26''</w:t>
            </w:r>
          </w:p>
        </w:tc>
      </w:tr>
      <w:tr w:rsidR="00D97933" w:rsidRPr="00D97933" w14:paraId="2ABA1CC9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6BFD7674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5B6383F" w14:textId="77777777" w:rsidR="00D97933" w:rsidRPr="00D97933" w:rsidRDefault="00D97933" w:rsidP="00540403">
            <w:pPr>
              <w:jc w:val="center"/>
            </w:pPr>
            <w:r w:rsidRPr="00D97933">
              <w:t>854174.01</w:t>
            </w:r>
          </w:p>
        </w:tc>
        <w:tc>
          <w:tcPr>
            <w:tcW w:w="1983" w:type="dxa"/>
            <w:vAlign w:val="bottom"/>
          </w:tcPr>
          <w:p w14:paraId="6A98CFAE" w14:textId="77777777" w:rsidR="00D97933" w:rsidRPr="00D97933" w:rsidRDefault="00D97933" w:rsidP="00540403">
            <w:pPr>
              <w:jc w:val="center"/>
            </w:pPr>
            <w:r w:rsidRPr="00D97933">
              <w:t>2715716.34</w:t>
            </w:r>
          </w:p>
        </w:tc>
        <w:tc>
          <w:tcPr>
            <w:tcW w:w="1595" w:type="dxa"/>
            <w:vAlign w:val="bottom"/>
          </w:tcPr>
          <w:p w14:paraId="03643DBA" w14:textId="77777777" w:rsidR="00D97933" w:rsidRPr="00D97933" w:rsidRDefault="00D97933" w:rsidP="00540403">
            <w:pPr>
              <w:jc w:val="center"/>
            </w:pPr>
            <w:r w:rsidRPr="00D97933">
              <w:t>6.6</w:t>
            </w:r>
          </w:p>
        </w:tc>
        <w:tc>
          <w:tcPr>
            <w:tcW w:w="2204" w:type="dxa"/>
            <w:vAlign w:val="bottom"/>
          </w:tcPr>
          <w:p w14:paraId="37A0B12F" w14:textId="77777777" w:rsidR="00D97933" w:rsidRPr="00D97933" w:rsidRDefault="00D97933" w:rsidP="00540403">
            <w:pPr>
              <w:jc w:val="center"/>
            </w:pPr>
            <w:r w:rsidRPr="00D97933">
              <w:t>61° 59' 56''</w:t>
            </w:r>
          </w:p>
        </w:tc>
      </w:tr>
      <w:tr w:rsidR="00D97933" w:rsidRPr="00D97933" w14:paraId="72465C8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40EF1426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2EE4DA6F" w14:textId="77777777" w:rsidR="00D97933" w:rsidRPr="00D97933" w:rsidRDefault="00D97933" w:rsidP="00540403">
            <w:pPr>
              <w:jc w:val="center"/>
            </w:pPr>
            <w:r w:rsidRPr="00D97933">
              <w:t>854177.11</w:t>
            </w:r>
          </w:p>
        </w:tc>
        <w:tc>
          <w:tcPr>
            <w:tcW w:w="1983" w:type="dxa"/>
            <w:vAlign w:val="bottom"/>
          </w:tcPr>
          <w:p w14:paraId="1C9CABFE" w14:textId="77777777" w:rsidR="00D97933" w:rsidRPr="00D97933" w:rsidRDefault="00D97933" w:rsidP="00540403">
            <w:pPr>
              <w:jc w:val="center"/>
            </w:pPr>
            <w:r w:rsidRPr="00D97933">
              <w:t>2715722.17</w:t>
            </w:r>
          </w:p>
        </w:tc>
        <w:tc>
          <w:tcPr>
            <w:tcW w:w="1595" w:type="dxa"/>
            <w:vAlign w:val="bottom"/>
          </w:tcPr>
          <w:p w14:paraId="417EF6AE" w14:textId="77777777" w:rsidR="00D97933" w:rsidRPr="00D97933" w:rsidRDefault="00D97933" w:rsidP="00540403">
            <w:pPr>
              <w:jc w:val="center"/>
            </w:pPr>
            <w:r w:rsidRPr="00D97933">
              <w:t>4.86</w:t>
            </w:r>
          </w:p>
        </w:tc>
        <w:tc>
          <w:tcPr>
            <w:tcW w:w="2204" w:type="dxa"/>
            <w:vAlign w:val="bottom"/>
          </w:tcPr>
          <w:p w14:paraId="3ECA4F06" w14:textId="77777777" w:rsidR="00D97933" w:rsidRPr="00D97933" w:rsidRDefault="00D97933" w:rsidP="00540403">
            <w:pPr>
              <w:jc w:val="center"/>
            </w:pPr>
            <w:r w:rsidRPr="00D97933">
              <w:t>55° 08' 00''</w:t>
            </w:r>
          </w:p>
        </w:tc>
      </w:tr>
      <w:tr w:rsidR="00D97933" w:rsidRPr="00D97933" w14:paraId="20B1D42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058FF4A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14675C0" w14:textId="77777777" w:rsidR="00D97933" w:rsidRPr="00D97933" w:rsidRDefault="00D97933" w:rsidP="00540403">
            <w:pPr>
              <w:jc w:val="center"/>
            </w:pPr>
            <w:r w:rsidRPr="00D97933">
              <w:t>854179.89</w:t>
            </w:r>
          </w:p>
        </w:tc>
        <w:tc>
          <w:tcPr>
            <w:tcW w:w="1983" w:type="dxa"/>
            <w:vAlign w:val="bottom"/>
          </w:tcPr>
          <w:p w14:paraId="4720259C" w14:textId="77777777" w:rsidR="00D97933" w:rsidRPr="00D97933" w:rsidRDefault="00D97933" w:rsidP="00540403">
            <w:pPr>
              <w:jc w:val="center"/>
            </w:pPr>
            <w:r w:rsidRPr="00D97933">
              <w:t>2715726.16</w:t>
            </w:r>
          </w:p>
        </w:tc>
        <w:tc>
          <w:tcPr>
            <w:tcW w:w="1595" w:type="dxa"/>
            <w:vAlign w:val="bottom"/>
          </w:tcPr>
          <w:p w14:paraId="374FA9DD" w14:textId="77777777" w:rsidR="00D97933" w:rsidRPr="00D97933" w:rsidRDefault="00D97933" w:rsidP="00540403">
            <w:pPr>
              <w:jc w:val="center"/>
            </w:pPr>
            <w:r w:rsidRPr="00D97933">
              <w:t>11.19</w:t>
            </w:r>
          </w:p>
        </w:tc>
        <w:tc>
          <w:tcPr>
            <w:tcW w:w="2204" w:type="dxa"/>
            <w:vAlign w:val="bottom"/>
          </w:tcPr>
          <w:p w14:paraId="0634551C" w14:textId="77777777" w:rsidR="00D97933" w:rsidRPr="00D97933" w:rsidRDefault="00D97933" w:rsidP="00540403">
            <w:pPr>
              <w:jc w:val="center"/>
            </w:pPr>
            <w:r w:rsidRPr="00D97933">
              <w:t>145° 11' 18''</w:t>
            </w:r>
          </w:p>
        </w:tc>
      </w:tr>
      <w:tr w:rsidR="00D97933" w:rsidRPr="00D97933" w14:paraId="556B6A4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2408B2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3E6E8788" w14:textId="77777777" w:rsidR="00D97933" w:rsidRPr="00D97933" w:rsidRDefault="00D97933" w:rsidP="00540403">
            <w:pPr>
              <w:jc w:val="center"/>
            </w:pPr>
            <w:r w:rsidRPr="00D97933">
              <w:t>854170.7</w:t>
            </w:r>
          </w:p>
        </w:tc>
        <w:tc>
          <w:tcPr>
            <w:tcW w:w="1983" w:type="dxa"/>
            <w:vAlign w:val="bottom"/>
          </w:tcPr>
          <w:p w14:paraId="31523157" w14:textId="77777777" w:rsidR="00D97933" w:rsidRPr="00D97933" w:rsidRDefault="00D97933" w:rsidP="00540403">
            <w:pPr>
              <w:jc w:val="center"/>
            </w:pPr>
            <w:r w:rsidRPr="00D97933">
              <w:t>2715732.55</w:t>
            </w:r>
          </w:p>
        </w:tc>
        <w:tc>
          <w:tcPr>
            <w:tcW w:w="1595" w:type="dxa"/>
            <w:vAlign w:val="bottom"/>
          </w:tcPr>
          <w:p w14:paraId="393BB4A4" w14:textId="77777777" w:rsidR="00D97933" w:rsidRPr="00D97933" w:rsidRDefault="00D97933" w:rsidP="00540403">
            <w:pPr>
              <w:jc w:val="center"/>
            </w:pPr>
            <w:r w:rsidRPr="00D97933">
              <w:t>9.62</w:t>
            </w:r>
          </w:p>
        </w:tc>
        <w:tc>
          <w:tcPr>
            <w:tcW w:w="2204" w:type="dxa"/>
            <w:vAlign w:val="bottom"/>
          </w:tcPr>
          <w:p w14:paraId="428DCFD8" w14:textId="77777777" w:rsidR="00D97933" w:rsidRPr="00D97933" w:rsidRDefault="00D97933" w:rsidP="00540403">
            <w:pPr>
              <w:jc w:val="center"/>
            </w:pPr>
            <w:r w:rsidRPr="00D97933">
              <w:t>168° 25' 17''</w:t>
            </w:r>
          </w:p>
        </w:tc>
      </w:tr>
      <w:tr w:rsidR="00D97933" w:rsidRPr="00D97933" w14:paraId="436930C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D8492F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487C566F" w14:textId="77777777" w:rsidR="00D97933" w:rsidRPr="00D97933" w:rsidRDefault="00D97933" w:rsidP="00540403">
            <w:pPr>
              <w:jc w:val="center"/>
            </w:pPr>
            <w:r w:rsidRPr="00D97933">
              <w:t>854161.28</w:t>
            </w:r>
          </w:p>
        </w:tc>
        <w:tc>
          <w:tcPr>
            <w:tcW w:w="1983" w:type="dxa"/>
            <w:vAlign w:val="bottom"/>
          </w:tcPr>
          <w:p w14:paraId="650CA94D" w14:textId="77777777" w:rsidR="00D97933" w:rsidRPr="00D97933" w:rsidRDefault="00D97933" w:rsidP="00540403">
            <w:pPr>
              <w:jc w:val="center"/>
            </w:pPr>
            <w:r w:rsidRPr="00D97933">
              <w:t>2715734.48</w:t>
            </w:r>
          </w:p>
        </w:tc>
        <w:tc>
          <w:tcPr>
            <w:tcW w:w="1595" w:type="dxa"/>
            <w:vAlign w:val="bottom"/>
          </w:tcPr>
          <w:p w14:paraId="31C7EC07" w14:textId="77777777" w:rsidR="00D97933" w:rsidRPr="00D97933" w:rsidRDefault="00D97933" w:rsidP="00540403">
            <w:pPr>
              <w:jc w:val="center"/>
            </w:pPr>
            <w:r w:rsidRPr="00D97933">
              <w:t>4.15</w:t>
            </w:r>
          </w:p>
        </w:tc>
        <w:tc>
          <w:tcPr>
            <w:tcW w:w="2204" w:type="dxa"/>
            <w:vAlign w:val="bottom"/>
          </w:tcPr>
          <w:p w14:paraId="5DB6A873" w14:textId="77777777" w:rsidR="00D97933" w:rsidRPr="00D97933" w:rsidRDefault="00D97933" w:rsidP="00540403">
            <w:pPr>
              <w:jc w:val="center"/>
            </w:pPr>
            <w:r w:rsidRPr="00D97933">
              <w:t>135° 29' 17''</w:t>
            </w:r>
          </w:p>
        </w:tc>
      </w:tr>
      <w:tr w:rsidR="00D97933" w:rsidRPr="00D97933" w14:paraId="08FD7438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81E6F7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538657F0" w14:textId="77777777" w:rsidR="00D97933" w:rsidRPr="00D97933" w:rsidRDefault="00D97933" w:rsidP="00540403">
            <w:pPr>
              <w:jc w:val="center"/>
            </w:pPr>
            <w:r w:rsidRPr="00D97933">
              <w:t>854158.32</w:t>
            </w:r>
          </w:p>
        </w:tc>
        <w:tc>
          <w:tcPr>
            <w:tcW w:w="1983" w:type="dxa"/>
            <w:vAlign w:val="bottom"/>
          </w:tcPr>
          <w:p w14:paraId="63E87398" w14:textId="77777777" w:rsidR="00D97933" w:rsidRPr="00D97933" w:rsidRDefault="00D97933" w:rsidP="00540403">
            <w:pPr>
              <w:jc w:val="center"/>
            </w:pPr>
            <w:r w:rsidRPr="00D97933">
              <w:t>2715737.39</w:t>
            </w:r>
          </w:p>
        </w:tc>
        <w:tc>
          <w:tcPr>
            <w:tcW w:w="1595" w:type="dxa"/>
            <w:vAlign w:val="bottom"/>
          </w:tcPr>
          <w:p w14:paraId="67A76D27" w14:textId="77777777" w:rsidR="00D97933" w:rsidRPr="00D97933" w:rsidRDefault="00D97933" w:rsidP="00540403">
            <w:pPr>
              <w:jc w:val="center"/>
            </w:pPr>
            <w:r w:rsidRPr="00D97933">
              <w:t>4.51</w:t>
            </w:r>
          </w:p>
        </w:tc>
        <w:tc>
          <w:tcPr>
            <w:tcW w:w="2204" w:type="dxa"/>
            <w:vAlign w:val="bottom"/>
          </w:tcPr>
          <w:p w14:paraId="1D135054" w14:textId="77777777" w:rsidR="00D97933" w:rsidRPr="00D97933" w:rsidRDefault="00D97933" w:rsidP="00540403">
            <w:pPr>
              <w:jc w:val="center"/>
            </w:pPr>
            <w:r w:rsidRPr="00D97933">
              <w:t>225° 43' 06''</w:t>
            </w:r>
          </w:p>
        </w:tc>
      </w:tr>
      <w:tr w:rsidR="00D97933" w:rsidRPr="00D97933" w14:paraId="58503850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E6049AE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4EF78109" w14:textId="77777777" w:rsidR="00D97933" w:rsidRPr="00D97933" w:rsidRDefault="00D97933" w:rsidP="00540403">
            <w:pPr>
              <w:jc w:val="center"/>
            </w:pPr>
            <w:r w:rsidRPr="00D97933">
              <w:t>854155.17</w:t>
            </w:r>
          </w:p>
        </w:tc>
        <w:tc>
          <w:tcPr>
            <w:tcW w:w="1983" w:type="dxa"/>
            <w:vAlign w:val="bottom"/>
          </w:tcPr>
          <w:p w14:paraId="081E149C" w14:textId="77777777" w:rsidR="00D97933" w:rsidRPr="00D97933" w:rsidRDefault="00D97933" w:rsidP="00540403">
            <w:pPr>
              <w:jc w:val="center"/>
            </w:pPr>
            <w:r w:rsidRPr="00D97933">
              <w:t>2715734.16</w:t>
            </w:r>
          </w:p>
        </w:tc>
        <w:tc>
          <w:tcPr>
            <w:tcW w:w="1595" w:type="dxa"/>
            <w:vAlign w:val="bottom"/>
          </w:tcPr>
          <w:p w14:paraId="05094C17" w14:textId="77777777" w:rsidR="00D97933" w:rsidRPr="00D97933" w:rsidRDefault="00D97933" w:rsidP="00540403">
            <w:pPr>
              <w:jc w:val="center"/>
            </w:pPr>
            <w:r w:rsidRPr="00D97933">
              <w:t>1.54</w:t>
            </w:r>
          </w:p>
        </w:tc>
        <w:tc>
          <w:tcPr>
            <w:tcW w:w="2204" w:type="dxa"/>
            <w:vAlign w:val="bottom"/>
          </w:tcPr>
          <w:p w14:paraId="50B8B04C" w14:textId="77777777" w:rsidR="00D97933" w:rsidRPr="00D97933" w:rsidRDefault="00D97933" w:rsidP="00540403">
            <w:pPr>
              <w:jc w:val="center"/>
            </w:pPr>
            <w:r w:rsidRPr="00D97933">
              <w:t>218° 08' 11''</w:t>
            </w:r>
          </w:p>
        </w:tc>
      </w:tr>
      <w:tr w:rsidR="00D97933" w:rsidRPr="00D97933" w14:paraId="565E08B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88D33B3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7C051D4F" w14:textId="77777777" w:rsidR="00D97933" w:rsidRPr="00D97933" w:rsidRDefault="00D97933" w:rsidP="00540403">
            <w:pPr>
              <w:jc w:val="center"/>
            </w:pPr>
            <w:r w:rsidRPr="00D97933">
              <w:t>854153.96</w:t>
            </w:r>
          </w:p>
        </w:tc>
        <w:tc>
          <w:tcPr>
            <w:tcW w:w="1983" w:type="dxa"/>
            <w:vAlign w:val="bottom"/>
          </w:tcPr>
          <w:p w14:paraId="6B42643F" w14:textId="77777777" w:rsidR="00D97933" w:rsidRPr="00D97933" w:rsidRDefault="00D97933" w:rsidP="00540403">
            <w:pPr>
              <w:jc w:val="center"/>
            </w:pPr>
            <w:r w:rsidRPr="00D97933">
              <w:t>2715733.21</w:t>
            </w:r>
          </w:p>
        </w:tc>
        <w:tc>
          <w:tcPr>
            <w:tcW w:w="1595" w:type="dxa"/>
            <w:vAlign w:val="bottom"/>
          </w:tcPr>
          <w:p w14:paraId="6D0CAB29" w14:textId="77777777" w:rsidR="00D97933" w:rsidRPr="00D97933" w:rsidRDefault="00D97933" w:rsidP="00540403">
            <w:pPr>
              <w:jc w:val="center"/>
            </w:pPr>
            <w:r w:rsidRPr="00D97933">
              <w:t>14.24</w:t>
            </w:r>
          </w:p>
        </w:tc>
        <w:tc>
          <w:tcPr>
            <w:tcW w:w="2204" w:type="dxa"/>
            <w:vAlign w:val="bottom"/>
          </w:tcPr>
          <w:p w14:paraId="1A0F41DA" w14:textId="77777777" w:rsidR="00D97933" w:rsidRPr="00D97933" w:rsidRDefault="00D97933" w:rsidP="00540403">
            <w:pPr>
              <w:jc w:val="center"/>
            </w:pPr>
            <w:r w:rsidRPr="00D97933">
              <w:t>141° 18' 09''</w:t>
            </w:r>
          </w:p>
        </w:tc>
      </w:tr>
      <w:tr w:rsidR="00D97933" w:rsidRPr="00D97933" w14:paraId="733F471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080F0A7" w14:textId="77777777" w:rsidR="00D97933" w:rsidRPr="00D97933" w:rsidRDefault="00D97933" w:rsidP="00540403">
            <w:pPr>
              <w:jc w:val="center"/>
            </w:pPr>
            <w:r w:rsidRPr="00D97933">
              <w:t>11</w:t>
            </w:r>
          </w:p>
        </w:tc>
        <w:tc>
          <w:tcPr>
            <w:tcW w:w="2149" w:type="dxa"/>
            <w:vAlign w:val="bottom"/>
          </w:tcPr>
          <w:p w14:paraId="1D9D1BE6" w14:textId="77777777" w:rsidR="00D97933" w:rsidRPr="00D97933" w:rsidRDefault="00D97933" w:rsidP="00540403">
            <w:pPr>
              <w:jc w:val="center"/>
            </w:pPr>
            <w:r w:rsidRPr="00D97933">
              <w:t>854142.85</w:t>
            </w:r>
          </w:p>
        </w:tc>
        <w:tc>
          <w:tcPr>
            <w:tcW w:w="1983" w:type="dxa"/>
            <w:vAlign w:val="bottom"/>
          </w:tcPr>
          <w:p w14:paraId="2F440951" w14:textId="77777777" w:rsidR="00D97933" w:rsidRPr="00D97933" w:rsidRDefault="00D97933" w:rsidP="00540403">
            <w:pPr>
              <w:jc w:val="center"/>
            </w:pPr>
            <w:r w:rsidRPr="00D97933">
              <w:t>2715742.11</w:t>
            </w:r>
          </w:p>
        </w:tc>
        <w:tc>
          <w:tcPr>
            <w:tcW w:w="1595" w:type="dxa"/>
            <w:vAlign w:val="bottom"/>
          </w:tcPr>
          <w:p w14:paraId="60263C32" w14:textId="77777777" w:rsidR="00D97933" w:rsidRPr="00D97933" w:rsidRDefault="00D97933" w:rsidP="00540403">
            <w:pPr>
              <w:jc w:val="center"/>
            </w:pPr>
            <w:r w:rsidRPr="00D97933">
              <w:t>38.36</w:t>
            </w:r>
          </w:p>
        </w:tc>
        <w:tc>
          <w:tcPr>
            <w:tcW w:w="2204" w:type="dxa"/>
            <w:vAlign w:val="bottom"/>
          </w:tcPr>
          <w:p w14:paraId="35E026DA" w14:textId="77777777" w:rsidR="00D97933" w:rsidRPr="00D97933" w:rsidRDefault="00D97933" w:rsidP="00540403">
            <w:pPr>
              <w:jc w:val="center"/>
            </w:pPr>
            <w:r w:rsidRPr="00D97933">
              <w:t>231° 22' 14''</w:t>
            </w:r>
          </w:p>
        </w:tc>
      </w:tr>
      <w:tr w:rsidR="00D97933" w:rsidRPr="00D97933" w14:paraId="44E3F2EF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D984681" w14:textId="77777777" w:rsidR="00D97933" w:rsidRPr="00D97933" w:rsidRDefault="00D97933" w:rsidP="00540403">
            <w:pPr>
              <w:jc w:val="center"/>
            </w:pPr>
            <w:r w:rsidRPr="00D97933">
              <w:t>12</w:t>
            </w:r>
          </w:p>
        </w:tc>
        <w:tc>
          <w:tcPr>
            <w:tcW w:w="2149" w:type="dxa"/>
            <w:vAlign w:val="bottom"/>
          </w:tcPr>
          <w:p w14:paraId="35D59F67" w14:textId="77777777" w:rsidR="00D97933" w:rsidRPr="00D97933" w:rsidRDefault="00D97933" w:rsidP="00540403">
            <w:pPr>
              <w:jc w:val="center"/>
            </w:pPr>
            <w:r w:rsidRPr="00D97933">
              <w:t>854118.9</w:t>
            </w:r>
          </w:p>
        </w:tc>
        <w:tc>
          <w:tcPr>
            <w:tcW w:w="1983" w:type="dxa"/>
            <w:vAlign w:val="bottom"/>
          </w:tcPr>
          <w:p w14:paraId="5F50F268" w14:textId="77777777" w:rsidR="00D97933" w:rsidRPr="00D97933" w:rsidRDefault="00D97933" w:rsidP="00540403">
            <w:pPr>
              <w:jc w:val="center"/>
            </w:pPr>
            <w:r w:rsidRPr="00D97933">
              <w:t>2715712.14</w:t>
            </w:r>
          </w:p>
        </w:tc>
        <w:tc>
          <w:tcPr>
            <w:tcW w:w="1595" w:type="dxa"/>
            <w:vAlign w:val="bottom"/>
          </w:tcPr>
          <w:p w14:paraId="3F705E44" w14:textId="77777777" w:rsidR="00D97933" w:rsidRPr="00D97933" w:rsidRDefault="00D97933" w:rsidP="00540403">
            <w:pPr>
              <w:jc w:val="center"/>
            </w:pPr>
            <w:r w:rsidRPr="00D97933">
              <w:t>38.04</w:t>
            </w:r>
          </w:p>
        </w:tc>
        <w:tc>
          <w:tcPr>
            <w:tcW w:w="2204" w:type="dxa"/>
            <w:vAlign w:val="bottom"/>
          </w:tcPr>
          <w:p w14:paraId="54DD326A" w14:textId="77777777" w:rsidR="00D97933" w:rsidRPr="00D97933" w:rsidRDefault="00D97933" w:rsidP="00540403">
            <w:pPr>
              <w:jc w:val="center"/>
            </w:pPr>
            <w:r w:rsidRPr="00D97933">
              <w:t>330° 36' 16''</w:t>
            </w:r>
          </w:p>
        </w:tc>
      </w:tr>
      <w:tr w:rsidR="00D97933" w:rsidRPr="00D97933" w14:paraId="72644116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7EBA046" w14:textId="77777777" w:rsidR="00D97933" w:rsidRPr="00D97933" w:rsidRDefault="00D97933" w:rsidP="00540403">
            <w:pPr>
              <w:jc w:val="center"/>
            </w:pPr>
            <w:r w:rsidRPr="00D97933">
              <w:t>13</w:t>
            </w:r>
          </w:p>
        </w:tc>
        <w:tc>
          <w:tcPr>
            <w:tcW w:w="2149" w:type="dxa"/>
            <w:vAlign w:val="bottom"/>
          </w:tcPr>
          <w:p w14:paraId="25709B63" w14:textId="77777777" w:rsidR="00D97933" w:rsidRPr="00D97933" w:rsidRDefault="00D97933" w:rsidP="00540403">
            <w:pPr>
              <w:jc w:val="center"/>
            </w:pPr>
            <w:r w:rsidRPr="00D97933">
              <w:t>854152.04</w:t>
            </w:r>
          </w:p>
        </w:tc>
        <w:tc>
          <w:tcPr>
            <w:tcW w:w="1983" w:type="dxa"/>
            <w:vAlign w:val="bottom"/>
          </w:tcPr>
          <w:p w14:paraId="6C05E57A" w14:textId="77777777" w:rsidR="00D97933" w:rsidRPr="00D97933" w:rsidRDefault="00D97933" w:rsidP="00540403">
            <w:pPr>
              <w:jc w:val="center"/>
            </w:pPr>
            <w:r w:rsidRPr="00D97933">
              <w:t>2715693.47</w:t>
            </w:r>
          </w:p>
        </w:tc>
        <w:tc>
          <w:tcPr>
            <w:tcW w:w="1595" w:type="dxa"/>
            <w:vAlign w:val="bottom"/>
          </w:tcPr>
          <w:p w14:paraId="39416238" w14:textId="77777777" w:rsidR="00D97933" w:rsidRPr="00D97933" w:rsidRDefault="00D97933" w:rsidP="00540403">
            <w:pPr>
              <w:jc w:val="center"/>
            </w:pPr>
            <w:r w:rsidRPr="00D97933">
              <w:t>16.62</w:t>
            </w:r>
          </w:p>
        </w:tc>
        <w:tc>
          <w:tcPr>
            <w:tcW w:w="2204" w:type="dxa"/>
            <w:vAlign w:val="bottom"/>
          </w:tcPr>
          <w:p w14:paraId="1C61E393" w14:textId="77777777" w:rsidR="00D97933" w:rsidRPr="00D97933" w:rsidRDefault="00D97933" w:rsidP="00540403">
            <w:pPr>
              <w:jc w:val="center"/>
            </w:pPr>
            <w:r w:rsidRPr="00D97933">
              <w:t>55° 01' 09''</w:t>
            </w:r>
          </w:p>
        </w:tc>
      </w:tr>
      <w:tr w:rsidR="00D97933" w:rsidRPr="00D97933" w14:paraId="161CEDF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B21DC29" w14:textId="77777777" w:rsidR="00D97933" w:rsidRPr="00D97933" w:rsidRDefault="00D97933" w:rsidP="00540403">
            <w:pPr>
              <w:jc w:val="center"/>
            </w:pPr>
            <w:r w:rsidRPr="00D97933">
              <w:t>14</w:t>
            </w:r>
          </w:p>
        </w:tc>
        <w:tc>
          <w:tcPr>
            <w:tcW w:w="2149" w:type="dxa"/>
            <w:vAlign w:val="bottom"/>
          </w:tcPr>
          <w:p w14:paraId="2D07CB6A" w14:textId="77777777" w:rsidR="00D97933" w:rsidRPr="00D97933" w:rsidRDefault="00D97933" w:rsidP="00540403">
            <w:pPr>
              <w:jc w:val="center"/>
            </w:pPr>
            <w:r w:rsidRPr="00D97933">
              <w:t>854161.57</w:t>
            </w:r>
          </w:p>
        </w:tc>
        <w:tc>
          <w:tcPr>
            <w:tcW w:w="1983" w:type="dxa"/>
            <w:vAlign w:val="bottom"/>
          </w:tcPr>
          <w:p w14:paraId="1F137607" w14:textId="77777777" w:rsidR="00D97933" w:rsidRPr="00D97933" w:rsidRDefault="00D97933" w:rsidP="00540403">
            <w:pPr>
              <w:jc w:val="center"/>
            </w:pPr>
            <w:r w:rsidRPr="00D97933">
              <w:t>2715707.09</w:t>
            </w:r>
          </w:p>
        </w:tc>
        <w:tc>
          <w:tcPr>
            <w:tcW w:w="1595" w:type="dxa"/>
            <w:vAlign w:val="bottom"/>
          </w:tcPr>
          <w:p w14:paraId="48A3C030" w14:textId="77777777" w:rsidR="00D97933" w:rsidRPr="00D97933" w:rsidRDefault="00D97933" w:rsidP="00540403">
            <w:pPr>
              <w:jc w:val="center"/>
            </w:pPr>
            <w:r w:rsidRPr="00D97933">
              <w:t>4.77</w:t>
            </w:r>
          </w:p>
        </w:tc>
        <w:tc>
          <w:tcPr>
            <w:tcW w:w="2204" w:type="dxa"/>
            <w:vAlign w:val="bottom"/>
          </w:tcPr>
          <w:p w14:paraId="4D10BC84" w14:textId="77777777" w:rsidR="00D97933" w:rsidRPr="00D97933" w:rsidRDefault="00D97933" w:rsidP="00540403">
            <w:pPr>
              <w:jc w:val="center"/>
            </w:pPr>
            <w:r w:rsidRPr="00D97933">
              <w:t>339° 14' 50''</w:t>
            </w:r>
          </w:p>
        </w:tc>
      </w:tr>
      <w:tr w:rsidR="00D97933" w:rsidRPr="00D97933" w14:paraId="4C1BF40B" w14:textId="77777777" w:rsidTr="00D97933">
        <w:trPr>
          <w:jc w:val="center"/>
        </w:trPr>
        <w:tc>
          <w:tcPr>
            <w:tcW w:w="9349" w:type="dxa"/>
            <w:gridSpan w:val="5"/>
          </w:tcPr>
          <w:p w14:paraId="6EE11628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86:02:1212001:74</w:t>
            </w:r>
          </w:p>
        </w:tc>
      </w:tr>
      <w:tr w:rsidR="00D97933" w:rsidRPr="00D97933" w14:paraId="7892A797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76E190B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05C3AD0A" w14:textId="77777777" w:rsidR="00D97933" w:rsidRPr="00D97933" w:rsidRDefault="00D97933" w:rsidP="00540403">
            <w:pPr>
              <w:jc w:val="center"/>
            </w:pPr>
            <w:r w:rsidRPr="00D97933">
              <w:t>853997.36</w:t>
            </w:r>
          </w:p>
        </w:tc>
        <w:tc>
          <w:tcPr>
            <w:tcW w:w="1983" w:type="dxa"/>
            <w:vAlign w:val="bottom"/>
          </w:tcPr>
          <w:p w14:paraId="3ED21DA4" w14:textId="77777777" w:rsidR="00D97933" w:rsidRPr="00D97933" w:rsidRDefault="00D97933" w:rsidP="00540403">
            <w:pPr>
              <w:jc w:val="center"/>
            </w:pPr>
            <w:r w:rsidRPr="00D97933">
              <w:t>2715793.34</w:t>
            </w:r>
          </w:p>
        </w:tc>
        <w:tc>
          <w:tcPr>
            <w:tcW w:w="1595" w:type="dxa"/>
            <w:vAlign w:val="bottom"/>
          </w:tcPr>
          <w:p w14:paraId="1DC80195" w14:textId="77777777" w:rsidR="00D97933" w:rsidRPr="00D97933" w:rsidRDefault="00D97933" w:rsidP="00540403">
            <w:pPr>
              <w:jc w:val="center"/>
            </w:pPr>
            <w:r w:rsidRPr="00D97933">
              <w:t>12.13</w:t>
            </w:r>
          </w:p>
        </w:tc>
        <w:tc>
          <w:tcPr>
            <w:tcW w:w="2204" w:type="dxa"/>
            <w:vAlign w:val="bottom"/>
          </w:tcPr>
          <w:p w14:paraId="1CF18547" w14:textId="77777777" w:rsidR="00D97933" w:rsidRPr="00D97933" w:rsidRDefault="00D97933" w:rsidP="00540403">
            <w:pPr>
              <w:jc w:val="center"/>
            </w:pPr>
            <w:r w:rsidRPr="00D97933">
              <w:t>57° 45' 51''</w:t>
            </w:r>
          </w:p>
        </w:tc>
      </w:tr>
      <w:tr w:rsidR="00D97933" w:rsidRPr="00D97933" w14:paraId="359C9CF7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2D3451E7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4B36E31C" w14:textId="77777777" w:rsidR="00D97933" w:rsidRPr="00D97933" w:rsidRDefault="00D97933" w:rsidP="00540403">
            <w:pPr>
              <w:jc w:val="center"/>
            </w:pPr>
            <w:r w:rsidRPr="00D97933">
              <w:t>854003.83</w:t>
            </w:r>
          </w:p>
        </w:tc>
        <w:tc>
          <w:tcPr>
            <w:tcW w:w="1983" w:type="dxa"/>
            <w:vAlign w:val="bottom"/>
          </w:tcPr>
          <w:p w14:paraId="13B37AFF" w14:textId="77777777" w:rsidR="00D97933" w:rsidRPr="00D97933" w:rsidRDefault="00D97933" w:rsidP="00540403">
            <w:pPr>
              <w:jc w:val="center"/>
            </w:pPr>
            <w:r w:rsidRPr="00D97933">
              <w:t>2715803.6</w:t>
            </w:r>
          </w:p>
        </w:tc>
        <w:tc>
          <w:tcPr>
            <w:tcW w:w="1595" w:type="dxa"/>
            <w:vAlign w:val="bottom"/>
          </w:tcPr>
          <w:p w14:paraId="67824999" w14:textId="77777777" w:rsidR="00D97933" w:rsidRPr="00D97933" w:rsidRDefault="00D97933" w:rsidP="00540403">
            <w:pPr>
              <w:jc w:val="center"/>
            </w:pPr>
            <w:r w:rsidRPr="00D97933">
              <w:t>31.48</w:t>
            </w:r>
          </w:p>
        </w:tc>
        <w:tc>
          <w:tcPr>
            <w:tcW w:w="2204" w:type="dxa"/>
            <w:vAlign w:val="bottom"/>
          </w:tcPr>
          <w:p w14:paraId="0C4E5EEF" w14:textId="77777777" w:rsidR="00D97933" w:rsidRPr="00D97933" w:rsidRDefault="00D97933" w:rsidP="00540403">
            <w:pPr>
              <w:jc w:val="center"/>
            </w:pPr>
            <w:r w:rsidRPr="00D97933">
              <w:t>63° 47' 35''</w:t>
            </w:r>
          </w:p>
        </w:tc>
      </w:tr>
      <w:tr w:rsidR="00D97933" w:rsidRPr="00D97933" w14:paraId="50A151FF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543E74AA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B0E7BCA" w14:textId="77777777" w:rsidR="00D97933" w:rsidRPr="00D97933" w:rsidRDefault="00D97933" w:rsidP="00540403">
            <w:pPr>
              <w:jc w:val="center"/>
            </w:pPr>
            <w:r w:rsidRPr="00D97933">
              <w:t>854017.73</w:t>
            </w:r>
          </w:p>
        </w:tc>
        <w:tc>
          <w:tcPr>
            <w:tcW w:w="1983" w:type="dxa"/>
            <w:vAlign w:val="bottom"/>
          </w:tcPr>
          <w:p w14:paraId="75AFF302" w14:textId="77777777" w:rsidR="00D97933" w:rsidRPr="00D97933" w:rsidRDefault="00D97933" w:rsidP="00540403">
            <w:pPr>
              <w:jc w:val="center"/>
            </w:pPr>
            <w:r w:rsidRPr="00D97933">
              <w:t>2715831.84</w:t>
            </w:r>
          </w:p>
        </w:tc>
        <w:tc>
          <w:tcPr>
            <w:tcW w:w="1595" w:type="dxa"/>
            <w:vAlign w:val="bottom"/>
          </w:tcPr>
          <w:p w14:paraId="7A0A9307" w14:textId="77777777" w:rsidR="00D97933" w:rsidRPr="00D97933" w:rsidRDefault="00D97933" w:rsidP="00540403">
            <w:pPr>
              <w:jc w:val="center"/>
            </w:pPr>
            <w:r w:rsidRPr="00D97933">
              <w:t>6.58</w:t>
            </w:r>
          </w:p>
        </w:tc>
        <w:tc>
          <w:tcPr>
            <w:tcW w:w="2204" w:type="dxa"/>
            <w:vAlign w:val="bottom"/>
          </w:tcPr>
          <w:p w14:paraId="02B764C4" w14:textId="77777777" w:rsidR="00D97933" w:rsidRPr="00D97933" w:rsidRDefault="00D97933" w:rsidP="00540403">
            <w:pPr>
              <w:jc w:val="center"/>
            </w:pPr>
            <w:r w:rsidRPr="00D97933">
              <w:t>110° 26' 38''</w:t>
            </w:r>
          </w:p>
        </w:tc>
      </w:tr>
      <w:tr w:rsidR="00D97933" w:rsidRPr="00D97933" w14:paraId="5E32F4E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7D39694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6B448EAB" w14:textId="77777777" w:rsidR="00D97933" w:rsidRPr="00D97933" w:rsidRDefault="00D97933" w:rsidP="00540403">
            <w:pPr>
              <w:jc w:val="center"/>
            </w:pPr>
            <w:r w:rsidRPr="00D97933">
              <w:t>854015.43</w:t>
            </w:r>
          </w:p>
        </w:tc>
        <w:tc>
          <w:tcPr>
            <w:tcW w:w="1983" w:type="dxa"/>
            <w:vAlign w:val="bottom"/>
          </w:tcPr>
          <w:p w14:paraId="40222D55" w14:textId="77777777" w:rsidR="00D97933" w:rsidRPr="00D97933" w:rsidRDefault="00D97933" w:rsidP="00540403">
            <w:pPr>
              <w:jc w:val="center"/>
            </w:pPr>
            <w:r w:rsidRPr="00D97933">
              <w:t>2715838.01</w:t>
            </w:r>
          </w:p>
        </w:tc>
        <w:tc>
          <w:tcPr>
            <w:tcW w:w="1595" w:type="dxa"/>
            <w:vAlign w:val="bottom"/>
          </w:tcPr>
          <w:p w14:paraId="7A31EF6A" w14:textId="77777777" w:rsidR="00D97933" w:rsidRPr="00D97933" w:rsidRDefault="00D97933" w:rsidP="00540403">
            <w:pPr>
              <w:jc w:val="center"/>
            </w:pPr>
            <w:r w:rsidRPr="00D97933">
              <w:t>30.23</w:t>
            </w:r>
          </w:p>
        </w:tc>
        <w:tc>
          <w:tcPr>
            <w:tcW w:w="2204" w:type="dxa"/>
            <w:vAlign w:val="bottom"/>
          </w:tcPr>
          <w:p w14:paraId="68BAB808" w14:textId="77777777" w:rsidR="00D97933" w:rsidRPr="00D97933" w:rsidRDefault="00D97933" w:rsidP="00540403">
            <w:pPr>
              <w:jc w:val="center"/>
            </w:pPr>
            <w:r w:rsidRPr="00D97933">
              <w:t>157° 33' 29''</w:t>
            </w:r>
          </w:p>
        </w:tc>
      </w:tr>
      <w:tr w:rsidR="00D97933" w:rsidRPr="00D97933" w14:paraId="1D63B06A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3EB291F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4F958239" w14:textId="77777777" w:rsidR="00D97933" w:rsidRPr="00D97933" w:rsidRDefault="00D97933" w:rsidP="00540403">
            <w:pPr>
              <w:jc w:val="center"/>
            </w:pPr>
            <w:r w:rsidRPr="00D97933">
              <w:t>853987.49</w:t>
            </w:r>
          </w:p>
        </w:tc>
        <w:tc>
          <w:tcPr>
            <w:tcW w:w="1983" w:type="dxa"/>
            <w:vAlign w:val="bottom"/>
          </w:tcPr>
          <w:p w14:paraId="35B19721" w14:textId="77777777" w:rsidR="00D97933" w:rsidRPr="00D97933" w:rsidRDefault="00D97933" w:rsidP="00540403">
            <w:pPr>
              <w:jc w:val="center"/>
            </w:pPr>
            <w:r w:rsidRPr="00D97933">
              <w:t>2715849.55</w:t>
            </w:r>
          </w:p>
        </w:tc>
        <w:tc>
          <w:tcPr>
            <w:tcW w:w="1595" w:type="dxa"/>
            <w:vAlign w:val="bottom"/>
          </w:tcPr>
          <w:p w14:paraId="78FF9F55" w14:textId="77777777" w:rsidR="00D97933" w:rsidRPr="00D97933" w:rsidRDefault="00D97933" w:rsidP="00540403">
            <w:pPr>
              <w:jc w:val="center"/>
            </w:pPr>
            <w:r w:rsidRPr="00D97933">
              <w:t>5.15</w:t>
            </w:r>
          </w:p>
        </w:tc>
        <w:tc>
          <w:tcPr>
            <w:tcW w:w="2204" w:type="dxa"/>
            <w:vAlign w:val="bottom"/>
          </w:tcPr>
          <w:p w14:paraId="019071A0" w14:textId="77777777" w:rsidR="00D97933" w:rsidRPr="00D97933" w:rsidRDefault="00D97933" w:rsidP="00540403">
            <w:pPr>
              <w:jc w:val="center"/>
            </w:pPr>
            <w:r w:rsidRPr="00D97933">
              <w:t>163° 44' 55''</w:t>
            </w:r>
          </w:p>
        </w:tc>
      </w:tr>
      <w:tr w:rsidR="00D97933" w:rsidRPr="00D97933" w14:paraId="529A6F6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14738936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2F638C29" w14:textId="77777777" w:rsidR="00D97933" w:rsidRPr="00D97933" w:rsidRDefault="00D97933" w:rsidP="00540403">
            <w:pPr>
              <w:jc w:val="center"/>
            </w:pPr>
            <w:r w:rsidRPr="00D97933">
              <w:t>853982.55</w:t>
            </w:r>
          </w:p>
        </w:tc>
        <w:tc>
          <w:tcPr>
            <w:tcW w:w="1983" w:type="dxa"/>
            <w:vAlign w:val="bottom"/>
          </w:tcPr>
          <w:p w14:paraId="1904D12F" w14:textId="77777777" w:rsidR="00D97933" w:rsidRPr="00D97933" w:rsidRDefault="00D97933" w:rsidP="00540403">
            <w:pPr>
              <w:jc w:val="center"/>
            </w:pPr>
            <w:r w:rsidRPr="00D97933">
              <w:t>2715850.99</w:t>
            </w:r>
          </w:p>
        </w:tc>
        <w:tc>
          <w:tcPr>
            <w:tcW w:w="1595" w:type="dxa"/>
            <w:vAlign w:val="bottom"/>
          </w:tcPr>
          <w:p w14:paraId="68D9B075" w14:textId="77777777" w:rsidR="00D97933" w:rsidRPr="00D97933" w:rsidRDefault="00D97933" w:rsidP="00540403">
            <w:pPr>
              <w:jc w:val="center"/>
            </w:pPr>
            <w:r w:rsidRPr="00D97933">
              <w:t>45.67</w:t>
            </w:r>
          </w:p>
        </w:tc>
        <w:tc>
          <w:tcPr>
            <w:tcW w:w="2204" w:type="dxa"/>
            <w:vAlign w:val="bottom"/>
          </w:tcPr>
          <w:p w14:paraId="0253596E" w14:textId="77777777" w:rsidR="00D97933" w:rsidRPr="00D97933" w:rsidRDefault="00D97933" w:rsidP="00540403">
            <w:pPr>
              <w:jc w:val="center"/>
            </w:pPr>
            <w:r w:rsidRPr="00D97933">
              <w:t>243° 13' 59''</w:t>
            </w:r>
          </w:p>
        </w:tc>
      </w:tr>
      <w:tr w:rsidR="00D97933" w:rsidRPr="00D97933" w14:paraId="2FD33202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9AFD2B5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3933148A" w14:textId="77777777" w:rsidR="00D97933" w:rsidRPr="00D97933" w:rsidRDefault="00D97933" w:rsidP="00540403">
            <w:pPr>
              <w:jc w:val="center"/>
            </w:pPr>
            <w:r w:rsidRPr="00D97933">
              <w:t>853961.98</w:t>
            </w:r>
          </w:p>
        </w:tc>
        <w:tc>
          <w:tcPr>
            <w:tcW w:w="1983" w:type="dxa"/>
            <w:vAlign w:val="bottom"/>
          </w:tcPr>
          <w:p w14:paraId="77A7C11B" w14:textId="77777777" w:rsidR="00D97933" w:rsidRPr="00D97933" w:rsidRDefault="00D97933" w:rsidP="00540403">
            <w:pPr>
              <w:jc w:val="center"/>
            </w:pPr>
            <w:r w:rsidRPr="00D97933">
              <w:t>2715810.21</w:t>
            </w:r>
          </w:p>
        </w:tc>
        <w:tc>
          <w:tcPr>
            <w:tcW w:w="1595" w:type="dxa"/>
            <w:vAlign w:val="bottom"/>
          </w:tcPr>
          <w:p w14:paraId="79A813E1" w14:textId="77777777" w:rsidR="00D97933" w:rsidRPr="00D97933" w:rsidRDefault="00D97933" w:rsidP="00540403">
            <w:pPr>
              <w:jc w:val="center"/>
            </w:pPr>
            <w:r w:rsidRPr="00D97933">
              <w:t>39.2</w:t>
            </w:r>
          </w:p>
        </w:tc>
        <w:tc>
          <w:tcPr>
            <w:tcW w:w="2204" w:type="dxa"/>
            <w:vAlign w:val="bottom"/>
          </w:tcPr>
          <w:p w14:paraId="400F8E4F" w14:textId="77777777" w:rsidR="00D97933" w:rsidRPr="00D97933" w:rsidRDefault="00D97933" w:rsidP="00540403">
            <w:pPr>
              <w:jc w:val="center"/>
            </w:pPr>
            <w:r w:rsidRPr="00D97933">
              <w:t>334° 30' 26''</w:t>
            </w:r>
          </w:p>
        </w:tc>
      </w:tr>
      <w:tr w:rsidR="00D97933" w:rsidRPr="00D97933" w14:paraId="29637B2F" w14:textId="77777777" w:rsidTr="00D97933">
        <w:trPr>
          <w:jc w:val="center"/>
        </w:trPr>
        <w:tc>
          <w:tcPr>
            <w:tcW w:w="9349" w:type="dxa"/>
            <w:gridSpan w:val="5"/>
          </w:tcPr>
          <w:p w14:paraId="5432513D" w14:textId="77777777" w:rsidR="00D97933" w:rsidRPr="00D97933" w:rsidRDefault="00D97933" w:rsidP="00540403">
            <w:pPr>
              <w:jc w:val="center"/>
              <w:rPr>
                <w:b/>
              </w:rPr>
            </w:pPr>
            <w:r w:rsidRPr="00D97933">
              <w:rPr>
                <w:b/>
              </w:rPr>
              <w:t>86:02:1212001:78</w:t>
            </w:r>
          </w:p>
        </w:tc>
      </w:tr>
      <w:tr w:rsidR="00D97933" w:rsidRPr="00D97933" w14:paraId="6DFA9C9B" w14:textId="77777777" w:rsidTr="00D97933">
        <w:trPr>
          <w:trHeight w:val="302"/>
          <w:jc w:val="center"/>
        </w:trPr>
        <w:tc>
          <w:tcPr>
            <w:tcW w:w="1418" w:type="dxa"/>
            <w:vAlign w:val="bottom"/>
          </w:tcPr>
          <w:p w14:paraId="687994BC" w14:textId="77777777" w:rsidR="00D97933" w:rsidRPr="00D97933" w:rsidRDefault="00D97933" w:rsidP="00540403">
            <w:pPr>
              <w:jc w:val="center"/>
            </w:pPr>
            <w:r w:rsidRPr="00D97933">
              <w:t>1</w:t>
            </w:r>
          </w:p>
        </w:tc>
        <w:tc>
          <w:tcPr>
            <w:tcW w:w="2149" w:type="dxa"/>
            <w:vAlign w:val="bottom"/>
          </w:tcPr>
          <w:p w14:paraId="1B4BE842" w14:textId="77777777" w:rsidR="00D97933" w:rsidRPr="00D97933" w:rsidRDefault="00D97933" w:rsidP="00540403">
            <w:pPr>
              <w:jc w:val="center"/>
            </w:pPr>
            <w:r w:rsidRPr="00D97933">
              <w:t>854032.26</w:t>
            </w:r>
          </w:p>
        </w:tc>
        <w:tc>
          <w:tcPr>
            <w:tcW w:w="1983" w:type="dxa"/>
            <w:vAlign w:val="bottom"/>
          </w:tcPr>
          <w:p w14:paraId="4A19FE66" w14:textId="77777777" w:rsidR="00D97933" w:rsidRPr="00D97933" w:rsidRDefault="00D97933" w:rsidP="00540403">
            <w:pPr>
              <w:jc w:val="center"/>
            </w:pPr>
            <w:r w:rsidRPr="00D97933">
              <w:t>2715848.98</w:t>
            </w:r>
          </w:p>
        </w:tc>
        <w:tc>
          <w:tcPr>
            <w:tcW w:w="1595" w:type="dxa"/>
            <w:vAlign w:val="bottom"/>
          </w:tcPr>
          <w:p w14:paraId="62416166" w14:textId="77777777" w:rsidR="00D97933" w:rsidRPr="00D97933" w:rsidRDefault="00D97933" w:rsidP="00540403">
            <w:pPr>
              <w:jc w:val="center"/>
            </w:pPr>
            <w:r w:rsidRPr="00D97933">
              <w:t>20.16</w:t>
            </w:r>
          </w:p>
        </w:tc>
        <w:tc>
          <w:tcPr>
            <w:tcW w:w="2204" w:type="dxa"/>
            <w:vAlign w:val="bottom"/>
          </w:tcPr>
          <w:p w14:paraId="014277CD" w14:textId="77777777" w:rsidR="00D97933" w:rsidRPr="00D97933" w:rsidRDefault="00D97933" w:rsidP="00540403">
            <w:pPr>
              <w:jc w:val="center"/>
            </w:pPr>
            <w:r w:rsidRPr="00D97933">
              <w:t>58° 55' 09''</w:t>
            </w:r>
          </w:p>
        </w:tc>
      </w:tr>
      <w:tr w:rsidR="00D97933" w:rsidRPr="00D97933" w14:paraId="14C3BF7D" w14:textId="77777777" w:rsidTr="00D97933">
        <w:trPr>
          <w:trHeight w:val="150"/>
          <w:jc w:val="center"/>
        </w:trPr>
        <w:tc>
          <w:tcPr>
            <w:tcW w:w="1418" w:type="dxa"/>
            <w:vAlign w:val="bottom"/>
          </w:tcPr>
          <w:p w14:paraId="4256DBCC" w14:textId="77777777" w:rsidR="00D97933" w:rsidRPr="00D97933" w:rsidRDefault="00D97933" w:rsidP="00540403">
            <w:pPr>
              <w:jc w:val="center"/>
            </w:pPr>
            <w:r w:rsidRPr="00D97933">
              <w:t>2</w:t>
            </w:r>
          </w:p>
        </w:tc>
        <w:tc>
          <w:tcPr>
            <w:tcW w:w="2149" w:type="dxa"/>
            <w:vAlign w:val="bottom"/>
          </w:tcPr>
          <w:p w14:paraId="193AFF4C" w14:textId="77777777" w:rsidR="00D97933" w:rsidRPr="00D97933" w:rsidRDefault="00D97933" w:rsidP="00540403">
            <w:pPr>
              <w:jc w:val="center"/>
            </w:pPr>
            <w:r w:rsidRPr="00D97933">
              <w:t>854042.67</w:t>
            </w:r>
          </w:p>
        </w:tc>
        <w:tc>
          <w:tcPr>
            <w:tcW w:w="1983" w:type="dxa"/>
            <w:vAlign w:val="bottom"/>
          </w:tcPr>
          <w:p w14:paraId="0760C674" w14:textId="77777777" w:rsidR="00D97933" w:rsidRPr="00D97933" w:rsidRDefault="00D97933" w:rsidP="00540403">
            <w:pPr>
              <w:jc w:val="center"/>
            </w:pPr>
            <w:r w:rsidRPr="00D97933">
              <w:t>2715866.25</w:t>
            </w:r>
          </w:p>
        </w:tc>
        <w:tc>
          <w:tcPr>
            <w:tcW w:w="1595" w:type="dxa"/>
            <w:vAlign w:val="bottom"/>
          </w:tcPr>
          <w:p w14:paraId="26A9FA54" w14:textId="77777777" w:rsidR="00D97933" w:rsidRPr="00D97933" w:rsidRDefault="00D97933" w:rsidP="00540403">
            <w:pPr>
              <w:jc w:val="center"/>
            </w:pPr>
            <w:r w:rsidRPr="00D97933">
              <w:t>3.12</w:t>
            </w:r>
          </w:p>
        </w:tc>
        <w:tc>
          <w:tcPr>
            <w:tcW w:w="2204" w:type="dxa"/>
            <w:vAlign w:val="bottom"/>
          </w:tcPr>
          <w:p w14:paraId="61F5261B" w14:textId="77777777" w:rsidR="00D97933" w:rsidRPr="00D97933" w:rsidRDefault="00D97933" w:rsidP="00540403">
            <w:pPr>
              <w:jc w:val="center"/>
            </w:pPr>
            <w:r w:rsidRPr="00D97933">
              <w:t>18° 53' 59''</w:t>
            </w:r>
          </w:p>
        </w:tc>
      </w:tr>
      <w:tr w:rsidR="00D97933" w:rsidRPr="00D97933" w14:paraId="257FDFA5" w14:textId="77777777" w:rsidTr="00D97933">
        <w:trPr>
          <w:trHeight w:val="270"/>
          <w:jc w:val="center"/>
        </w:trPr>
        <w:tc>
          <w:tcPr>
            <w:tcW w:w="1418" w:type="dxa"/>
            <w:vAlign w:val="bottom"/>
          </w:tcPr>
          <w:p w14:paraId="3495E48B" w14:textId="77777777" w:rsidR="00D97933" w:rsidRPr="00D97933" w:rsidRDefault="00D97933" w:rsidP="00540403">
            <w:pPr>
              <w:jc w:val="center"/>
            </w:pPr>
            <w:r w:rsidRPr="00D97933">
              <w:t>3</w:t>
            </w:r>
          </w:p>
        </w:tc>
        <w:tc>
          <w:tcPr>
            <w:tcW w:w="2149" w:type="dxa"/>
            <w:vAlign w:val="bottom"/>
          </w:tcPr>
          <w:p w14:paraId="756D82EE" w14:textId="77777777" w:rsidR="00D97933" w:rsidRPr="00D97933" w:rsidRDefault="00D97933" w:rsidP="00540403">
            <w:pPr>
              <w:jc w:val="center"/>
            </w:pPr>
            <w:r w:rsidRPr="00D97933">
              <w:t>854045.62</w:t>
            </w:r>
          </w:p>
        </w:tc>
        <w:tc>
          <w:tcPr>
            <w:tcW w:w="1983" w:type="dxa"/>
            <w:vAlign w:val="bottom"/>
          </w:tcPr>
          <w:p w14:paraId="0544EDE2" w14:textId="77777777" w:rsidR="00D97933" w:rsidRPr="00D97933" w:rsidRDefault="00D97933" w:rsidP="00540403">
            <w:pPr>
              <w:jc w:val="center"/>
            </w:pPr>
            <w:r w:rsidRPr="00D97933">
              <w:t>2715867.26</w:t>
            </w:r>
          </w:p>
        </w:tc>
        <w:tc>
          <w:tcPr>
            <w:tcW w:w="1595" w:type="dxa"/>
            <w:vAlign w:val="bottom"/>
          </w:tcPr>
          <w:p w14:paraId="4066AFAC" w14:textId="77777777" w:rsidR="00D97933" w:rsidRPr="00D97933" w:rsidRDefault="00D97933" w:rsidP="00540403">
            <w:pPr>
              <w:jc w:val="center"/>
            </w:pPr>
            <w:r w:rsidRPr="00D97933">
              <w:t>9.23</w:t>
            </w:r>
          </w:p>
        </w:tc>
        <w:tc>
          <w:tcPr>
            <w:tcW w:w="2204" w:type="dxa"/>
            <w:vAlign w:val="bottom"/>
          </w:tcPr>
          <w:p w14:paraId="3E6E38A5" w14:textId="77777777" w:rsidR="00D97933" w:rsidRPr="00D97933" w:rsidRDefault="00D97933" w:rsidP="00540403">
            <w:pPr>
              <w:jc w:val="center"/>
            </w:pPr>
            <w:r w:rsidRPr="00D97933">
              <w:t>53° 48' 46''</w:t>
            </w:r>
          </w:p>
        </w:tc>
      </w:tr>
      <w:tr w:rsidR="00D97933" w:rsidRPr="00D97933" w14:paraId="40A9F5C1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35B37E48" w14:textId="77777777" w:rsidR="00D97933" w:rsidRPr="00D97933" w:rsidRDefault="00D97933" w:rsidP="00540403">
            <w:pPr>
              <w:jc w:val="center"/>
            </w:pPr>
            <w:r w:rsidRPr="00D97933">
              <w:t>4</w:t>
            </w:r>
          </w:p>
        </w:tc>
        <w:tc>
          <w:tcPr>
            <w:tcW w:w="2149" w:type="dxa"/>
            <w:vAlign w:val="bottom"/>
          </w:tcPr>
          <w:p w14:paraId="4200529E" w14:textId="77777777" w:rsidR="00D97933" w:rsidRPr="00D97933" w:rsidRDefault="00D97933" w:rsidP="00540403">
            <w:pPr>
              <w:jc w:val="center"/>
            </w:pPr>
            <w:r w:rsidRPr="00D97933">
              <w:t>854051.07</w:t>
            </w:r>
          </w:p>
        </w:tc>
        <w:tc>
          <w:tcPr>
            <w:tcW w:w="1983" w:type="dxa"/>
            <w:vAlign w:val="bottom"/>
          </w:tcPr>
          <w:p w14:paraId="216E55A9" w14:textId="77777777" w:rsidR="00D97933" w:rsidRPr="00D97933" w:rsidRDefault="00D97933" w:rsidP="00540403">
            <w:pPr>
              <w:jc w:val="center"/>
            </w:pPr>
            <w:r w:rsidRPr="00D97933">
              <w:t>2715874.71</w:t>
            </w:r>
          </w:p>
        </w:tc>
        <w:tc>
          <w:tcPr>
            <w:tcW w:w="1595" w:type="dxa"/>
            <w:vAlign w:val="bottom"/>
          </w:tcPr>
          <w:p w14:paraId="20D8FB34" w14:textId="77777777" w:rsidR="00D97933" w:rsidRPr="00D97933" w:rsidRDefault="00D97933" w:rsidP="00540403">
            <w:pPr>
              <w:jc w:val="center"/>
            </w:pPr>
            <w:r w:rsidRPr="00D97933">
              <w:t>4.53</w:t>
            </w:r>
          </w:p>
        </w:tc>
        <w:tc>
          <w:tcPr>
            <w:tcW w:w="2204" w:type="dxa"/>
            <w:vAlign w:val="bottom"/>
          </w:tcPr>
          <w:p w14:paraId="3F29C651" w14:textId="77777777" w:rsidR="00D97933" w:rsidRPr="00D97933" w:rsidRDefault="00D97933" w:rsidP="00540403">
            <w:pPr>
              <w:jc w:val="center"/>
            </w:pPr>
            <w:r w:rsidRPr="00D97933">
              <w:t>68° 28' 51''</w:t>
            </w:r>
          </w:p>
        </w:tc>
      </w:tr>
      <w:tr w:rsidR="00D97933" w:rsidRPr="00D97933" w14:paraId="453F5783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5345CF45" w14:textId="77777777" w:rsidR="00D97933" w:rsidRPr="00D97933" w:rsidRDefault="00D97933" w:rsidP="00540403">
            <w:pPr>
              <w:jc w:val="center"/>
            </w:pPr>
            <w:r w:rsidRPr="00D97933">
              <w:t>5</w:t>
            </w:r>
          </w:p>
        </w:tc>
        <w:tc>
          <w:tcPr>
            <w:tcW w:w="2149" w:type="dxa"/>
            <w:vAlign w:val="bottom"/>
          </w:tcPr>
          <w:p w14:paraId="382D61F5" w14:textId="77777777" w:rsidR="00D97933" w:rsidRPr="00D97933" w:rsidRDefault="00D97933" w:rsidP="00540403">
            <w:pPr>
              <w:jc w:val="center"/>
            </w:pPr>
            <w:r w:rsidRPr="00D97933">
              <w:t>854052.73</w:t>
            </w:r>
          </w:p>
        </w:tc>
        <w:tc>
          <w:tcPr>
            <w:tcW w:w="1983" w:type="dxa"/>
            <w:vAlign w:val="bottom"/>
          </w:tcPr>
          <w:p w14:paraId="4013D051" w14:textId="77777777" w:rsidR="00D97933" w:rsidRPr="00D97933" w:rsidRDefault="00D97933" w:rsidP="00540403">
            <w:pPr>
              <w:jc w:val="center"/>
            </w:pPr>
            <w:r w:rsidRPr="00D97933">
              <w:t>2715878.92</w:t>
            </w:r>
          </w:p>
        </w:tc>
        <w:tc>
          <w:tcPr>
            <w:tcW w:w="1595" w:type="dxa"/>
            <w:vAlign w:val="bottom"/>
          </w:tcPr>
          <w:p w14:paraId="532B84DF" w14:textId="77777777" w:rsidR="00D97933" w:rsidRPr="00D97933" w:rsidRDefault="00D97933" w:rsidP="00540403">
            <w:pPr>
              <w:jc w:val="center"/>
            </w:pPr>
            <w:r w:rsidRPr="00D97933">
              <w:t>4.46</w:t>
            </w:r>
          </w:p>
        </w:tc>
        <w:tc>
          <w:tcPr>
            <w:tcW w:w="2204" w:type="dxa"/>
            <w:vAlign w:val="bottom"/>
          </w:tcPr>
          <w:p w14:paraId="479549DC" w14:textId="77777777" w:rsidR="00D97933" w:rsidRPr="00D97933" w:rsidRDefault="00D97933" w:rsidP="00540403">
            <w:pPr>
              <w:jc w:val="center"/>
            </w:pPr>
            <w:r w:rsidRPr="00D97933">
              <w:t>41° 32' 54''</w:t>
            </w:r>
          </w:p>
        </w:tc>
      </w:tr>
      <w:tr w:rsidR="00D97933" w:rsidRPr="00D97933" w14:paraId="2BA252B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A0D0738" w14:textId="77777777" w:rsidR="00D97933" w:rsidRPr="00D97933" w:rsidRDefault="00D97933" w:rsidP="00540403">
            <w:pPr>
              <w:jc w:val="center"/>
            </w:pPr>
            <w:r w:rsidRPr="00D97933">
              <w:t>6</w:t>
            </w:r>
          </w:p>
        </w:tc>
        <w:tc>
          <w:tcPr>
            <w:tcW w:w="2149" w:type="dxa"/>
            <w:vAlign w:val="bottom"/>
          </w:tcPr>
          <w:p w14:paraId="50DAC5E3" w14:textId="77777777" w:rsidR="00D97933" w:rsidRPr="00D97933" w:rsidRDefault="00D97933" w:rsidP="00540403">
            <w:pPr>
              <w:jc w:val="center"/>
            </w:pPr>
            <w:r w:rsidRPr="00D97933">
              <w:t>854056.07</w:t>
            </w:r>
          </w:p>
        </w:tc>
        <w:tc>
          <w:tcPr>
            <w:tcW w:w="1983" w:type="dxa"/>
            <w:vAlign w:val="bottom"/>
          </w:tcPr>
          <w:p w14:paraId="73E6676F" w14:textId="77777777" w:rsidR="00D97933" w:rsidRPr="00D97933" w:rsidRDefault="00D97933" w:rsidP="00540403">
            <w:pPr>
              <w:jc w:val="center"/>
            </w:pPr>
            <w:r w:rsidRPr="00D97933">
              <w:t>2715881.88</w:t>
            </w:r>
          </w:p>
        </w:tc>
        <w:tc>
          <w:tcPr>
            <w:tcW w:w="1595" w:type="dxa"/>
            <w:vAlign w:val="bottom"/>
          </w:tcPr>
          <w:p w14:paraId="691B0296" w14:textId="77777777" w:rsidR="00D97933" w:rsidRPr="00D97933" w:rsidRDefault="00D97933" w:rsidP="00540403">
            <w:pPr>
              <w:jc w:val="center"/>
            </w:pPr>
            <w:r w:rsidRPr="00D97933">
              <w:t>37.49</w:t>
            </w:r>
          </w:p>
        </w:tc>
        <w:tc>
          <w:tcPr>
            <w:tcW w:w="2204" w:type="dxa"/>
            <w:vAlign w:val="bottom"/>
          </w:tcPr>
          <w:p w14:paraId="4C3F18AC" w14:textId="77777777" w:rsidR="00D97933" w:rsidRPr="00D97933" w:rsidRDefault="00D97933" w:rsidP="00540403">
            <w:pPr>
              <w:jc w:val="center"/>
            </w:pPr>
            <w:r w:rsidRPr="00D97933">
              <w:t>154° 35' 00''</w:t>
            </w:r>
          </w:p>
        </w:tc>
      </w:tr>
      <w:tr w:rsidR="00D97933" w:rsidRPr="00D97933" w14:paraId="4E7BCCC4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0D4BA387" w14:textId="77777777" w:rsidR="00D97933" w:rsidRPr="00D97933" w:rsidRDefault="00D97933" w:rsidP="00540403">
            <w:pPr>
              <w:jc w:val="center"/>
            </w:pPr>
            <w:r w:rsidRPr="00D97933">
              <w:t>7</w:t>
            </w:r>
          </w:p>
        </w:tc>
        <w:tc>
          <w:tcPr>
            <w:tcW w:w="2149" w:type="dxa"/>
            <w:vAlign w:val="bottom"/>
          </w:tcPr>
          <w:p w14:paraId="29CD273E" w14:textId="77777777" w:rsidR="00D97933" w:rsidRPr="00D97933" w:rsidRDefault="00D97933" w:rsidP="00540403">
            <w:pPr>
              <w:jc w:val="center"/>
            </w:pPr>
            <w:r w:rsidRPr="00D97933">
              <w:t>854022.21</w:t>
            </w:r>
          </w:p>
        </w:tc>
        <w:tc>
          <w:tcPr>
            <w:tcW w:w="1983" w:type="dxa"/>
            <w:vAlign w:val="bottom"/>
          </w:tcPr>
          <w:p w14:paraId="3E674E04" w14:textId="77777777" w:rsidR="00D97933" w:rsidRPr="00D97933" w:rsidRDefault="00D97933" w:rsidP="00540403">
            <w:pPr>
              <w:jc w:val="center"/>
            </w:pPr>
            <w:r w:rsidRPr="00D97933">
              <w:t>2715897.97</w:t>
            </w:r>
          </w:p>
        </w:tc>
        <w:tc>
          <w:tcPr>
            <w:tcW w:w="1595" w:type="dxa"/>
            <w:vAlign w:val="bottom"/>
          </w:tcPr>
          <w:p w14:paraId="1C28B6CA" w14:textId="77777777" w:rsidR="00D97933" w:rsidRPr="00D97933" w:rsidRDefault="00D97933" w:rsidP="00540403">
            <w:pPr>
              <w:jc w:val="center"/>
            </w:pPr>
            <w:r w:rsidRPr="00D97933">
              <w:t>15.27</w:t>
            </w:r>
          </w:p>
        </w:tc>
        <w:tc>
          <w:tcPr>
            <w:tcW w:w="2204" w:type="dxa"/>
            <w:vAlign w:val="bottom"/>
          </w:tcPr>
          <w:p w14:paraId="60F913DC" w14:textId="77777777" w:rsidR="00D97933" w:rsidRPr="00D97933" w:rsidRDefault="00D97933" w:rsidP="00540403">
            <w:pPr>
              <w:jc w:val="center"/>
            </w:pPr>
            <w:r w:rsidRPr="00D97933">
              <w:t>159° 39' 17''</w:t>
            </w:r>
          </w:p>
        </w:tc>
      </w:tr>
      <w:tr w:rsidR="00D97933" w:rsidRPr="00D97933" w14:paraId="0A40566C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7E6B5FFA" w14:textId="77777777" w:rsidR="00D97933" w:rsidRPr="00D97933" w:rsidRDefault="00D97933" w:rsidP="00540403">
            <w:pPr>
              <w:jc w:val="center"/>
            </w:pPr>
            <w:r w:rsidRPr="00D97933">
              <w:t>8</w:t>
            </w:r>
          </w:p>
        </w:tc>
        <w:tc>
          <w:tcPr>
            <w:tcW w:w="2149" w:type="dxa"/>
            <w:vAlign w:val="bottom"/>
          </w:tcPr>
          <w:p w14:paraId="784E05C9" w14:textId="77777777" w:rsidR="00D97933" w:rsidRPr="00D97933" w:rsidRDefault="00D97933" w:rsidP="00540403">
            <w:pPr>
              <w:jc w:val="center"/>
            </w:pPr>
            <w:r w:rsidRPr="00D97933">
              <w:t>854007.89</w:t>
            </w:r>
          </w:p>
        </w:tc>
        <w:tc>
          <w:tcPr>
            <w:tcW w:w="1983" w:type="dxa"/>
            <w:vAlign w:val="bottom"/>
          </w:tcPr>
          <w:p w14:paraId="6440D58C" w14:textId="77777777" w:rsidR="00D97933" w:rsidRPr="00D97933" w:rsidRDefault="00D97933" w:rsidP="00540403">
            <w:pPr>
              <w:jc w:val="center"/>
            </w:pPr>
            <w:r w:rsidRPr="00D97933">
              <w:t>2715903.28</w:t>
            </w:r>
          </w:p>
        </w:tc>
        <w:tc>
          <w:tcPr>
            <w:tcW w:w="1595" w:type="dxa"/>
            <w:vAlign w:val="bottom"/>
          </w:tcPr>
          <w:p w14:paraId="264D3A7F" w14:textId="77777777" w:rsidR="00D97933" w:rsidRPr="00D97933" w:rsidRDefault="00D97933" w:rsidP="00540403">
            <w:pPr>
              <w:jc w:val="center"/>
            </w:pPr>
            <w:r w:rsidRPr="00D97933">
              <w:t>41.71</w:t>
            </w:r>
          </w:p>
        </w:tc>
        <w:tc>
          <w:tcPr>
            <w:tcW w:w="2204" w:type="dxa"/>
            <w:vAlign w:val="bottom"/>
          </w:tcPr>
          <w:p w14:paraId="7BC9DD6B" w14:textId="77777777" w:rsidR="00D97933" w:rsidRPr="00D97933" w:rsidRDefault="00D97933" w:rsidP="00540403">
            <w:pPr>
              <w:jc w:val="center"/>
            </w:pPr>
            <w:r w:rsidRPr="00D97933">
              <w:t>249° 14' 40''</w:t>
            </w:r>
          </w:p>
        </w:tc>
      </w:tr>
      <w:tr w:rsidR="00D97933" w:rsidRPr="00D97933" w14:paraId="5009BD65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61402D26" w14:textId="77777777" w:rsidR="00D97933" w:rsidRPr="00D97933" w:rsidRDefault="00D97933" w:rsidP="00540403">
            <w:pPr>
              <w:jc w:val="center"/>
            </w:pPr>
            <w:r w:rsidRPr="00D97933">
              <w:t>9</w:t>
            </w:r>
          </w:p>
        </w:tc>
        <w:tc>
          <w:tcPr>
            <w:tcW w:w="2149" w:type="dxa"/>
            <w:vAlign w:val="bottom"/>
          </w:tcPr>
          <w:p w14:paraId="7610E251" w14:textId="77777777" w:rsidR="00D97933" w:rsidRPr="00D97933" w:rsidRDefault="00D97933" w:rsidP="00540403">
            <w:pPr>
              <w:jc w:val="center"/>
            </w:pPr>
            <w:r w:rsidRPr="00D97933">
              <w:t>853993.11</w:t>
            </w:r>
          </w:p>
        </w:tc>
        <w:tc>
          <w:tcPr>
            <w:tcW w:w="1983" w:type="dxa"/>
            <w:vAlign w:val="bottom"/>
          </w:tcPr>
          <w:p w14:paraId="00C743A0" w14:textId="77777777" w:rsidR="00D97933" w:rsidRPr="00D97933" w:rsidRDefault="00D97933" w:rsidP="00540403">
            <w:pPr>
              <w:jc w:val="center"/>
            </w:pPr>
            <w:r w:rsidRPr="00D97933">
              <w:t>2715864.28</w:t>
            </w:r>
          </w:p>
        </w:tc>
        <w:tc>
          <w:tcPr>
            <w:tcW w:w="1595" w:type="dxa"/>
            <w:vAlign w:val="bottom"/>
          </w:tcPr>
          <w:p w14:paraId="777A10E3" w14:textId="77777777" w:rsidR="00D97933" w:rsidRPr="00D97933" w:rsidRDefault="00D97933" w:rsidP="00540403">
            <w:pPr>
              <w:jc w:val="center"/>
            </w:pPr>
            <w:r w:rsidRPr="00D97933">
              <w:t>36.37</w:t>
            </w:r>
          </w:p>
        </w:tc>
        <w:tc>
          <w:tcPr>
            <w:tcW w:w="2204" w:type="dxa"/>
            <w:vAlign w:val="bottom"/>
          </w:tcPr>
          <w:p w14:paraId="20E6C469" w14:textId="77777777" w:rsidR="00D97933" w:rsidRPr="00D97933" w:rsidRDefault="00D97933" w:rsidP="00540403">
            <w:pPr>
              <w:jc w:val="center"/>
            </w:pPr>
            <w:r w:rsidRPr="00D97933">
              <w:t>337° 27' 41''</w:t>
            </w:r>
          </w:p>
        </w:tc>
      </w:tr>
      <w:tr w:rsidR="00D97933" w:rsidRPr="00D97933" w14:paraId="6B32680E" w14:textId="77777777" w:rsidTr="00D97933">
        <w:trPr>
          <w:trHeight w:val="234"/>
          <w:jc w:val="center"/>
        </w:trPr>
        <w:tc>
          <w:tcPr>
            <w:tcW w:w="1418" w:type="dxa"/>
            <w:vAlign w:val="bottom"/>
          </w:tcPr>
          <w:p w14:paraId="20B3AFF3" w14:textId="77777777" w:rsidR="00D97933" w:rsidRPr="00D97933" w:rsidRDefault="00D97933" w:rsidP="00540403">
            <w:pPr>
              <w:jc w:val="center"/>
            </w:pPr>
            <w:r w:rsidRPr="00D97933">
              <w:t>10</w:t>
            </w:r>
          </w:p>
        </w:tc>
        <w:tc>
          <w:tcPr>
            <w:tcW w:w="2149" w:type="dxa"/>
            <w:vAlign w:val="bottom"/>
          </w:tcPr>
          <w:p w14:paraId="2871B21B" w14:textId="77777777" w:rsidR="00D97933" w:rsidRPr="00D97933" w:rsidRDefault="00D97933" w:rsidP="00540403">
            <w:pPr>
              <w:jc w:val="center"/>
            </w:pPr>
            <w:r w:rsidRPr="00D97933">
              <w:t>854026.7</w:t>
            </w:r>
          </w:p>
        </w:tc>
        <w:tc>
          <w:tcPr>
            <w:tcW w:w="1983" w:type="dxa"/>
            <w:vAlign w:val="bottom"/>
          </w:tcPr>
          <w:p w14:paraId="2CCA6B75" w14:textId="77777777" w:rsidR="00D97933" w:rsidRPr="00D97933" w:rsidRDefault="00D97933" w:rsidP="00540403">
            <w:pPr>
              <w:jc w:val="center"/>
            </w:pPr>
            <w:r w:rsidRPr="00D97933">
              <w:t>2715850.34</w:t>
            </w:r>
          </w:p>
        </w:tc>
        <w:tc>
          <w:tcPr>
            <w:tcW w:w="1595" w:type="dxa"/>
            <w:vAlign w:val="bottom"/>
          </w:tcPr>
          <w:p w14:paraId="6C894370" w14:textId="77777777" w:rsidR="00D97933" w:rsidRPr="00D97933" w:rsidRDefault="00D97933" w:rsidP="00540403">
            <w:pPr>
              <w:jc w:val="center"/>
            </w:pPr>
            <w:r w:rsidRPr="00D97933">
              <w:t>5.72</w:t>
            </w:r>
          </w:p>
        </w:tc>
        <w:tc>
          <w:tcPr>
            <w:tcW w:w="2204" w:type="dxa"/>
            <w:vAlign w:val="bottom"/>
          </w:tcPr>
          <w:p w14:paraId="68ED1B04" w14:textId="77777777" w:rsidR="00D97933" w:rsidRPr="00D97933" w:rsidRDefault="00D97933" w:rsidP="00540403">
            <w:pPr>
              <w:jc w:val="center"/>
            </w:pPr>
            <w:r w:rsidRPr="00D97933">
              <w:t>346° 15' 18''</w:t>
            </w:r>
          </w:p>
        </w:tc>
      </w:tr>
    </w:tbl>
    <w:p w14:paraId="07CEC7BE" w14:textId="77777777" w:rsidR="00D97933" w:rsidRPr="00D97933" w:rsidRDefault="00D97933" w:rsidP="00540403">
      <w:pPr>
        <w:autoSpaceDE w:val="0"/>
        <w:autoSpaceDN w:val="0"/>
        <w:adjustRightInd w:val="0"/>
        <w:jc w:val="center"/>
      </w:pPr>
    </w:p>
    <w:p w14:paraId="7D4C54B8" w14:textId="77777777" w:rsidR="000E79A0" w:rsidRDefault="000E79A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A6965C" w14:textId="1085EFC7" w:rsidR="000E79A0" w:rsidRDefault="00FC4015" w:rsidP="00540403">
      <w:pPr>
        <w:ind w:left="482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14:paraId="0D5A9691" w14:textId="46E31413" w:rsidR="00FC4015" w:rsidRPr="00B11DEB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к постановлению администрации </w:t>
      </w:r>
    </w:p>
    <w:p w14:paraId="674EF2D1" w14:textId="77777777" w:rsidR="00FC4015" w:rsidRPr="00B11DEB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5AC63A54" w14:textId="44CA3BA2" w:rsidR="00FC4015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от </w:t>
      </w:r>
      <w:r w:rsidR="008F6135">
        <w:rPr>
          <w:sz w:val="28"/>
          <w:szCs w:val="28"/>
        </w:rPr>
        <w:t xml:space="preserve">15.05.2023 </w:t>
      </w:r>
      <w:r w:rsidRPr="00B11DEB">
        <w:rPr>
          <w:sz w:val="28"/>
          <w:szCs w:val="28"/>
        </w:rPr>
        <w:t>№</w:t>
      </w:r>
      <w:r w:rsidR="008F6135">
        <w:rPr>
          <w:sz w:val="28"/>
          <w:szCs w:val="28"/>
        </w:rPr>
        <w:t xml:space="preserve"> 65</w:t>
      </w:r>
    </w:p>
    <w:p w14:paraId="04224BCE" w14:textId="4D691B8A" w:rsidR="001848BB" w:rsidRPr="00AC2671" w:rsidRDefault="00510294" w:rsidP="00540403">
      <w:pPr>
        <w:ind w:firstLine="0"/>
        <w:jc w:val="center"/>
        <w:rPr>
          <w:sz w:val="28"/>
          <w:szCs w:val="28"/>
        </w:rPr>
      </w:pPr>
      <w:r w:rsidRPr="008F6135">
        <w:rPr>
          <w:sz w:val="28"/>
          <w:szCs w:val="28"/>
        </w:rPr>
        <w:t>Чертеж планировки территории</w:t>
      </w:r>
      <w:r w:rsidR="007B4CB8">
        <w:rPr>
          <w:sz w:val="28"/>
          <w:szCs w:val="28"/>
        </w:rPr>
        <w:t xml:space="preserve"> </w:t>
      </w:r>
    </w:p>
    <w:p w14:paraId="4AF48ADD" w14:textId="7375A55C" w:rsidR="007977D0" w:rsidRDefault="00BC0160" w:rsidP="000E79A0">
      <w:pPr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49D69A" wp14:editId="71D51C53">
            <wp:extent cx="6219825" cy="847232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2" b="1350"/>
                    <a:stretch/>
                  </pic:blipFill>
                  <pic:spPr bwMode="auto">
                    <a:xfrm>
                      <a:off x="0" y="0"/>
                      <a:ext cx="6245293" cy="85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F9A26" w14:textId="77777777" w:rsidR="000E79A0" w:rsidRDefault="00FC4015" w:rsidP="00540403">
      <w:pPr>
        <w:ind w:left="482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14:paraId="3D4D4335" w14:textId="5D094359" w:rsidR="00FC4015" w:rsidRPr="00B11DEB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к постановлению администрации </w:t>
      </w:r>
    </w:p>
    <w:p w14:paraId="58182850" w14:textId="77777777" w:rsidR="00FC4015" w:rsidRPr="00B11DEB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31CF59A8" w14:textId="7F45B63E" w:rsidR="00FC4015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>от</w:t>
      </w:r>
      <w:r w:rsidR="008F6135">
        <w:rPr>
          <w:sz w:val="28"/>
          <w:szCs w:val="28"/>
        </w:rPr>
        <w:t xml:space="preserve"> 15.05.2023 </w:t>
      </w:r>
      <w:r w:rsidRPr="00B11DEB">
        <w:rPr>
          <w:sz w:val="28"/>
          <w:szCs w:val="28"/>
        </w:rPr>
        <w:t>№</w:t>
      </w:r>
      <w:r w:rsidR="008F6135">
        <w:rPr>
          <w:sz w:val="28"/>
          <w:szCs w:val="28"/>
        </w:rPr>
        <w:t xml:space="preserve"> 65</w:t>
      </w:r>
    </w:p>
    <w:p w14:paraId="4350DBF0" w14:textId="1864735C" w:rsidR="00510294" w:rsidRDefault="00AC2C9D" w:rsidP="0054040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C4901">
        <w:rPr>
          <w:sz w:val="28"/>
          <w:szCs w:val="28"/>
        </w:rPr>
        <w:t xml:space="preserve"> красных линий</w:t>
      </w:r>
    </w:p>
    <w:p w14:paraId="19609335" w14:textId="477454F7" w:rsidR="00565DE7" w:rsidRDefault="00BC0160" w:rsidP="00540403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0083EE" wp14:editId="5A0B525E">
            <wp:extent cx="6348912" cy="846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3" b="1530"/>
                    <a:stretch/>
                  </pic:blipFill>
                  <pic:spPr bwMode="auto">
                    <a:xfrm>
                      <a:off x="0" y="0"/>
                      <a:ext cx="6354157" cy="8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3BCC2" w14:textId="77777777" w:rsidR="000E79A0" w:rsidRDefault="00FC4015" w:rsidP="00540403">
      <w:pPr>
        <w:ind w:left="482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14:paraId="6113CE1B" w14:textId="304D4BCC" w:rsidR="00FC4015" w:rsidRPr="00B11DEB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к постановлению администрации </w:t>
      </w:r>
    </w:p>
    <w:p w14:paraId="4FD6C8C2" w14:textId="77777777" w:rsidR="00FC4015" w:rsidRPr="00B11DEB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7DE0AA57" w14:textId="25BD9FED" w:rsidR="00FC4015" w:rsidRDefault="00FC4015" w:rsidP="00540403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от </w:t>
      </w:r>
      <w:r w:rsidR="008F6135">
        <w:rPr>
          <w:sz w:val="28"/>
          <w:szCs w:val="28"/>
        </w:rPr>
        <w:t xml:space="preserve">15.05.2023 </w:t>
      </w:r>
      <w:r w:rsidRPr="00B11DEB">
        <w:rPr>
          <w:sz w:val="28"/>
          <w:szCs w:val="28"/>
        </w:rPr>
        <w:t>№</w:t>
      </w:r>
      <w:r w:rsidR="008F6135">
        <w:rPr>
          <w:sz w:val="28"/>
          <w:szCs w:val="28"/>
        </w:rPr>
        <w:t xml:space="preserve"> 65</w:t>
      </w:r>
    </w:p>
    <w:p w14:paraId="256E5B8F" w14:textId="43CDA870" w:rsidR="00382659" w:rsidRDefault="00382659" w:rsidP="00540403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5DDD9916" w14:textId="61EEE281" w:rsidR="00AC2C9D" w:rsidRDefault="00BC0160" w:rsidP="00540403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65EE4D" wp14:editId="1A397BCB">
            <wp:extent cx="6361790" cy="84582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8" b="1487"/>
                    <a:stretch/>
                  </pic:blipFill>
                  <pic:spPr bwMode="auto">
                    <a:xfrm>
                      <a:off x="0" y="0"/>
                      <a:ext cx="6371191" cy="847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2C9D" w:rsidSect="00AD7D26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51" w:right="567" w:bottom="992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B354" w14:textId="77777777" w:rsidR="00540403" w:rsidRDefault="00540403">
      <w:r>
        <w:separator/>
      </w:r>
    </w:p>
  </w:endnote>
  <w:endnote w:type="continuationSeparator" w:id="0">
    <w:p w14:paraId="259021C4" w14:textId="77777777" w:rsidR="00540403" w:rsidRDefault="0054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81915793"/>
      <w:docPartObj>
        <w:docPartGallery w:val="Page Numbers (Bottom of Page)"/>
        <w:docPartUnique/>
      </w:docPartObj>
    </w:sdtPr>
    <w:sdtContent>
      <w:p w14:paraId="7014EB59" w14:textId="20A4BA13" w:rsidR="00C23AD3" w:rsidRPr="00C23AD3" w:rsidRDefault="00C23AD3">
        <w:pPr>
          <w:pStyle w:val="a7"/>
          <w:jc w:val="center"/>
          <w:rPr>
            <w:sz w:val="22"/>
            <w:szCs w:val="22"/>
          </w:rPr>
        </w:pPr>
        <w:r w:rsidRPr="00C23AD3">
          <w:rPr>
            <w:sz w:val="22"/>
            <w:szCs w:val="22"/>
          </w:rPr>
          <w:fldChar w:fldCharType="begin"/>
        </w:r>
        <w:r w:rsidRPr="00C23AD3">
          <w:rPr>
            <w:sz w:val="22"/>
            <w:szCs w:val="22"/>
          </w:rPr>
          <w:instrText>PAGE   \* MERGEFORMAT</w:instrText>
        </w:r>
        <w:r w:rsidRPr="00C23AD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26</w:t>
        </w:r>
        <w:r w:rsidRPr="00C23AD3">
          <w:rPr>
            <w:sz w:val="22"/>
            <w:szCs w:val="22"/>
          </w:rPr>
          <w:fldChar w:fldCharType="end"/>
        </w:r>
      </w:p>
    </w:sdtContent>
  </w:sdt>
  <w:p w14:paraId="4EEFDDBD" w14:textId="77777777" w:rsidR="00540403" w:rsidRDefault="00540403" w:rsidP="00CE29FE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0B1D" w14:textId="194AEB42" w:rsidR="00540403" w:rsidRDefault="00540403" w:rsidP="00CE29F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99C8" w14:textId="77777777" w:rsidR="00540403" w:rsidRDefault="00540403">
      <w:r>
        <w:separator/>
      </w:r>
    </w:p>
  </w:footnote>
  <w:footnote w:type="continuationSeparator" w:id="0">
    <w:p w14:paraId="4BAD714C" w14:textId="77777777" w:rsidR="00540403" w:rsidRDefault="0054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E524" w14:textId="24EE2E16" w:rsidR="00540403" w:rsidRDefault="00540403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34E28A98" w14:textId="77777777" w:rsidR="00540403" w:rsidRDefault="005404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0C54" w14:textId="77777777" w:rsidR="00540403" w:rsidRDefault="00540403">
    <w:pPr>
      <w:pStyle w:val="a5"/>
      <w:jc w:val="center"/>
    </w:pPr>
  </w:p>
  <w:p w14:paraId="0D1FF56B" w14:textId="77777777" w:rsidR="00540403" w:rsidRDefault="0054040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0635866"/>
    <w:multiLevelType w:val="hybridMultilevel"/>
    <w:tmpl w:val="62468382"/>
    <w:lvl w:ilvl="0" w:tplc="C5389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9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7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8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D70C6"/>
    <w:rsid w:val="000E27F2"/>
    <w:rsid w:val="000E3575"/>
    <w:rsid w:val="000E6449"/>
    <w:rsid w:val="000E7485"/>
    <w:rsid w:val="000E78DE"/>
    <w:rsid w:val="000E79A0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176FD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1B0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03F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040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965"/>
    <w:rsid w:val="005A5ADC"/>
    <w:rsid w:val="005A7E81"/>
    <w:rsid w:val="005B24FC"/>
    <w:rsid w:val="005B50A9"/>
    <w:rsid w:val="005B6D69"/>
    <w:rsid w:val="005C0D9C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4C9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46DE"/>
    <w:rsid w:val="006D5CA4"/>
    <w:rsid w:val="006D7597"/>
    <w:rsid w:val="006E5CE8"/>
    <w:rsid w:val="006E7B69"/>
    <w:rsid w:val="006F2B3D"/>
    <w:rsid w:val="006F2BEC"/>
    <w:rsid w:val="006F6B90"/>
    <w:rsid w:val="006F761C"/>
    <w:rsid w:val="0070231A"/>
    <w:rsid w:val="0070491C"/>
    <w:rsid w:val="00705D08"/>
    <w:rsid w:val="0071384D"/>
    <w:rsid w:val="00715751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25C8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8F6135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4149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6C0C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C9D"/>
    <w:rsid w:val="00AC5456"/>
    <w:rsid w:val="00AD5ABD"/>
    <w:rsid w:val="00AD5B6C"/>
    <w:rsid w:val="00AD6677"/>
    <w:rsid w:val="00AD7D26"/>
    <w:rsid w:val="00AE049E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1B58"/>
    <w:rsid w:val="00BB6A30"/>
    <w:rsid w:val="00BB7E1F"/>
    <w:rsid w:val="00BB7F88"/>
    <w:rsid w:val="00BC0160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3AD3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29FE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5A56"/>
    <w:rsid w:val="00D9012B"/>
    <w:rsid w:val="00D93442"/>
    <w:rsid w:val="00D9346D"/>
    <w:rsid w:val="00D94617"/>
    <w:rsid w:val="00D961BD"/>
    <w:rsid w:val="00D96E3E"/>
    <w:rsid w:val="00D97933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40B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159D6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15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8B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Outline List 3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8325C8"/>
    <w:pPr>
      <w:ind w:left="720" w:firstLine="0"/>
      <w:contextualSpacing/>
      <w:jc w:val="left"/>
    </w:pPr>
  </w:style>
  <w:style w:type="paragraph" w:customStyle="1" w:styleId="42">
    <w:name w:val="Абзац списка4"/>
    <w:basedOn w:val="a1"/>
    <w:rsid w:val="00D97933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Outline List 3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8325C8"/>
    <w:pPr>
      <w:ind w:left="720" w:firstLine="0"/>
      <w:contextualSpacing/>
      <w:jc w:val="left"/>
    </w:pPr>
  </w:style>
  <w:style w:type="paragraph" w:customStyle="1" w:styleId="42">
    <w:name w:val="Абзац списка4"/>
    <w:basedOn w:val="a1"/>
    <w:rsid w:val="00D97933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4A23-7017-4F79-A853-AD9281E0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66</TotalTime>
  <Pages>26</Pages>
  <Words>7319</Words>
  <Characters>45455</Characters>
  <Application>Microsoft Office Word</Application>
  <DocSecurity>0</DocSecurity>
  <Lines>378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52669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Администратор</cp:lastModifiedBy>
  <cp:revision>7</cp:revision>
  <cp:lastPrinted>2023-05-13T07:42:00Z</cp:lastPrinted>
  <dcterms:created xsi:type="dcterms:W3CDTF">2023-05-12T12:44:00Z</dcterms:created>
  <dcterms:modified xsi:type="dcterms:W3CDTF">2023-05-13T07:46:00Z</dcterms:modified>
</cp:coreProperties>
</file>